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270" w:type="dxa"/>
        <w:tblLayout w:type="fixed"/>
        <w:tblLook w:val="01E0" w:firstRow="1" w:lastRow="1" w:firstColumn="1" w:lastColumn="1" w:noHBand="0" w:noVBand="0"/>
      </w:tblPr>
      <w:tblGrid>
        <w:gridCol w:w="90"/>
        <w:gridCol w:w="170"/>
        <w:gridCol w:w="10"/>
        <w:gridCol w:w="2057"/>
        <w:gridCol w:w="325"/>
        <w:gridCol w:w="158"/>
        <w:gridCol w:w="554"/>
        <w:gridCol w:w="55"/>
        <w:gridCol w:w="270"/>
        <w:gridCol w:w="189"/>
        <w:gridCol w:w="242"/>
        <w:gridCol w:w="110"/>
        <w:gridCol w:w="630"/>
        <w:gridCol w:w="629"/>
        <w:gridCol w:w="612"/>
        <w:gridCol w:w="61"/>
        <w:gridCol w:w="888"/>
        <w:gridCol w:w="240"/>
        <w:gridCol w:w="359"/>
        <w:gridCol w:w="35"/>
        <w:gridCol w:w="1661"/>
        <w:gridCol w:w="1005"/>
        <w:gridCol w:w="90"/>
        <w:gridCol w:w="146"/>
        <w:gridCol w:w="33"/>
        <w:gridCol w:w="467"/>
      </w:tblGrid>
      <w:tr w:rsidR="00395C1B" w:rsidRPr="00B31B4F" w:rsidTr="00B23824">
        <w:trPr>
          <w:gridBefore w:val="2"/>
          <w:gridAfter w:val="3"/>
          <w:wBefore w:w="260" w:type="dxa"/>
          <w:wAfter w:w="646" w:type="dxa"/>
        </w:trPr>
        <w:tc>
          <w:tcPr>
            <w:tcW w:w="7030" w:type="dxa"/>
            <w:gridSpan w:val="16"/>
            <w:tcBorders>
              <w:right w:val="single" w:sz="6" w:space="0" w:color="C0C0C0"/>
            </w:tcBorders>
            <w:vAlign w:val="bottom"/>
          </w:tcPr>
          <w:p w:rsidR="00395C1B" w:rsidRPr="00B31B4F" w:rsidRDefault="00395C1B" w:rsidP="003D1B21">
            <w:pPr>
              <w:rPr>
                <w:rFonts w:ascii="Calibri" w:hAnsi="Calibri"/>
                <w:caps/>
                <w:color w:val="4D4D4D"/>
                <w:sz w:val="16"/>
                <w:szCs w:val="16"/>
              </w:rPr>
            </w:pPr>
          </w:p>
        </w:tc>
        <w:tc>
          <w:tcPr>
            <w:tcW w:w="2055" w:type="dxa"/>
            <w:gridSpan w:val="3"/>
            <w:tcBorders>
              <w:left w:val="single" w:sz="6" w:space="0" w:color="C0C0C0"/>
              <w:bottom w:val="single" w:sz="6" w:space="0" w:color="C0C0C0"/>
            </w:tcBorders>
            <w:vAlign w:val="bottom"/>
          </w:tcPr>
          <w:p w:rsidR="00395C1B" w:rsidRPr="00B31B4F" w:rsidRDefault="00395C1B" w:rsidP="003D1B21">
            <w:pPr>
              <w:rPr>
                <w:rFonts w:ascii="Calibri" w:hAnsi="Calibri"/>
                <w:caps/>
                <w:color w:val="4D4D4D"/>
                <w:sz w:val="16"/>
                <w:szCs w:val="16"/>
              </w:rPr>
            </w:pPr>
            <w:r>
              <w:rPr>
                <w:rFonts w:ascii="Calibri" w:hAnsi="Calibri"/>
                <w:color w:val="5F5F5F"/>
                <w:sz w:val="16"/>
                <w:szCs w:val="16"/>
              </w:rPr>
              <w:t>Documento</w:t>
            </w:r>
            <w:r w:rsidRPr="00B31B4F">
              <w:rPr>
                <w:rFonts w:ascii="Calibri" w:hAnsi="Calibri"/>
                <w:color w:val="5F5F5F"/>
                <w:sz w:val="16"/>
                <w:szCs w:val="16"/>
              </w:rPr>
              <w:t>:</w:t>
            </w:r>
          </w:p>
        </w:tc>
        <w:tc>
          <w:tcPr>
            <w:tcW w:w="1095" w:type="dxa"/>
            <w:gridSpan w:val="2"/>
            <w:tcBorders>
              <w:bottom w:val="single" w:sz="6" w:space="0" w:color="C0C0C0"/>
              <w:right w:val="single" w:sz="6" w:space="0" w:color="C0C0C0"/>
            </w:tcBorders>
            <w:vAlign w:val="bottom"/>
          </w:tcPr>
          <w:p w:rsidR="00395C1B" w:rsidRPr="00B31B4F" w:rsidRDefault="009E6610" w:rsidP="003D1B21">
            <w:pPr>
              <w:rPr>
                <w:rFonts w:ascii="Calibri" w:hAnsi="Calibri"/>
                <w:caps/>
                <w:color w:val="4D4D4D"/>
                <w:sz w:val="16"/>
                <w:szCs w:val="16"/>
              </w:rPr>
            </w:pPr>
            <w:r>
              <w:rPr>
                <w:rFonts w:ascii="Calibri" w:hAnsi="Calibri"/>
                <w:caps/>
                <w:color w:val="4D4D4D"/>
                <w:sz w:val="16"/>
                <w:szCs w:val="16"/>
              </w:rPr>
              <w:t>8</w:t>
            </w:r>
          </w:p>
        </w:tc>
      </w:tr>
      <w:tr w:rsidR="00395C1B" w:rsidRPr="00B31B4F" w:rsidTr="00B23824">
        <w:trPr>
          <w:gridBefore w:val="2"/>
          <w:gridAfter w:val="3"/>
          <w:wBefore w:w="260" w:type="dxa"/>
          <w:wAfter w:w="646" w:type="dxa"/>
        </w:trPr>
        <w:tc>
          <w:tcPr>
            <w:tcW w:w="7030" w:type="dxa"/>
            <w:gridSpan w:val="16"/>
            <w:tcBorders>
              <w:right w:val="single" w:sz="6" w:space="0" w:color="C0C0C0"/>
            </w:tcBorders>
            <w:vAlign w:val="bottom"/>
          </w:tcPr>
          <w:p w:rsidR="00395C1B" w:rsidRPr="00B31B4F" w:rsidRDefault="00395C1B" w:rsidP="003D1B21">
            <w:pPr>
              <w:rPr>
                <w:rFonts w:ascii="Calibri" w:hAnsi="Calibri"/>
                <w:caps/>
                <w:color w:val="4D4D4D"/>
                <w:sz w:val="16"/>
                <w:szCs w:val="16"/>
              </w:rPr>
            </w:pPr>
          </w:p>
        </w:tc>
        <w:tc>
          <w:tcPr>
            <w:tcW w:w="2055" w:type="dxa"/>
            <w:gridSpan w:val="3"/>
            <w:tcBorders>
              <w:left w:val="single" w:sz="6" w:space="0" w:color="C0C0C0"/>
              <w:bottom w:val="single" w:sz="6" w:space="0" w:color="C0C0C0"/>
            </w:tcBorders>
            <w:vAlign w:val="bottom"/>
          </w:tcPr>
          <w:p w:rsidR="00395C1B" w:rsidRPr="00B31B4F" w:rsidRDefault="00395C1B" w:rsidP="003D1B21">
            <w:pPr>
              <w:rPr>
                <w:rFonts w:ascii="Calibri" w:hAnsi="Calibri"/>
                <w:caps/>
                <w:color w:val="4D4D4D"/>
                <w:sz w:val="16"/>
                <w:szCs w:val="16"/>
              </w:rPr>
            </w:pPr>
            <w:r w:rsidRPr="00B31B4F">
              <w:rPr>
                <w:rFonts w:ascii="Calibri" w:hAnsi="Calibri"/>
                <w:color w:val="5F5F5F"/>
                <w:sz w:val="16"/>
                <w:szCs w:val="16"/>
              </w:rPr>
              <w:t>Código do Cliente:</w:t>
            </w:r>
          </w:p>
        </w:tc>
        <w:tc>
          <w:tcPr>
            <w:tcW w:w="1095" w:type="dxa"/>
            <w:gridSpan w:val="2"/>
            <w:tcBorders>
              <w:bottom w:val="single" w:sz="6" w:space="0" w:color="C0C0C0"/>
              <w:right w:val="single" w:sz="6" w:space="0" w:color="C0C0C0"/>
            </w:tcBorders>
            <w:vAlign w:val="bottom"/>
          </w:tcPr>
          <w:p w:rsidR="00395C1B" w:rsidRPr="00B31B4F" w:rsidRDefault="00395C1B" w:rsidP="003D1B21">
            <w:pPr>
              <w:rPr>
                <w:rFonts w:ascii="Calibri" w:hAnsi="Calibri"/>
                <w:caps/>
                <w:color w:val="4D4D4D"/>
                <w:sz w:val="16"/>
                <w:szCs w:val="16"/>
              </w:rPr>
            </w:pPr>
            <w:r w:rsidRPr="00B31B4F">
              <w:rPr>
                <w:rFonts w:ascii="Calibri" w:hAnsi="Calibri" w:cs="Arial"/>
                <w:color w:val="4D4D4D"/>
                <w:sz w:val="16"/>
                <w:szCs w:val="16"/>
              </w:rPr>
              <w:fldChar w:fldCharType="begin">
                <w:ffData>
                  <w:name w:val=""/>
                  <w:enabled/>
                  <w:calcOnExit w:val="0"/>
                  <w:textInput/>
                </w:ffData>
              </w:fldChar>
            </w:r>
            <w:r w:rsidRPr="00B31B4F">
              <w:rPr>
                <w:rFonts w:ascii="Calibri" w:hAnsi="Calibri" w:cs="Arial"/>
                <w:color w:val="4D4D4D"/>
                <w:sz w:val="16"/>
                <w:szCs w:val="16"/>
              </w:rPr>
              <w:instrText xml:space="preserve"> FORMTEXT </w:instrText>
            </w:r>
            <w:r w:rsidRPr="00B31B4F">
              <w:rPr>
                <w:rFonts w:ascii="Calibri" w:hAnsi="Calibri" w:cs="Arial"/>
                <w:color w:val="4D4D4D"/>
                <w:sz w:val="16"/>
                <w:szCs w:val="16"/>
              </w:rPr>
            </w:r>
            <w:r w:rsidRPr="00B31B4F">
              <w:rPr>
                <w:rFonts w:ascii="Calibri" w:hAnsi="Calibri" w:cs="Arial"/>
                <w:color w:val="4D4D4D"/>
                <w:sz w:val="16"/>
                <w:szCs w:val="16"/>
              </w:rPr>
              <w:fldChar w:fldCharType="separate"/>
            </w:r>
            <w:bookmarkStart w:id="0" w:name="_GoBack"/>
            <w:r>
              <w:rPr>
                <w:rFonts w:ascii="Calibri" w:hAnsi="Calibri" w:cs="Arial"/>
                <w:noProof/>
                <w:color w:val="4D4D4D"/>
                <w:sz w:val="16"/>
                <w:szCs w:val="16"/>
              </w:rPr>
              <w:t> </w:t>
            </w:r>
            <w:r>
              <w:rPr>
                <w:rFonts w:ascii="Calibri" w:hAnsi="Calibri" w:cs="Arial"/>
                <w:noProof/>
                <w:color w:val="4D4D4D"/>
                <w:sz w:val="16"/>
                <w:szCs w:val="16"/>
              </w:rPr>
              <w:t> </w:t>
            </w:r>
            <w:r>
              <w:rPr>
                <w:rFonts w:ascii="Calibri" w:hAnsi="Calibri" w:cs="Arial"/>
                <w:noProof/>
                <w:color w:val="4D4D4D"/>
                <w:sz w:val="16"/>
                <w:szCs w:val="16"/>
              </w:rPr>
              <w:t> </w:t>
            </w:r>
            <w:r>
              <w:rPr>
                <w:rFonts w:ascii="Calibri" w:hAnsi="Calibri" w:cs="Arial"/>
                <w:noProof/>
                <w:color w:val="4D4D4D"/>
                <w:sz w:val="16"/>
                <w:szCs w:val="16"/>
              </w:rPr>
              <w:t> </w:t>
            </w:r>
            <w:r>
              <w:rPr>
                <w:rFonts w:ascii="Calibri" w:hAnsi="Calibri" w:cs="Arial"/>
                <w:noProof/>
                <w:color w:val="4D4D4D"/>
                <w:sz w:val="16"/>
                <w:szCs w:val="16"/>
              </w:rPr>
              <w:t> </w:t>
            </w:r>
            <w:bookmarkEnd w:id="0"/>
            <w:r w:rsidRPr="00B31B4F">
              <w:rPr>
                <w:rFonts w:ascii="Calibri" w:hAnsi="Calibri" w:cs="Arial"/>
                <w:color w:val="4D4D4D"/>
                <w:sz w:val="16"/>
                <w:szCs w:val="16"/>
              </w:rPr>
              <w:fldChar w:fldCharType="end"/>
            </w:r>
          </w:p>
        </w:tc>
      </w:tr>
      <w:tr w:rsidR="00CD4833" w:rsidRPr="0043522C" w:rsidTr="00B23824">
        <w:trPr>
          <w:gridBefore w:val="2"/>
          <w:gridAfter w:val="3"/>
          <w:wBefore w:w="260" w:type="dxa"/>
          <w:wAfter w:w="646" w:type="dxa"/>
        </w:trPr>
        <w:tc>
          <w:tcPr>
            <w:tcW w:w="10180" w:type="dxa"/>
            <w:gridSpan w:val="21"/>
            <w:tcBorders>
              <w:left w:val="single" w:sz="8" w:space="0" w:color="0073AB"/>
            </w:tcBorders>
            <w:vAlign w:val="bottom"/>
          </w:tcPr>
          <w:p w:rsidR="00CD4833" w:rsidRPr="00A04288" w:rsidRDefault="00CD4833" w:rsidP="0043522C">
            <w:pPr>
              <w:rPr>
                <w:rFonts w:ascii="Calibri" w:hAnsi="Calibri"/>
                <w:caps/>
                <w:color w:val="0073AB"/>
                <w:sz w:val="22"/>
                <w:szCs w:val="22"/>
                <w:lang w:val="en-US"/>
              </w:rPr>
            </w:pPr>
            <w:r w:rsidRPr="00A04288">
              <w:rPr>
                <w:rFonts w:ascii="Calibri" w:hAnsi="Calibri"/>
                <w:sz w:val="22"/>
                <w:szCs w:val="22"/>
              </w:rPr>
              <w:br w:type="page"/>
            </w:r>
            <w:r w:rsidRPr="00A04288">
              <w:rPr>
                <w:rFonts w:ascii="Calibri" w:hAnsi="Calibri"/>
                <w:caps/>
                <w:color w:val="0073AB"/>
                <w:sz w:val="22"/>
                <w:szCs w:val="22"/>
                <w:lang w:val="en-US"/>
              </w:rPr>
              <w:t>IMPORTANTE</w:t>
            </w:r>
          </w:p>
        </w:tc>
      </w:tr>
      <w:tr w:rsidR="00E042D5" w:rsidRPr="00BD1241" w:rsidTr="00B23824">
        <w:trPr>
          <w:gridBefore w:val="2"/>
          <w:gridAfter w:val="3"/>
          <w:wBefore w:w="260" w:type="dxa"/>
          <w:wAfter w:w="646" w:type="dxa"/>
        </w:trPr>
        <w:tc>
          <w:tcPr>
            <w:tcW w:w="10180" w:type="dxa"/>
            <w:gridSpan w:val="21"/>
            <w:shd w:val="clear" w:color="auto" w:fill="auto"/>
          </w:tcPr>
          <w:p w:rsidR="009E6610" w:rsidRPr="00A1301E" w:rsidRDefault="009E6610" w:rsidP="009E6610">
            <w:pPr>
              <w:numPr>
                <w:ilvl w:val="0"/>
                <w:numId w:val="24"/>
              </w:numPr>
              <w:tabs>
                <w:tab w:val="clear" w:pos="360"/>
                <w:tab w:val="num" w:pos="288"/>
              </w:tabs>
              <w:ind w:left="288" w:hanging="284"/>
              <w:rPr>
                <w:rFonts w:ascii="Calibri" w:hAnsi="Calibri" w:cs="Arial"/>
                <w:color w:val="4D4D4D"/>
              </w:rPr>
            </w:pPr>
            <w:r w:rsidRPr="00A1301E">
              <w:rPr>
                <w:rFonts w:ascii="Calibri" w:hAnsi="Calibri" w:cs="Arial"/>
                <w:color w:val="4D4D4D"/>
              </w:rPr>
              <w:t>O Cliente deverá anular os campos não utilizados no ato do preenchimento.</w:t>
            </w:r>
          </w:p>
          <w:p w:rsidR="009E6610" w:rsidRPr="00A1301E" w:rsidRDefault="009E6610" w:rsidP="009E6610">
            <w:pPr>
              <w:numPr>
                <w:ilvl w:val="0"/>
                <w:numId w:val="24"/>
              </w:numPr>
              <w:tabs>
                <w:tab w:val="clear" w:pos="360"/>
                <w:tab w:val="num" w:pos="288"/>
              </w:tabs>
              <w:ind w:left="288" w:hanging="284"/>
              <w:rPr>
                <w:rFonts w:ascii="Calibri" w:hAnsi="Calibri" w:cs="Arial"/>
                <w:color w:val="4D4D4D"/>
              </w:rPr>
            </w:pPr>
            <w:r w:rsidRPr="002367EA">
              <w:rPr>
                <w:rFonts w:ascii="Calibri" w:hAnsi="Calibri" w:cs="Arial"/>
                <w:color w:val="4D4D4D"/>
              </w:rPr>
              <w:t>Todos os campos devem ser preenchidos sem abreviações e sem rasuras.</w:t>
            </w:r>
          </w:p>
          <w:p w:rsidR="00A00E9A" w:rsidRPr="00A04288" w:rsidRDefault="009E6610" w:rsidP="009E6610">
            <w:pPr>
              <w:numPr>
                <w:ilvl w:val="0"/>
                <w:numId w:val="24"/>
              </w:numPr>
              <w:tabs>
                <w:tab w:val="clear" w:pos="360"/>
                <w:tab w:val="num" w:pos="288"/>
              </w:tabs>
              <w:ind w:left="288" w:hanging="284"/>
              <w:rPr>
                <w:rFonts w:ascii="Calibri" w:hAnsi="Calibri" w:cs="Arial"/>
                <w:b/>
                <w:color w:val="4D4D4D"/>
                <w:sz w:val="22"/>
                <w:szCs w:val="22"/>
              </w:rPr>
            </w:pPr>
            <w:r w:rsidRPr="00A1301E">
              <w:rPr>
                <w:rFonts w:ascii="Calibri" w:hAnsi="Calibri" w:cs="Arial"/>
                <w:color w:val="4D4D4D"/>
              </w:rPr>
              <w:t>Para a correta observância da regulamentação aplicável, se necessário, documentação adicional poderá ser requerida.</w:t>
            </w:r>
          </w:p>
        </w:tc>
      </w:tr>
      <w:tr w:rsidR="0064195E" w:rsidRPr="0043522C" w:rsidTr="00B23824">
        <w:trPr>
          <w:gridBefore w:val="2"/>
          <w:gridAfter w:val="3"/>
          <w:wBefore w:w="260" w:type="dxa"/>
          <w:wAfter w:w="646" w:type="dxa"/>
        </w:trPr>
        <w:tc>
          <w:tcPr>
            <w:tcW w:w="10180" w:type="dxa"/>
            <w:gridSpan w:val="21"/>
          </w:tcPr>
          <w:p w:rsidR="0064195E" w:rsidRPr="005F135D" w:rsidRDefault="0064195E" w:rsidP="0043522C">
            <w:pPr>
              <w:tabs>
                <w:tab w:val="num" w:pos="318"/>
              </w:tabs>
              <w:rPr>
                <w:rFonts w:ascii="Calibri" w:hAnsi="Calibri" w:cs="Arial"/>
                <w:b/>
                <w:color w:val="4D4D4D"/>
                <w:spacing w:val="-4"/>
                <w:sz w:val="10"/>
                <w:szCs w:val="10"/>
              </w:rPr>
            </w:pPr>
          </w:p>
        </w:tc>
      </w:tr>
      <w:tr w:rsidR="00CD4833" w:rsidRPr="0043522C" w:rsidTr="00B23824">
        <w:trPr>
          <w:gridBefore w:val="2"/>
          <w:gridAfter w:val="3"/>
          <w:wBefore w:w="260" w:type="dxa"/>
          <w:wAfter w:w="646" w:type="dxa"/>
        </w:trPr>
        <w:tc>
          <w:tcPr>
            <w:tcW w:w="10180" w:type="dxa"/>
            <w:gridSpan w:val="21"/>
            <w:tcBorders>
              <w:left w:val="single" w:sz="8" w:space="0" w:color="0073AB"/>
            </w:tcBorders>
            <w:vAlign w:val="bottom"/>
          </w:tcPr>
          <w:p w:rsidR="00CD4833" w:rsidRPr="00663B4D" w:rsidRDefault="00CD4833" w:rsidP="0043522C">
            <w:pPr>
              <w:rPr>
                <w:rFonts w:ascii="Calibri" w:hAnsi="Calibri"/>
                <w:b/>
                <w:caps/>
                <w:color w:val="0073AB"/>
                <w:lang w:val="en-US"/>
              </w:rPr>
            </w:pPr>
            <w:r w:rsidRPr="00663B4D">
              <w:rPr>
                <w:rFonts w:ascii="Calibri" w:hAnsi="Calibri"/>
                <w:b/>
              </w:rPr>
              <w:br w:type="page"/>
            </w:r>
            <w:r w:rsidRPr="00663B4D">
              <w:rPr>
                <w:rFonts w:ascii="Calibri" w:hAnsi="Calibri"/>
                <w:b/>
                <w:caps/>
                <w:color w:val="0073AB"/>
                <w:sz w:val="22"/>
                <w:lang w:val="en-US"/>
              </w:rPr>
              <w:t>INFORMAÇÕES GERAIS</w:t>
            </w:r>
          </w:p>
        </w:tc>
      </w:tr>
      <w:tr w:rsidR="007E2A96" w:rsidRPr="00265CC1"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7E2A96" w:rsidRPr="00265CC1" w:rsidRDefault="007E2A96" w:rsidP="006B33B6">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 xml:space="preserve">Denominação/Razão Social (sem abreviações): </w:t>
            </w:r>
            <w:r w:rsidRPr="00B61360">
              <w:rPr>
                <w:rFonts w:ascii="Calibri" w:hAnsi="Calibri" w:cs="Arial"/>
                <w:sz w:val="20"/>
              </w:rPr>
              <w:fldChar w:fldCharType="begin">
                <w:ffData>
                  <w:name w:val=""/>
                  <w:enabled/>
                  <w:calcOnExit w:val="0"/>
                  <w:textInput/>
                </w:ffData>
              </w:fldChar>
            </w:r>
            <w:r w:rsidRPr="00B61360">
              <w:rPr>
                <w:rFonts w:ascii="Calibri" w:hAnsi="Calibri" w:cs="Arial"/>
                <w:sz w:val="20"/>
              </w:rPr>
              <w:instrText xml:space="preserve"> FORMTEXT </w:instrText>
            </w:r>
            <w:r w:rsidRPr="00B61360">
              <w:rPr>
                <w:rFonts w:ascii="Calibri" w:hAnsi="Calibri" w:cs="Arial"/>
                <w:sz w:val="20"/>
              </w:rPr>
            </w:r>
            <w:r w:rsidRPr="00B6136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B61360">
              <w:rPr>
                <w:rFonts w:ascii="Calibri" w:hAnsi="Calibri" w:cs="Arial"/>
                <w:sz w:val="20"/>
              </w:rPr>
              <w:fldChar w:fldCharType="end"/>
            </w:r>
          </w:p>
        </w:tc>
      </w:tr>
      <w:tr w:rsidR="007E2A96" w:rsidRPr="00265CC1" w:rsidTr="00B23824">
        <w:trPr>
          <w:gridBefore w:val="2"/>
          <w:gridAfter w:val="3"/>
          <w:wBefore w:w="260" w:type="dxa"/>
          <w:wAfter w:w="646" w:type="dxa"/>
        </w:trPr>
        <w:tc>
          <w:tcPr>
            <w:tcW w:w="10180" w:type="dxa"/>
            <w:gridSpan w:val="21"/>
            <w:tcBorders>
              <w:left w:val="single" w:sz="6" w:space="0" w:color="C0C0C0"/>
              <w:bottom w:val="single" w:sz="4" w:space="0" w:color="BFBFBF"/>
            </w:tcBorders>
            <w:vAlign w:val="bottom"/>
          </w:tcPr>
          <w:p w:rsidR="007E2A96" w:rsidRPr="00265CC1" w:rsidRDefault="007E2A96" w:rsidP="006B33B6">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lang w:val="en-US"/>
              </w:rPr>
              <w:t xml:space="preserve">CNPJ: </w:t>
            </w:r>
            <w:r w:rsidRPr="00B61360">
              <w:rPr>
                <w:rFonts w:ascii="Calibri" w:hAnsi="Calibri" w:cs="Arial"/>
                <w:sz w:val="20"/>
              </w:rPr>
              <w:fldChar w:fldCharType="begin">
                <w:ffData>
                  <w:name w:val=""/>
                  <w:enabled/>
                  <w:calcOnExit w:val="0"/>
                  <w:textInput/>
                </w:ffData>
              </w:fldChar>
            </w:r>
            <w:r w:rsidRPr="00B61360">
              <w:rPr>
                <w:rFonts w:ascii="Calibri" w:hAnsi="Calibri" w:cs="Arial"/>
                <w:sz w:val="20"/>
              </w:rPr>
              <w:instrText xml:space="preserve"> FORMTEXT </w:instrText>
            </w:r>
            <w:r w:rsidRPr="00B61360">
              <w:rPr>
                <w:rFonts w:ascii="Calibri" w:hAnsi="Calibri" w:cs="Arial"/>
                <w:sz w:val="20"/>
              </w:rPr>
            </w:r>
            <w:r w:rsidRPr="00B6136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B61360">
              <w:rPr>
                <w:rFonts w:ascii="Calibri" w:hAnsi="Calibri" w:cs="Arial"/>
                <w:sz w:val="20"/>
              </w:rPr>
              <w:fldChar w:fldCharType="end"/>
            </w:r>
          </w:p>
        </w:tc>
      </w:tr>
      <w:tr w:rsidR="00DD3033" w:rsidRPr="00265CC1" w:rsidTr="00B23824">
        <w:trPr>
          <w:gridBefore w:val="2"/>
          <w:gridAfter w:val="3"/>
          <w:wBefore w:w="260" w:type="dxa"/>
          <w:wAfter w:w="646" w:type="dxa"/>
        </w:trPr>
        <w:tc>
          <w:tcPr>
            <w:tcW w:w="10180" w:type="dxa"/>
            <w:gridSpan w:val="21"/>
            <w:tcBorders>
              <w:top w:val="single" w:sz="4" w:space="0" w:color="BFBFBF"/>
              <w:left w:val="single" w:sz="6" w:space="0" w:color="C0C0C0"/>
              <w:bottom w:val="single" w:sz="6" w:space="0" w:color="C0C0C0"/>
            </w:tcBorders>
            <w:vAlign w:val="bottom"/>
          </w:tcPr>
          <w:p w:rsidR="00DD3033" w:rsidRPr="00265CC1" w:rsidRDefault="00DD3033" w:rsidP="0043522C">
            <w:pPr>
              <w:pStyle w:val="UBSHeadline18pt"/>
              <w:tabs>
                <w:tab w:val="clear" w:pos="2196"/>
                <w:tab w:val="clear" w:pos="9427"/>
              </w:tabs>
              <w:spacing w:line="240" w:lineRule="auto"/>
              <w:rPr>
                <w:rFonts w:ascii="Calibri" w:hAnsi="Calibri" w:cs="Arial"/>
                <w:color w:val="4D4D4D"/>
                <w:sz w:val="20"/>
              </w:rPr>
            </w:pPr>
            <w:r w:rsidRPr="00265CC1">
              <w:rPr>
                <w:rFonts w:ascii="Calibri" w:hAnsi="Calibri" w:cs="Arial"/>
                <w:color w:val="4D4D4D"/>
                <w:sz w:val="20"/>
              </w:rPr>
              <w:t xml:space="preserve">País(es) de </w:t>
            </w:r>
            <w:r w:rsidR="00BF3C85">
              <w:rPr>
                <w:rFonts w:ascii="Calibri" w:hAnsi="Calibri" w:cs="Arial"/>
                <w:color w:val="4D4D4D"/>
                <w:sz w:val="20"/>
              </w:rPr>
              <w:t>Domicílio</w:t>
            </w:r>
            <w:r w:rsidR="00CF4316" w:rsidRPr="00265CC1">
              <w:rPr>
                <w:rFonts w:ascii="Calibri" w:hAnsi="Calibri" w:cs="Arial"/>
                <w:color w:val="4D4D4D"/>
                <w:sz w:val="20"/>
              </w:rPr>
              <w:t xml:space="preserve"> </w:t>
            </w:r>
            <w:r w:rsidRPr="00265CC1">
              <w:rPr>
                <w:rFonts w:ascii="Calibri" w:hAnsi="Calibri" w:cs="Arial"/>
                <w:color w:val="4D4D4D"/>
                <w:sz w:val="20"/>
              </w:rPr>
              <w:t>Fiscal</w:t>
            </w:r>
            <w:r w:rsidR="00A04288">
              <w:rPr>
                <w:rFonts w:ascii="Calibri" w:hAnsi="Calibri" w:cs="Arial"/>
                <w:color w:val="4D4D4D"/>
                <w:sz w:val="20"/>
              </w:rPr>
              <w:t xml:space="preserve"> </w:t>
            </w:r>
            <w:r w:rsidR="00F32943">
              <w:rPr>
                <w:rFonts w:ascii="Calibri" w:hAnsi="Calibri" w:cs="Arial"/>
                <w:color w:val="4D4D4D"/>
                <w:sz w:val="20"/>
              </w:rPr>
              <w:t>– listar todos os aplicáveis</w:t>
            </w:r>
            <w:r w:rsidRPr="00265CC1">
              <w:rPr>
                <w:rFonts w:ascii="Calibri" w:hAnsi="Calibri" w:cs="Arial"/>
                <w:color w:val="4D4D4D"/>
                <w:sz w:val="20"/>
              </w:rPr>
              <w:t xml:space="preserve">: </w:t>
            </w:r>
            <w:r w:rsidR="00F32943" w:rsidRPr="00B61360">
              <w:rPr>
                <w:rFonts w:ascii="Calibri" w:hAnsi="Calibri" w:cs="Arial"/>
                <w:sz w:val="20"/>
              </w:rPr>
              <w:fldChar w:fldCharType="begin">
                <w:ffData>
                  <w:name w:val=""/>
                  <w:enabled/>
                  <w:calcOnExit w:val="0"/>
                  <w:textInput/>
                </w:ffData>
              </w:fldChar>
            </w:r>
            <w:r w:rsidR="00F32943" w:rsidRPr="00B61360">
              <w:rPr>
                <w:rFonts w:ascii="Calibri" w:hAnsi="Calibri" w:cs="Arial"/>
                <w:sz w:val="20"/>
              </w:rPr>
              <w:instrText xml:space="preserve"> FORMTEXT </w:instrText>
            </w:r>
            <w:r w:rsidR="00F32943" w:rsidRPr="00B61360">
              <w:rPr>
                <w:rFonts w:ascii="Calibri" w:hAnsi="Calibri" w:cs="Arial"/>
                <w:sz w:val="20"/>
              </w:rPr>
            </w:r>
            <w:r w:rsidR="00F32943" w:rsidRPr="00B6136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F32943" w:rsidRPr="00B61360">
              <w:rPr>
                <w:rFonts w:ascii="Calibri" w:hAnsi="Calibri" w:cs="Arial"/>
                <w:sz w:val="20"/>
              </w:rPr>
              <w:fldChar w:fldCharType="end"/>
            </w:r>
          </w:p>
        </w:tc>
      </w:tr>
      <w:tr w:rsidR="006F7F08" w:rsidRPr="00265CC1" w:rsidTr="006F7F08">
        <w:trPr>
          <w:gridBefore w:val="2"/>
          <w:gridAfter w:val="3"/>
          <w:wBefore w:w="260" w:type="dxa"/>
          <w:wAfter w:w="646" w:type="dxa"/>
        </w:trPr>
        <w:tc>
          <w:tcPr>
            <w:tcW w:w="10180" w:type="dxa"/>
            <w:gridSpan w:val="21"/>
            <w:tcBorders>
              <w:top w:val="single" w:sz="4" w:space="0" w:color="BFBFBF"/>
              <w:left w:val="single" w:sz="6" w:space="0" w:color="C0C0C0"/>
            </w:tcBorders>
            <w:vAlign w:val="bottom"/>
          </w:tcPr>
          <w:p w:rsidR="006F7F08" w:rsidRPr="00265CC1" w:rsidRDefault="006F7F08" w:rsidP="0043522C">
            <w:pPr>
              <w:pStyle w:val="UBSHeadline18pt"/>
              <w:tabs>
                <w:tab w:val="clear" w:pos="2196"/>
                <w:tab w:val="clear" w:pos="9427"/>
              </w:tabs>
              <w:spacing w:line="240" w:lineRule="auto"/>
              <w:rPr>
                <w:rFonts w:ascii="Calibri" w:hAnsi="Calibri" w:cs="Arial"/>
                <w:color w:val="4D4D4D"/>
                <w:sz w:val="20"/>
              </w:rPr>
            </w:pPr>
            <w:r>
              <w:rPr>
                <w:rFonts w:ascii="Calibri" w:hAnsi="Calibri" w:cs="Arial"/>
                <w:color w:val="4D4D4D"/>
                <w:sz w:val="20"/>
              </w:rPr>
              <w:t>Para Domicílio Fiscal em Países diferentes de BRASIL:</w:t>
            </w:r>
          </w:p>
        </w:tc>
      </w:tr>
      <w:tr w:rsidR="00F32943" w:rsidRPr="00265CC1" w:rsidTr="006F7F08">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F32943" w:rsidRPr="00265CC1" w:rsidRDefault="00F32943" w:rsidP="0043522C">
            <w:pPr>
              <w:pStyle w:val="UBSHeadline18pt"/>
              <w:tabs>
                <w:tab w:val="clear" w:pos="2196"/>
                <w:tab w:val="clear" w:pos="9427"/>
              </w:tabs>
              <w:spacing w:line="240" w:lineRule="auto"/>
              <w:rPr>
                <w:rFonts w:ascii="Calibri" w:hAnsi="Calibri" w:cs="Arial"/>
                <w:color w:val="4D4D4D"/>
                <w:sz w:val="20"/>
              </w:rPr>
            </w:pPr>
            <w:r>
              <w:rPr>
                <w:rFonts w:ascii="Calibri" w:hAnsi="Calibri" w:cs="Arial"/>
                <w:color w:val="4D4D4D"/>
                <w:sz w:val="20"/>
              </w:rPr>
              <w:t>R</w:t>
            </w:r>
            <w:r w:rsidRPr="00265CC1">
              <w:rPr>
                <w:rFonts w:ascii="Calibri" w:hAnsi="Calibri" w:cs="Arial"/>
                <w:color w:val="4D4D4D"/>
                <w:sz w:val="20"/>
              </w:rPr>
              <w:t>espectivo(s) N</w:t>
            </w:r>
            <w:r w:rsidR="00BF3C85" w:rsidRPr="00BF3C85">
              <w:rPr>
                <w:rFonts w:ascii="Calibri" w:hAnsi="Calibri" w:cs="Arial"/>
                <w:color w:val="4D4D4D"/>
                <w:sz w:val="20"/>
                <w:vertAlign w:val="superscript"/>
              </w:rPr>
              <w:t>o</w:t>
            </w:r>
            <w:r w:rsidR="00BF3C85" w:rsidRPr="00BF3C85">
              <w:rPr>
                <w:rFonts w:ascii="Calibri" w:hAnsi="Calibri" w:cs="Arial"/>
                <w:color w:val="4D4D4D"/>
                <w:sz w:val="20"/>
              </w:rPr>
              <w:t>(s)</w:t>
            </w:r>
            <w:r w:rsidR="00BF3C85">
              <w:rPr>
                <w:rFonts w:ascii="Calibri" w:hAnsi="Calibri" w:cs="Arial"/>
                <w:color w:val="4D4D4D"/>
                <w:sz w:val="20"/>
              </w:rPr>
              <w:t xml:space="preserve"> de Identificação Fiscal - N</w:t>
            </w:r>
            <w:r w:rsidRPr="00265CC1">
              <w:rPr>
                <w:rFonts w:ascii="Calibri" w:hAnsi="Calibri" w:cs="Arial"/>
                <w:color w:val="4D4D4D"/>
                <w:sz w:val="20"/>
              </w:rPr>
              <w:t>IF(s)</w:t>
            </w:r>
            <w:r>
              <w:rPr>
                <w:rFonts w:ascii="Calibri" w:hAnsi="Calibri" w:cs="Arial"/>
                <w:color w:val="4D4D4D"/>
                <w:sz w:val="20"/>
              </w:rPr>
              <w:t xml:space="preserve"> – listar todos os aplicáveis</w:t>
            </w:r>
            <w:r w:rsidRPr="00265CC1">
              <w:rPr>
                <w:rFonts w:ascii="Calibri" w:hAnsi="Calibri" w:cs="Arial"/>
                <w:color w:val="4D4D4D"/>
                <w:sz w:val="20"/>
              </w:rPr>
              <w:t xml:space="preserve">: </w:t>
            </w:r>
            <w:r w:rsidRPr="00B61360">
              <w:rPr>
                <w:rFonts w:ascii="Calibri" w:hAnsi="Calibri" w:cs="Arial"/>
                <w:sz w:val="20"/>
              </w:rPr>
              <w:fldChar w:fldCharType="begin">
                <w:ffData>
                  <w:name w:val=""/>
                  <w:enabled/>
                  <w:calcOnExit w:val="0"/>
                  <w:textInput/>
                </w:ffData>
              </w:fldChar>
            </w:r>
            <w:r w:rsidRPr="00B61360">
              <w:rPr>
                <w:rFonts w:ascii="Calibri" w:hAnsi="Calibri" w:cs="Arial"/>
                <w:sz w:val="20"/>
              </w:rPr>
              <w:instrText xml:space="preserve"> FORMTEXT </w:instrText>
            </w:r>
            <w:r w:rsidRPr="00B61360">
              <w:rPr>
                <w:rFonts w:ascii="Calibri" w:hAnsi="Calibri" w:cs="Arial"/>
                <w:sz w:val="20"/>
              </w:rPr>
            </w:r>
            <w:r w:rsidRPr="00B6136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B61360">
              <w:rPr>
                <w:rFonts w:ascii="Calibri" w:hAnsi="Calibri" w:cs="Arial"/>
                <w:sz w:val="20"/>
              </w:rPr>
              <w:fldChar w:fldCharType="end"/>
            </w:r>
          </w:p>
        </w:tc>
      </w:tr>
      <w:tr w:rsidR="00B31B4F" w:rsidRPr="0043522C" w:rsidTr="00B23824">
        <w:trPr>
          <w:gridBefore w:val="2"/>
          <w:gridAfter w:val="3"/>
          <w:wBefore w:w="260" w:type="dxa"/>
          <w:wAfter w:w="646" w:type="dxa"/>
        </w:trPr>
        <w:tc>
          <w:tcPr>
            <w:tcW w:w="10180" w:type="dxa"/>
            <w:gridSpan w:val="21"/>
            <w:tcBorders>
              <w:left w:val="single" w:sz="6" w:space="0" w:color="C0C0C0"/>
              <w:bottom w:val="single" w:sz="6" w:space="0" w:color="C0C0C0"/>
            </w:tcBorders>
            <w:shd w:val="clear" w:color="auto" w:fill="auto"/>
          </w:tcPr>
          <w:p w:rsidR="00B743AB" w:rsidRDefault="00B743AB" w:rsidP="00B31B4F">
            <w:pPr>
              <w:pStyle w:val="UBSHeadline18pt"/>
              <w:tabs>
                <w:tab w:val="clear" w:pos="2196"/>
                <w:tab w:val="clear" w:pos="9427"/>
                <w:tab w:val="left" w:pos="430"/>
              </w:tabs>
              <w:spacing w:line="240" w:lineRule="auto"/>
              <w:rPr>
                <w:rFonts w:ascii="Calibri" w:hAnsi="Calibri" w:cs="Arial"/>
                <w:color w:val="4D4D4D"/>
                <w:sz w:val="20"/>
              </w:rPr>
            </w:pPr>
            <w:r>
              <w:rPr>
                <w:rFonts w:ascii="Calibri" w:hAnsi="Calibri" w:cs="Arial"/>
                <w:color w:val="4D4D4D"/>
                <w:sz w:val="20"/>
              </w:rPr>
              <w:t>Em caso de não preenchimento do NIF:</w:t>
            </w:r>
          </w:p>
          <w:p w:rsidR="00B31B4F" w:rsidRPr="0043522C" w:rsidRDefault="00B31B4F" w:rsidP="00B743AB">
            <w:pPr>
              <w:pStyle w:val="UBSHeadline18pt"/>
              <w:tabs>
                <w:tab w:val="clear" w:pos="2196"/>
                <w:tab w:val="clear" w:pos="9427"/>
                <w:tab w:val="left" w:pos="430"/>
              </w:tabs>
              <w:spacing w:line="240" w:lineRule="auto"/>
              <w:rPr>
                <w:rFonts w:ascii="Calibri" w:hAnsi="Calibri" w:cs="Arial"/>
                <w:color w:val="4D4D4D"/>
                <w:sz w:val="20"/>
              </w:rPr>
            </w:pPr>
            <w:r w:rsidRPr="0043522C">
              <w:rPr>
                <w:rFonts w:ascii="Calibri" w:hAnsi="Calibri" w:cs="Arial"/>
                <w:color w:val="4D4D4D"/>
                <w:sz w:val="20"/>
              </w:rPr>
              <w:fldChar w:fldCharType="begin">
                <w:ffData>
                  <w:name w:val="Check3"/>
                  <w:enabled/>
                  <w:calcOnExit w:val="0"/>
                  <w:checkBox>
                    <w:sizeAuto/>
                    <w:default w:val="0"/>
                  </w:checkBox>
                </w:ffData>
              </w:fldChar>
            </w:r>
            <w:r w:rsidRPr="0043522C">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43522C">
              <w:rPr>
                <w:rFonts w:ascii="Calibri" w:hAnsi="Calibri" w:cs="Arial"/>
                <w:color w:val="4D4D4D"/>
                <w:sz w:val="20"/>
              </w:rPr>
              <w:fldChar w:fldCharType="end"/>
            </w:r>
            <w:r w:rsidRPr="0043522C">
              <w:rPr>
                <w:rFonts w:ascii="Calibri" w:hAnsi="Calibri" w:cs="Arial"/>
                <w:color w:val="4D4D4D"/>
                <w:sz w:val="20"/>
              </w:rPr>
              <w:t xml:space="preserve"> </w:t>
            </w:r>
            <w:r w:rsidRPr="0043522C">
              <w:rPr>
                <w:rFonts w:ascii="Calibri" w:hAnsi="Calibri"/>
                <w:bCs/>
                <w:color w:val="4D4D4D"/>
                <w:sz w:val="20"/>
              </w:rPr>
              <w:t>Declaro que sou dispensado da apresentação do NIF de acordo com as regras do respectivo órgão de administração tributária no exterior da residência e</w:t>
            </w:r>
            <w:r w:rsidR="00BF3C85">
              <w:rPr>
                <w:rFonts w:ascii="Calibri" w:hAnsi="Calibri"/>
                <w:bCs/>
                <w:color w:val="4D4D4D"/>
                <w:sz w:val="20"/>
              </w:rPr>
              <w:t xml:space="preserve"> domicílio</w:t>
            </w:r>
            <w:r w:rsidR="00CF4316" w:rsidRPr="0043522C">
              <w:rPr>
                <w:rFonts w:ascii="Calibri" w:hAnsi="Calibri"/>
                <w:bCs/>
                <w:color w:val="4D4D4D"/>
                <w:sz w:val="20"/>
              </w:rPr>
              <w:t xml:space="preserve"> </w:t>
            </w:r>
            <w:r w:rsidRPr="0043522C">
              <w:rPr>
                <w:rFonts w:ascii="Calibri" w:hAnsi="Calibri"/>
                <w:bCs/>
                <w:color w:val="4D4D4D"/>
                <w:sz w:val="20"/>
              </w:rPr>
              <w:t>fiscal.</w:t>
            </w:r>
          </w:p>
        </w:tc>
      </w:tr>
      <w:tr w:rsidR="00DD3033" w:rsidRPr="0043522C" w:rsidTr="00B23824">
        <w:trPr>
          <w:gridBefore w:val="2"/>
          <w:gridAfter w:val="3"/>
          <w:wBefore w:w="260" w:type="dxa"/>
          <w:wAfter w:w="646" w:type="dxa"/>
        </w:trPr>
        <w:tc>
          <w:tcPr>
            <w:tcW w:w="3970" w:type="dxa"/>
            <w:gridSpan w:val="10"/>
            <w:tcBorders>
              <w:left w:val="single" w:sz="4" w:space="0" w:color="BFBFBF"/>
              <w:bottom w:val="single" w:sz="4" w:space="0" w:color="BFBFBF"/>
            </w:tcBorders>
            <w:vAlign w:val="bottom"/>
          </w:tcPr>
          <w:p w:rsidR="00DD3033" w:rsidRPr="00DD3033" w:rsidRDefault="00FF3E07" w:rsidP="00FF3E07">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Data de Constituição</w:t>
            </w:r>
            <w:r w:rsidR="00DD3033" w:rsidRPr="0043522C">
              <w:rPr>
                <w:rFonts w:ascii="Calibri" w:hAnsi="Calibri"/>
                <w:color w:val="4D4D4D"/>
                <w:sz w:val="20"/>
              </w:rPr>
              <w:t xml:space="preserve">: </w:t>
            </w:r>
            <w:r w:rsidRPr="0043522C">
              <w:rPr>
                <w:rFonts w:ascii="Calibri" w:hAnsi="Calibri" w:cs="Arial"/>
                <w:color w:val="4D4D4D"/>
                <w:sz w:val="20"/>
              </w:rPr>
              <w:fldChar w:fldCharType="begin">
                <w:ffData>
                  <w:name w:val=""/>
                  <w:enabled/>
                  <w:calcOnExit w:val="0"/>
                  <w:textInput/>
                </w:ffData>
              </w:fldChar>
            </w:r>
            <w:r w:rsidRPr="0043522C">
              <w:rPr>
                <w:rFonts w:ascii="Calibri" w:hAnsi="Calibri" w:cs="Arial"/>
                <w:color w:val="4D4D4D"/>
                <w:sz w:val="20"/>
              </w:rPr>
              <w:instrText xml:space="preserve"> FORMTEXT </w:instrText>
            </w:r>
            <w:r w:rsidRPr="0043522C">
              <w:rPr>
                <w:rFonts w:ascii="Calibri" w:hAnsi="Calibri" w:cs="Arial"/>
                <w:color w:val="4D4D4D"/>
                <w:sz w:val="20"/>
              </w:rPr>
            </w:r>
            <w:r w:rsidRPr="0043522C">
              <w:rPr>
                <w:rFonts w:ascii="Calibri" w:hAnsi="Calibri" w:cs="Arial"/>
                <w:color w:val="4D4D4D"/>
                <w:sz w:val="20"/>
              </w:rPr>
              <w:fldChar w:fldCharType="separate"/>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Pr="0043522C">
              <w:rPr>
                <w:rFonts w:ascii="Calibri" w:hAnsi="Calibri" w:cs="Arial"/>
                <w:color w:val="4D4D4D"/>
                <w:sz w:val="20"/>
              </w:rPr>
              <w:fldChar w:fldCharType="end"/>
            </w:r>
            <w:r>
              <w:rPr>
                <w:rFonts w:ascii="Calibri" w:hAnsi="Calibri" w:cs="Arial"/>
                <w:color w:val="4D4D4D"/>
                <w:sz w:val="20"/>
              </w:rPr>
              <w:t xml:space="preserve"> </w:t>
            </w:r>
          </w:p>
        </w:tc>
        <w:tc>
          <w:tcPr>
            <w:tcW w:w="630" w:type="dxa"/>
            <w:tcBorders>
              <w:bottom w:val="single" w:sz="4" w:space="0" w:color="BFBFBF"/>
              <w:right w:val="single" w:sz="6" w:space="0" w:color="C0C0C0"/>
            </w:tcBorders>
            <w:vAlign w:val="bottom"/>
          </w:tcPr>
          <w:p w:rsidR="00DD3033" w:rsidRPr="0043522C" w:rsidRDefault="00DD3033" w:rsidP="001950B8">
            <w:pPr>
              <w:pStyle w:val="UBSHeadline18pt"/>
              <w:tabs>
                <w:tab w:val="clear" w:pos="2196"/>
                <w:tab w:val="clear" w:pos="9427"/>
              </w:tabs>
              <w:spacing w:line="240" w:lineRule="auto"/>
              <w:rPr>
                <w:rFonts w:ascii="Calibri" w:hAnsi="Calibri" w:cs="Arial"/>
                <w:color w:val="4D4D4D"/>
                <w:sz w:val="20"/>
              </w:rPr>
            </w:pPr>
          </w:p>
        </w:tc>
        <w:tc>
          <w:tcPr>
            <w:tcW w:w="5580" w:type="dxa"/>
            <w:gridSpan w:val="10"/>
            <w:tcBorders>
              <w:top w:val="single" w:sz="6" w:space="0" w:color="C0C0C0"/>
              <w:left w:val="single" w:sz="6" w:space="0" w:color="C0C0C0"/>
              <w:bottom w:val="single" w:sz="4" w:space="0" w:color="BFBFBF"/>
            </w:tcBorders>
            <w:vAlign w:val="bottom"/>
          </w:tcPr>
          <w:p w:rsidR="00DD3033" w:rsidRPr="0043522C" w:rsidRDefault="00DD3033" w:rsidP="001950B8">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 xml:space="preserve">Forma de Constituição: </w:t>
            </w:r>
            <w:r w:rsidR="00B61360" w:rsidRPr="0043522C">
              <w:rPr>
                <w:rFonts w:ascii="Calibri" w:hAnsi="Calibri" w:cs="Arial"/>
                <w:color w:val="4D4D4D"/>
                <w:sz w:val="20"/>
              </w:rPr>
              <w:fldChar w:fldCharType="begin">
                <w:ffData>
                  <w:name w:val=""/>
                  <w:enabled/>
                  <w:calcOnExit w:val="0"/>
                  <w:textInput/>
                </w:ffData>
              </w:fldChar>
            </w:r>
            <w:r w:rsidR="00B61360" w:rsidRPr="0043522C">
              <w:rPr>
                <w:rFonts w:ascii="Calibri" w:hAnsi="Calibri" w:cs="Arial"/>
                <w:color w:val="4D4D4D"/>
                <w:sz w:val="20"/>
              </w:rPr>
              <w:instrText xml:space="preserve"> FORMTEXT </w:instrText>
            </w:r>
            <w:r w:rsidR="00B61360" w:rsidRPr="0043522C">
              <w:rPr>
                <w:rFonts w:ascii="Calibri" w:hAnsi="Calibri" w:cs="Arial"/>
                <w:color w:val="4D4D4D"/>
                <w:sz w:val="20"/>
              </w:rPr>
            </w:r>
            <w:r w:rsidR="00B61360" w:rsidRPr="0043522C">
              <w:rPr>
                <w:rFonts w:ascii="Calibri" w:hAnsi="Calibri" w:cs="Arial"/>
                <w:color w:val="4D4D4D"/>
                <w:sz w:val="20"/>
              </w:rPr>
              <w:fldChar w:fldCharType="separate"/>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B61360" w:rsidRPr="0043522C">
              <w:rPr>
                <w:rFonts w:ascii="Calibri" w:hAnsi="Calibri" w:cs="Arial"/>
                <w:color w:val="4D4D4D"/>
                <w:sz w:val="20"/>
              </w:rPr>
              <w:fldChar w:fldCharType="end"/>
            </w:r>
          </w:p>
        </w:tc>
      </w:tr>
      <w:tr w:rsidR="00445AB6" w:rsidRPr="0043522C"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445AB6" w:rsidRPr="0043522C" w:rsidRDefault="00445AB6" w:rsidP="00445AB6">
            <w:pPr>
              <w:pStyle w:val="UBSHeadline18pt"/>
              <w:tabs>
                <w:tab w:val="clear" w:pos="2196"/>
                <w:tab w:val="clear" w:pos="9427"/>
                <w:tab w:val="left" w:pos="-108"/>
              </w:tabs>
              <w:spacing w:line="240" w:lineRule="auto"/>
              <w:rPr>
                <w:rFonts w:ascii="Calibri" w:hAnsi="Calibri" w:cs="Arial"/>
                <w:color w:val="4D4D4D"/>
                <w:sz w:val="20"/>
              </w:rPr>
            </w:pPr>
            <w:r>
              <w:rPr>
                <w:rFonts w:ascii="Calibri" w:hAnsi="Calibri" w:cs="Arial"/>
                <w:color w:val="4D4D4D"/>
                <w:sz w:val="20"/>
              </w:rPr>
              <w:t>Ativ. Principal / Objeto</w:t>
            </w:r>
            <w:r w:rsidRPr="0043522C">
              <w:rPr>
                <w:rFonts w:ascii="Calibri" w:hAnsi="Calibri" w:cs="Arial"/>
                <w:color w:val="4D4D4D"/>
                <w:sz w:val="20"/>
              </w:rPr>
              <w:t xml:space="preserve"> Social</w:t>
            </w:r>
            <w:r w:rsidRPr="00445AB6">
              <w:rPr>
                <w:rFonts w:ascii="Calibri" w:hAnsi="Calibri" w:cs="Arial"/>
                <w:color w:val="4D4D4D"/>
                <w:sz w:val="20"/>
              </w:rPr>
              <w:t xml:space="preserve">: </w:t>
            </w:r>
            <w:r w:rsidR="00B61360" w:rsidRPr="0043522C">
              <w:rPr>
                <w:rFonts w:ascii="Calibri" w:hAnsi="Calibri" w:cs="Arial"/>
                <w:color w:val="4D4D4D"/>
                <w:sz w:val="20"/>
              </w:rPr>
              <w:fldChar w:fldCharType="begin">
                <w:ffData>
                  <w:name w:val=""/>
                  <w:enabled/>
                  <w:calcOnExit w:val="0"/>
                  <w:textInput/>
                </w:ffData>
              </w:fldChar>
            </w:r>
            <w:r w:rsidR="00B61360" w:rsidRPr="0043522C">
              <w:rPr>
                <w:rFonts w:ascii="Calibri" w:hAnsi="Calibri" w:cs="Arial"/>
                <w:color w:val="4D4D4D"/>
                <w:sz w:val="20"/>
              </w:rPr>
              <w:instrText xml:space="preserve"> FORMTEXT </w:instrText>
            </w:r>
            <w:r w:rsidR="00B61360" w:rsidRPr="0043522C">
              <w:rPr>
                <w:rFonts w:ascii="Calibri" w:hAnsi="Calibri" w:cs="Arial"/>
                <w:color w:val="4D4D4D"/>
                <w:sz w:val="20"/>
              </w:rPr>
            </w:r>
            <w:r w:rsidR="00B61360" w:rsidRPr="0043522C">
              <w:rPr>
                <w:rFonts w:ascii="Calibri" w:hAnsi="Calibri" w:cs="Arial"/>
                <w:color w:val="4D4D4D"/>
                <w:sz w:val="20"/>
              </w:rPr>
              <w:fldChar w:fldCharType="separate"/>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B61360" w:rsidRPr="0043522C">
              <w:rPr>
                <w:rFonts w:ascii="Calibri" w:hAnsi="Calibri" w:cs="Arial"/>
                <w:color w:val="4D4D4D"/>
                <w:sz w:val="20"/>
              </w:rPr>
              <w:fldChar w:fldCharType="end"/>
            </w:r>
          </w:p>
        </w:tc>
      </w:tr>
      <w:tr w:rsidR="00E476E8" w:rsidRPr="0043522C"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E476E8" w:rsidRPr="0043522C" w:rsidRDefault="00E476E8" w:rsidP="0043522C">
            <w:pPr>
              <w:pStyle w:val="UBSHeadline18pt"/>
              <w:tabs>
                <w:tab w:val="clear" w:pos="2196"/>
                <w:tab w:val="clear" w:pos="9427"/>
                <w:tab w:val="left" w:pos="-108"/>
              </w:tabs>
              <w:spacing w:line="240" w:lineRule="auto"/>
              <w:rPr>
                <w:rFonts w:ascii="Calibri" w:hAnsi="Calibri" w:cs="Arial"/>
                <w:color w:val="4D4D4D"/>
                <w:sz w:val="20"/>
              </w:rPr>
            </w:pPr>
            <w:r w:rsidRPr="0043522C">
              <w:rPr>
                <w:rFonts w:ascii="Calibri" w:hAnsi="Calibri" w:cs="Arial"/>
                <w:color w:val="4D4D4D"/>
                <w:sz w:val="20"/>
              </w:rPr>
              <w:t xml:space="preserve">Nome da Pessoa de Contato na empresa: </w:t>
            </w:r>
            <w:r w:rsidR="00B61360" w:rsidRPr="0043522C">
              <w:rPr>
                <w:rFonts w:ascii="Calibri" w:hAnsi="Calibri" w:cs="Arial"/>
                <w:color w:val="4D4D4D"/>
                <w:sz w:val="20"/>
              </w:rPr>
              <w:fldChar w:fldCharType="begin">
                <w:ffData>
                  <w:name w:val=""/>
                  <w:enabled/>
                  <w:calcOnExit w:val="0"/>
                  <w:textInput/>
                </w:ffData>
              </w:fldChar>
            </w:r>
            <w:r w:rsidR="00B61360" w:rsidRPr="0043522C">
              <w:rPr>
                <w:rFonts w:ascii="Calibri" w:hAnsi="Calibri" w:cs="Arial"/>
                <w:color w:val="4D4D4D"/>
                <w:sz w:val="20"/>
              </w:rPr>
              <w:instrText xml:space="preserve"> FORMTEXT </w:instrText>
            </w:r>
            <w:r w:rsidR="00B61360" w:rsidRPr="0043522C">
              <w:rPr>
                <w:rFonts w:ascii="Calibri" w:hAnsi="Calibri" w:cs="Arial"/>
                <w:color w:val="4D4D4D"/>
                <w:sz w:val="20"/>
              </w:rPr>
            </w:r>
            <w:r w:rsidR="00B61360" w:rsidRPr="0043522C">
              <w:rPr>
                <w:rFonts w:ascii="Calibri" w:hAnsi="Calibri" w:cs="Arial"/>
                <w:color w:val="4D4D4D"/>
                <w:sz w:val="20"/>
              </w:rPr>
              <w:fldChar w:fldCharType="separate"/>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B61360" w:rsidRPr="0043522C">
              <w:rPr>
                <w:rFonts w:ascii="Calibri" w:hAnsi="Calibri" w:cs="Arial"/>
                <w:color w:val="4D4D4D"/>
                <w:sz w:val="20"/>
              </w:rPr>
              <w:fldChar w:fldCharType="end"/>
            </w:r>
          </w:p>
        </w:tc>
      </w:tr>
      <w:tr w:rsidR="00DD3033" w:rsidRPr="0043522C" w:rsidTr="00B23824">
        <w:trPr>
          <w:gridBefore w:val="2"/>
          <w:gridAfter w:val="3"/>
          <w:wBefore w:w="260" w:type="dxa"/>
          <w:wAfter w:w="646" w:type="dxa"/>
        </w:trPr>
        <w:tc>
          <w:tcPr>
            <w:tcW w:w="3970" w:type="dxa"/>
            <w:gridSpan w:val="10"/>
            <w:tcBorders>
              <w:left w:val="single" w:sz="6" w:space="0" w:color="C0C0C0"/>
              <w:bottom w:val="single" w:sz="6" w:space="0" w:color="C0C0C0"/>
            </w:tcBorders>
            <w:vAlign w:val="bottom"/>
          </w:tcPr>
          <w:p w:rsidR="00DD3033" w:rsidRPr="0043522C" w:rsidRDefault="00DD3033" w:rsidP="001950B8">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 xml:space="preserve">Cargo / Função: </w:t>
            </w:r>
            <w:r w:rsidR="00B61360" w:rsidRPr="0043522C">
              <w:rPr>
                <w:rFonts w:ascii="Calibri" w:hAnsi="Calibri" w:cs="Arial"/>
                <w:color w:val="4D4D4D"/>
                <w:sz w:val="20"/>
              </w:rPr>
              <w:fldChar w:fldCharType="begin">
                <w:ffData>
                  <w:name w:val=""/>
                  <w:enabled/>
                  <w:calcOnExit w:val="0"/>
                  <w:textInput/>
                </w:ffData>
              </w:fldChar>
            </w:r>
            <w:r w:rsidR="00B61360" w:rsidRPr="0043522C">
              <w:rPr>
                <w:rFonts w:ascii="Calibri" w:hAnsi="Calibri" w:cs="Arial"/>
                <w:color w:val="4D4D4D"/>
                <w:sz w:val="20"/>
              </w:rPr>
              <w:instrText xml:space="preserve"> FORMTEXT </w:instrText>
            </w:r>
            <w:r w:rsidR="00B61360" w:rsidRPr="0043522C">
              <w:rPr>
                <w:rFonts w:ascii="Calibri" w:hAnsi="Calibri" w:cs="Arial"/>
                <w:color w:val="4D4D4D"/>
                <w:sz w:val="20"/>
              </w:rPr>
            </w:r>
            <w:r w:rsidR="00B61360" w:rsidRPr="0043522C">
              <w:rPr>
                <w:rFonts w:ascii="Calibri" w:hAnsi="Calibri" w:cs="Arial"/>
                <w:color w:val="4D4D4D"/>
                <w:sz w:val="20"/>
              </w:rPr>
              <w:fldChar w:fldCharType="separate"/>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B61360" w:rsidRPr="0043522C">
              <w:rPr>
                <w:rFonts w:ascii="Calibri" w:hAnsi="Calibri" w:cs="Arial"/>
                <w:color w:val="4D4D4D"/>
                <w:sz w:val="20"/>
              </w:rPr>
              <w:fldChar w:fldCharType="end"/>
            </w:r>
          </w:p>
        </w:tc>
        <w:tc>
          <w:tcPr>
            <w:tcW w:w="630" w:type="dxa"/>
            <w:tcBorders>
              <w:right w:val="single" w:sz="6" w:space="0" w:color="C0C0C0"/>
            </w:tcBorders>
          </w:tcPr>
          <w:p w:rsidR="00DD3033" w:rsidRPr="0043522C" w:rsidRDefault="00DD3033" w:rsidP="001950B8">
            <w:pPr>
              <w:pStyle w:val="UBSHeadline18pt"/>
              <w:tabs>
                <w:tab w:val="clear" w:pos="2196"/>
                <w:tab w:val="clear" w:pos="9427"/>
              </w:tabs>
              <w:spacing w:line="240" w:lineRule="auto"/>
              <w:rPr>
                <w:rFonts w:ascii="Calibri" w:hAnsi="Calibri" w:cs="Arial"/>
                <w:color w:val="4D4D4D"/>
                <w:sz w:val="20"/>
              </w:rPr>
            </w:pPr>
          </w:p>
        </w:tc>
        <w:tc>
          <w:tcPr>
            <w:tcW w:w="5580" w:type="dxa"/>
            <w:gridSpan w:val="10"/>
            <w:tcBorders>
              <w:left w:val="single" w:sz="6" w:space="0" w:color="C0C0C0"/>
              <w:bottom w:val="single" w:sz="6" w:space="0" w:color="C0C0C0"/>
            </w:tcBorders>
            <w:vAlign w:val="bottom"/>
          </w:tcPr>
          <w:p w:rsidR="00DD3033" w:rsidRPr="0043522C" w:rsidRDefault="00AF31AC" w:rsidP="001950B8">
            <w:pPr>
              <w:pStyle w:val="UBSHeadline18pt"/>
              <w:tabs>
                <w:tab w:val="clear" w:pos="2196"/>
                <w:tab w:val="clear" w:pos="9427"/>
              </w:tabs>
              <w:spacing w:line="240" w:lineRule="auto"/>
              <w:rPr>
                <w:rFonts w:ascii="Calibri" w:hAnsi="Calibri" w:cs="Arial"/>
                <w:color w:val="4D4D4D"/>
                <w:sz w:val="20"/>
              </w:rPr>
            </w:pPr>
            <w:r w:rsidRPr="00AF31AC">
              <w:rPr>
                <w:rFonts w:ascii="Calibri" w:hAnsi="Calibri"/>
                <w:color w:val="4D4D4D"/>
                <w:sz w:val="20"/>
              </w:rPr>
              <w:t xml:space="preserve">Telefone: </w:t>
            </w:r>
            <w:r w:rsidRPr="0043522C">
              <w:rPr>
                <w:rFonts w:ascii="Calibri" w:hAnsi="Calibri" w:cs="Arial"/>
                <w:color w:val="4D4D4D"/>
                <w:sz w:val="20"/>
              </w:rPr>
              <w:t>(</w:t>
            </w:r>
            <w:r w:rsidRPr="00B61360">
              <w:rPr>
                <w:rFonts w:ascii="Calibri" w:hAnsi="Calibri" w:cs="Arial"/>
                <w:sz w:val="20"/>
              </w:rPr>
              <w:fldChar w:fldCharType="begin">
                <w:ffData>
                  <w:name w:val=""/>
                  <w:enabled/>
                  <w:calcOnExit w:val="0"/>
                  <w:textInput>
                    <w:maxLength w:val="2"/>
                  </w:textInput>
                </w:ffData>
              </w:fldChar>
            </w:r>
            <w:r w:rsidRPr="00B61360">
              <w:rPr>
                <w:rFonts w:ascii="Calibri" w:hAnsi="Calibri" w:cs="Arial"/>
                <w:sz w:val="20"/>
              </w:rPr>
              <w:instrText xml:space="preserve"> FORMTEXT </w:instrText>
            </w:r>
            <w:r w:rsidRPr="00B61360">
              <w:rPr>
                <w:rFonts w:ascii="Calibri" w:hAnsi="Calibri" w:cs="Arial"/>
                <w:sz w:val="20"/>
              </w:rPr>
            </w:r>
            <w:r w:rsidRPr="00B6136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Pr="00B61360">
              <w:rPr>
                <w:rFonts w:ascii="Calibri" w:hAnsi="Calibri" w:cs="Arial"/>
                <w:sz w:val="20"/>
              </w:rPr>
              <w:fldChar w:fldCharType="end"/>
            </w:r>
            <w:r w:rsidRPr="0043522C">
              <w:rPr>
                <w:rFonts w:ascii="Calibri" w:hAnsi="Calibri" w:cs="Arial"/>
                <w:color w:val="4D4D4D"/>
                <w:sz w:val="20"/>
              </w:rPr>
              <w:t>)</w:t>
            </w:r>
            <w:r w:rsidR="00B61360" w:rsidRPr="0043522C">
              <w:rPr>
                <w:rFonts w:ascii="Calibri" w:hAnsi="Calibri" w:cs="Arial"/>
                <w:color w:val="4D4D4D"/>
                <w:sz w:val="20"/>
              </w:rPr>
              <w:fldChar w:fldCharType="begin">
                <w:ffData>
                  <w:name w:val=""/>
                  <w:enabled/>
                  <w:calcOnExit w:val="0"/>
                  <w:textInput/>
                </w:ffData>
              </w:fldChar>
            </w:r>
            <w:r w:rsidR="00B61360" w:rsidRPr="0043522C">
              <w:rPr>
                <w:rFonts w:ascii="Calibri" w:hAnsi="Calibri" w:cs="Arial"/>
                <w:color w:val="4D4D4D"/>
                <w:sz w:val="20"/>
              </w:rPr>
              <w:instrText xml:space="preserve"> FORMTEXT </w:instrText>
            </w:r>
            <w:r w:rsidR="00B61360" w:rsidRPr="0043522C">
              <w:rPr>
                <w:rFonts w:ascii="Calibri" w:hAnsi="Calibri" w:cs="Arial"/>
                <w:color w:val="4D4D4D"/>
                <w:sz w:val="20"/>
              </w:rPr>
            </w:r>
            <w:r w:rsidR="00B61360" w:rsidRPr="0043522C">
              <w:rPr>
                <w:rFonts w:ascii="Calibri" w:hAnsi="Calibri" w:cs="Arial"/>
                <w:color w:val="4D4D4D"/>
                <w:sz w:val="20"/>
              </w:rPr>
              <w:fldChar w:fldCharType="separate"/>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D42B98">
              <w:rPr>
                <w:rFonts w:ascii="Calibri" w:hAnsi="Calibri" w:cs="Arial"/>
                <w:color w:val="4D4D4D"/>
                <w:sz w:val="20"/>
              </w:rPr>
              <w:t> </w:t>
            </w:r>
            <w:r w:rsidR="00B61360" w:rsidRPr="0043522C">
              <w:rPr>
                <w:rFonts w:ascii="Calibri" w:hAnsi="Calibri" w:cs="Arial"/>
                <w:color w:val="4D4D4D"/>
                <w:sz w:val="20"/>
              </w:rPr>
              <w:fldChar w:fldCharType="end"/>
            </w:r>
          </w:p>
        </w:tc>
      </w:tr>
      <w:tr w:rsidR="009E6610" w:rsidRPr="0043522C" w:rsidTr="009E6610">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9E6610" w:rsidRPr="0043522C" w:rsidRDefault="009E6610"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olor w:val="4D4D4D"/>
                <w:sz w:val="20"/>
              </w:rPr>
              <w:t xml:space="preserve">E-mail: </w:t>
            </w:r>
            <w:r w:rsidRPr="00B61360">
              <w:rPr>
                <w:rFonts w:ascii="Calibri" w:hAnsi="Calibri" w:cs="Arial"/>
                <w:sz w:val="20"/>
              </w:rPr>
              <w:fldChar w:fldCharType="begin">
                <w:ffData>
                  <w:name w:val=""/>
                  <w:enabled/>
                  <w:calcOnExit w:val="0"/>
                  <w:textInput/>
                </w:ffData>
              </w:fldChar>
            </w:r>
            <w:r w:rsidRPr="00B61360">
              <w:rPr>
                <w:rFonts w:ascii="Calibri" w:hAnsi="Calibri" w:cs="Arial"/>
                <w:sz w:val="20"/>
              </w:rPr>
              <w:instrText xml:space="preserve"> FORMTEXT </w:instrText>
            </w:r>
            <w:r w:rsidRPr="00B61360">
              <w:rPr>
                <w:rFonts w:ascii="Calibri" w:hAnsi="Calibri" w:cs="Arial"/>
                <w:sz w:val="20"/>
              </w:rPr>
            </w:r>
            <w:r w:rsidRPr="00B61360">
              <w:rPr>
                <w:rFonts w:ascii="Calibri" w:hAnsi="Calibri" w:cs="Arial"/>
                <w:sz w:val="20"/>
              </w:rPr>
              <w:fldChar w:fldCharType="separate"/>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Pr>
                <w:rFonts w:ascii="Calibri" w:hAnsi="Calibri" w:cs="Arial"/>
                <w:sz w:val="20"/>
              </w:rPr>
              <w:t> </w:t>
            </w:r>
            <w:r w:rsidRPr="00B61360">
              <w:rPr>
                <w:rFonts w:ascii="Calibri" w:hAnsi="Calibri" w:cs="Arial"/>
                <w:sz w:val="20"/>
              </w:rPr>
              <w:fldChar w:fldCharType="end"/>
            </w:r>
          </w:p>
        </w:tc>
      </w:tr>
      <w:tr w:rsidR="006F3460" w:rsidRPr="0043522C" w:rsidTr="00B23824">
        <w:trPr>
          <w:gridBefore w:val="2"/>
          <w:gridAfter w:val="3"/>
          <w:wBefore w:w="260" w:type="dxa"/>
          <w:wAfter w:w="646" w:type="dxa"/>
        </w:trPr>
        <w:tc>
          <w:tcPr>
            <w:tcW w:w="10180" w:type="dxa"/>
            <w:gridSpan w:val="21"/>
          </w:tcPr>
          <w:p w:rsidR="006F3460" w:rsidRPr="00B743AB" w:rsidRDefault="006F3460" w:rsidP="0043522C">
            <w:pPr>
              <w:tabs>
                <w:tab w:val="left" w:pos="-108"/>
              </w:tabs>
              <w:rPr>
                <w:rFonts w:ascii="Calibri" w:hAnsi="Calibri"/>
                <w:color w:val="4D4D4D"/>
                <w:sz w:val="10"/>
                <w:szCs w:val="10"/>
              </w:rPr>
            </w:pPr>
          </w:p>
        </w:tc>
      </w:tr>
      <w:tr w:rsidR="0045795E" w:rsidRPr="0043522C" w:rsidTr="00B23824">
        <w:trPr>
          <w:gridBefore w:val="2"/>
          <w:gridAfter w:val="3"/>
          <w:wBefore w:w="260" w:type="dxa"/>
          <w:wAfter w:w="646" w:type="dxa"/>
        </w:trPr>
        <w:tc>
          <w:tcPr>
            <w:tcW w:w="10180" w:type="dxa"/>
            <w:gridSpan w:val="21"/>
            <w:tcBorders>
              <w:left w:val="single" w:sz="8" w:space="0" w:color="0073AB"/>
            </w:tcBorders>
            <w:vAlign w:val="bottom"/>
          </w:tcPr>
          <w:p w:rsidR="0045795E" w:rsidRPr="00663B4D" w:rsidRDefault="00C566F8" w:rsidP="0043522C">
            <w:pPr>
              <w:rPr>
                <w:rFonts w:ascii="Calibri" w:hAnsi="Calibri"/>
                <w:b/>
                <w:caps/>
                <w:color w:val="0073AB"/>
                <w:lang w:val="en-US"/>
              </w:rPr>
            </w:pPr>
            <w:r w:rsidRPr="0043522C">
              <w:rPr>
                <w:rFonts w:ascii="Calibri" w:hAnsi="Calibri"/>
              </w:rPr>
              <w:br w:type="page"/>
            </w:r>
            <w:r w:rsidR="003234F3" w:rsidRPr="00663B4D">
              <w:rPr>
                <w:rFonts w:ascii="Calibri" w:hAnsi="Calibri"/>
                <w:b/>
                <w:caps/>
                <w:color w:val="0073AB"/>
                <w:sz w:val="22"/>
                <w:lang w:val="en-US"/>
              </w:rPr>
              <w:t>ENDEREÇOS</w:t>
            </w:r>
          </w:p>
        </w:tc>
      </w:tr>
      <w:tr w:rsidR="00E042D5" w:rsidRPr="0043522C" w:rsidTr="00B23824">
        <w:trPr>
          <w:gridBefore w:val="2"/>
          <w:gridAfter w:val="3"/>
          <w:wBefore w:w="260" w:type="dxa"/>
          <w:wAfter w:w="646" w:type="dxa"/>
        </w:trPr>
        <w:tc>
          <w:tcPr>
            <w:tcW w:w="10180" w:type="dxa"/>
            <w:gridSpan w:val="21"/>
            <w:shd w:val="clear" w:color="auto" w:fill="EDF7FC"/>
            <w:vAlign w:val="bottom"/>
          </w:tcPr>
          <w:p w:rsidR="00E042D5" w:rsidRPr="0043522C" w:rsidRDefault="006F3460"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b/>
                <w:color w:val="4D4D4D"/>
                <w:sz w:val="20"/>
              </w:rPr>
              <w:t>Sede</w:t>
            </w:r>
            <w:r w:rsidR="0034395D" w:rsidRPr="0043522C">
              <w:rPr>
                <w:rFonts w:ascii="Calibri" w:hAnsi="Calibri" w:cs="Arial"/>
                <w:b/>
                <w:color w:val="4D4D4D"/>
                <w:sz w:val="20"/>
              </w:rPr>
              <w:t>:</w:t>
            </w:r>
          </w:p>
        </w:tc>
      </w:tr>
      <w:tr w:rsidR="00DD3033" w:rsidRPr="002367EA" w:rsidTr="00B23824">
        <w:trPr>
          <w:gridBefore w:val="2"/>
          <w:gridAfter w:val="3"/>
          <w:wBefore w:w="260" w:type="dxa"/>
          <w:wAfter w:w="646" w:type="dxa"/>
        </w:trPr>
        <w:tc>
          <w:tcPr>
            <w:tcW w:w="4600" w:type="dxa"/>
            <w:gridSpan w:val="11"/>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 xml:space="preserve">Rua/Av: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1241" w:type="dxa"/>
            <w:gridSpan w:val="2"/>
            <w:tcBorders>
              <w:right w:val="single" w:sz="6" w:space="0" w:color="C0C0C0"/>
            </w:tcBorders>
            <w:vAlign w:val="bottom"/>
          </w:tcPr>
          <w:p w:rsidR="00DD3033" w:rsidRPr="002367EA" w:rsidRDefault="00DD3033" w:rsidP="001950B8">
            <w:pPr>
              <w:rPr>
                <w:rFonts w:ascii="Calibri" w:hAnsi="Calibri"/>
                <w:color w:val="4D4D4D"/>
                <w:lang w:val="en-US"/>
              </w:rPr>
            </w:pPr>
          </w:p>
        </w:tc>
        <w:tc>
          <w:tcPr>
            <w:tcW w:w="1189" w:type="dxa"/>
            <w:gridSpan w:val="3"/>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N</w:t>
            </w:r>
            <w:r w:rsidRPr="002367EA">
              <w:rPr>
                <w:rFonts w:ascii="Calibri" w:hAnsi="Calibri" w:cs="Arial"/>
                <w:color w:val="4D4D4D"/>
                <w:vertAlign w:val="superscript"/>
              </w:rPr>
              <w:t>o</w:t>
            </w:r>
            <w:r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394" w:type="dxa"/>
            <w:gridSpan w:val="2"/>
            <w:tcBorders>
              <w:right w:val="single" w:sz="6" w:space="0" w:color="C0C0C0"/>
            </w:tcBorders>
            <w:vAlign w:val="bottom"/>
          </w:tcPr>
          <w:p w:rsidR="00DD3033" w:rsidRPr="002367EA" w:rsidRDefault="00DD3033" w:rsidP="001950B8">
            <w:pPr>
              <w:rPr>
                <w:rFonts w:ascii="Calibri" w:hAnsi="Calibri"/>
                <w:color w:val="4D4D4D"/>
                <w:lang w:val="en-US"/>
              </w:rPr>
            </w:pPr>
          </w:p>
        </w:tc>
        <w:tc>
          <w:tcPr>
            <w:tcW w:w="2756" w:type="dxa"/>
            <w:gridSpan w:val="3"/>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 xml:space="preserve">Complemento: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r>
      <w:tr w:rsidR="00DD3033" w:rsidRPr="002367EA" w:rsidTr="00B23824">
        <w:trPr>
          <w:gridBefore w:val="2"/>
          <w:gridAfter w:val="3"/>
          <w:wBefore w:w="260" w:type="dxa"/>
          <w:wAfter w:w="646" w:type="dxa"/>
        </w:trPr>
        <w:tc>
          <w:tcPr>
            <w:tcW w:w="3618" w:type="dxa"/>
            <w:gridSpan w:val="8"/>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 xml:space="preserve">Bairro: </w:t>
            </w:r>
            <w:r w:rsidR="005B784F" w:rsidRPr="00B61360">
              <w:rPr>
                <w:rFonts w:ascii="Calibri" w:hAnsi="Calibri" w:cs="Arial"/>
              </w:rPr>
              <w:fldChar w:fldCharType="begin">
                <w:ffData>
                  <w:name w:val=""/>
                  <w:enabled/>
                  <w:calcOnExit w:val="0"/>
                  <w:textInput/>
                </w:ffData>
              </w:fldChar>
            </w:r>
            <w:r w:rsidR="005B784F" w:rsidRPr="00B61360">
              <w:rPr>
                <w:rFonts w:ascii="Calibri" w:hAnsi="Calibri" w:cs="Arial"/>
              </w:rPr>
              <w:instrText xml:space="preserve"> FORMTEXT </w:instrText>
            </w:r>
            <w:r w:rsidR="005B784F" w:rsidRPr="00B61360">
              <w:rPr>
                <w:rFonts w:ascii="Calibri" w:hAnsi="Calibri" w:cs="Arial"/>
              </w:rPr>
            </w:r>
            <w:r w:rsidR="005B784F" w:rsidRPr="00B61360">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B61360">
              <w:rPr>
                <w:rFonts w:ascii="Calibri" w:hAnsi="Calibri" w:cs="Arial"/>
              </w:rPr>
              <w:fldChar w:fldCharType="end"/>
            </w:r>
          </w:p>
        </w:tc>
        <w:tc>
          <w:tcPr>
            <w:tcW w:w="242" w:type="dxa"/>
            <w:tcBorders>
              <w:right w:val="single" w:sz="6" w:space="0" w:color="C0C0C0"/>
            </w:tcBorders>
            <w:vAlign w:val="bottom"/>
          </w:tcPr>
          <w:p w:rsidR="00DD3033" w:rsidRPr="002367EA" w:rsidRDefault="00DD3033" w:rsidP="001950B8">
            <w:pPr>
              <w:rPr>
                <w:rFonts w:ascii="Calibri" w:hAnsi="Calibri"/>
                <w:color w:val="4D4D4D"/>
                <w:lang w:val="en-US"/>
              </w:rPr>
            </w:pPr>
          </w:p>
        </w:tc>
        <w:tc>
          <w:tcPr>
            <w:tcW w:w="3170" w:type="dxa"/>
            <w:gridSpan w:val="7"/>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C</w:t>
            </w:r>
            <w:r w:rsidR="009E6610">
              <w:rPr>
                <w:rFonts w:ascii="Calibri" w:hAnsi="Calibri" w:cs="Arial"/>
                <w:color w:val="4D4D4D"/>
              </w:rPr>
              <w:t>EP</w:t>
            </w:r>
            <w:r w:rsidRPr="002367EA">
              <w:rPr>
                <w:rFonts w:ascii="Calibri" w:hAnsi="Calibri" w:cs="Arial"/>
                <w:color w:val="4D4D4D"/>
              </w:rPr>
              <w:t xml:space="preserve">: </w:t>
            </w:r>
            <w:r w:rsidR="005B784F" w:rsidRPr="00B61360">
              <w:rPr>
                <w:rFonts w:ascii="Calibri" w:hAnsi="Calibri" w:cs="Arial"/>
              </w:rPr>
              <w:fldChar w:fldCharType="begin">
                <w:ffData>
                  <w:name w:val=""/>
                  <w:enabled/>
                  <w:calcOnExit w:val="0"/>
                  <w:textInput/>
                </w:ffData>
              </w:fldChar>
            </w:r>
            <w:r w:rsidR="005B784F" w:rsidRPr="00B61360">
              <w:rPr>
                <w:rFonts w:ascii="Calibri" w:hAnsi="Calibri" w:cs="Arial"/>
              </w:rPr>
              <w:instrText xml:space="preserve"> FORMTEXT </w:instrText>
            </w:r>
            <w:r w:rsidR="005B784F" w:rsidRPr="00B61360">
              <w:rPr>
                <w:rFonts w:ascii="Calibri" w:hAnsi="Calibri" w:cs="Arial"/>
              </w:rPr>
            </w:r>
            <w:r w:rsidR="005B784F" w:rsidRPr="00B61360">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B61360">
              <w:rPr>
                <w:rFonts w:ascii="Calibri" w:hAnsi="Calibri" w:cs="Arial"/>
              </w:rPr>
              <w:fldChar w:fldCharType="end"/>
            </w:r>
          </w:p>
        </w:tc>
        <w:tc>
          <w:tcPr>
            <w:tcW w:w="394" w:type="dxa"/>
            <w:gridSpan w:val="2"/>
            <w:tcBorders>
              <w:right w:val="single" w:sz="6" w:space="0" w:color="C0C0C0"/>
            </w:tcBorders>
            <w:vAlign w:val="bottom"/>
          </w:tcPr>
          <w:p w:rsidR="00DD3033" w:rsidRPr="002367EA" w:rsidRDefault="00DD3033" w:rsidP="001950B8">
            <w:pPr>
              <w:rPr>
                <w:rFonts w:ascii="Calibri" w:hAnsi="Calibri"/>
                <w:color w:val="4D4D4D"/>
                <w:lang w:val="en-US"/>
              </w:rPr>
            </w:pPr>
          </w:p>
        </w:tc>
        <w:tc>
          <w:tcPr>
            <w:tcW w:w="2756" w:type="dxa"/>
            <w:gridSpan w:val="3"/>
            <w:tcBorders>
              <w:top w:val="single" w:sz="6" w:space="0" w:color="C0C0C0"/>
              <w:left w:val="single" w:sz="6" w:space="0" w:color="C0C0C0"/>
              <w:bottom w:val="single" w:sz="6" w:space="0" w:color="C0C0C0"/>
            </w:tcBorders>
            <w:vAlign w:val="bottom"/>
          </w:tcPr>
          <w:p w:rsidR="00DD3033" w:rsidRPr="002367EA" w:rsidRDefault="009E6610" w:rsidP="001950B8">
            <w:pPr>
              <w:rPr>
                <w:rFonts w:ascii="Calibri" w:hAnsi="Calibri"/>
                <w:color w:val="4D4D4D"/>
                <w:lang w:val="en-US"/>
              </w:rPr>
            </w:pPr>
            <w:r>
              <w:rPr>
                <w:rFonts w:ascii="Calibri" w:hAnsi="Calibri" w:cs="Arial"/>
                <w:color w:val="4D4D4D"/>
              </w:rPr>
              <w:t>País</w:t>
            </w:r>
            <w:r w:rsidR="00DD3033"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r>
      <w:tr w:rsidR="00DD3033" w:rsidRPr="002367EA" w:rsidTr="00B23824">
        <w:trPr>
          <w:gridBefore w:val="2"/>
          <w:gridAfter w:val="3"/>
          <w:wBefore w:w="260" w:type="dxa"/>
          <w:wAfter w:w="646" w:type="dxa"/>
        </w:trPr>
        <w:tc>
          <w:tcPr>
            <w:tcW w:w="2067" w:type="dxa"/>
            <w:gridSpan w:val="2"/>
            <w:tcBorders>
              <w:left w:val="single" w:sz="6" w:space="0" w:color="C0C0C0"/>
              <w:bottom w:val="single" w:sz="6" w:space="0" w:color="C0C0C0"/>
            </w:tcBorders>
            <w:vAlign w:val="bottom"/>
          </w:tcPr>
          <w:p w:rsidR="00DD3033" w:rsidRPr="002367EA" w:rsidRDefault="009E6610" w:rsidP="001950B8">
            <w:pPr>
              <w:rPr>
                <w:rFonts w:ascii="Calibri" w:hAnsi="Calibri"/>
                <w:color w:val="4D4D4D"/>
                <w:lang w:val="en-US"/>
              </w:rPr>
            </w:pPr>
            <w:r>
              <w:rPr>
                <w:rFonts w:ascii="Calibri" w:hAnsi="Calibri" w:cs="Arial"/>
                <w:color w:val="4D4D4D"/>
              </w:rPr>
              <w:t>UF</w:t>
            </w:r>
            <w:r w:rsidR="00DD3033" w:rsidRPr="00A42345">
              <w:rPr>
                <w:rFonts w:ascii="Calibri" w:hAnsi="Calibri" w:cs="Arial"/>
                <w:color w:val="4D4D4D"/>
                <w:lang w:val="en-US"/>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325" w:type="dxa"/>
            <w:tcBorders>
              <w:right w:val="single" w:sz="6" w:space="0" w:color="C0C0C0"/>
            </w:tcBorders>
            <w:vAlign w:val="bottom"/>
          </w:tcPr>
          <w:p w:rsidR="00DD3033" w:rsidRPr="002367EA" w:rsidRDefault="00DD3033" w:rsidP="001950B8">
            <w:pPr>
              <w:rPr>
                <w:rFonts w:ascii="Calibri" w:hAnsi="Calibri"/>
                <w:color w:val="4D4D4D"/>
                <w:lang w:val="en-US"/>
              </w:rPr>
            </w:pPr>
          </w:p>
        </w:tc>
        <w:tc>
          <w:tcPr>
            <w:tcW w:w="1578" w:type="dxa"/>
            <w:gridSpan w:val="7"/>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C</w:t>
            </w:r>
            <w:r w:rsidR="009E6610">
              <w:rPr>
                <w:rFonts w:ascii="Calibri" w:hAnsi="Calibri" w:cs="Arial"/>
                <w:color w:val="4D4D4D"/>
              </w:rPr>
              <w:t>idade</w:t>
            </w:r>
            <w:r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630" w:type="dxa"/>
            <w:tcBorders>
              <w:right w:val="single" w:sz="6" w:space="0" w:color="C0C0C0"/>
            </w:tcBorders>
            <w:vAlign w:val="bottom"/>
          </w:tcPr>
          <w:p w:rsidR="00DD3033" w:rsidRPr="002367EA" w:rsidRDefault="00DD3033" w:rsidP="001950B8">
            <w:pPr>
              <w:rPr>
                <w:rFonts w:ascii="Calibri" w:hAnsi="Calibri"/>
                <w:color w:val="4D4D4D"/>
                <w:lang w:val="en-US"/>
              </w:rPr>
            </w:pPr>
          </w:p>
        </w:tc>
        <w:tc>
          <w:tcPr>
            <w:tcW w:w="5580" w:type="dxa"/>
            <w:gridSpan w:val="10"/>
            <w:tcBorders>
              <w:left w:val="single" w:sz="6" w:space="0" w:color="C0C0C0"/>
              <w:bottom w:val="single" w:sz="6" w:space="0" w:color="C0C0C0"/>
            </w:tcBorders>
            <w:vAlign w:val="bottom"/>
          </w:tcPr>
          <w:p w:rsidR="00DD3033" w:rsidRPr="002367EA" w:rsidRDefault="00AF31AC" w:rsidP="001950B8">
            <w:pPr>
              <w:rPr>
                <w:rFonts w:ascii="Calibri" w:hAnsi="Calibri"/>
                <w:color w:val="4D4D4D"/>
                <w:lang w:val="en-US"/>
              </w:rPr>
            </w:pPr>
            <w:r>
              <w:rPr>
                <w:rFonts w:ascii="Calibri" w:hAnsi="Calibri" w:cs="Arial"/>
                <w:color w:val="4D4D4D"/>
              </w:rPr>
              <w:t>T</w:t>
            </w:r>
            <w:r w:rsidR="009E6610">
              <w:rPr>
                <w:rFonts w:ascii="Calibri" w:hAnsi="Calibri" w:cs="Arial"/>
                <w:color w:val="4D4D4D"/>
              </w:rPr>
              <w:t>elefone</w:t>
            </w:r>
            <w:r w:rsidRPr="002367EA">
              <w:rPr>
                <w:rFonts w:ascii="Calibri" w:hAnsi="Calibri" w:cs="Arial"/>
                <w:color w:val="4D4D4D"/>
              </w:rPr>
              <w:t>: (</w:t>
            </w:r>
            <w:r w:rsidRPr="002367EA">
              <w:rPr>
                <w:rFonts w:ascii="Calibri" w:hAnsi="Calibri" w:cs="Arial"/>
                <w:color w:val="4D4D4D"/>
              </w:rPr>
              <w:fldChar w:fldCharType="begin">
                <w:ffData>
                  <w:name w:val=""/>
                  <w:enabled/>
                  <w:calcOnExit w:val="0"/>
                  <w:textInput>
                    <w:maxLength w:val="2"/>
                  </w:textInput>
                </w:ffData>
              </w:fldChar>
            </w:r>
            <w:r w:rsidRPr="002367EA">
              <w:rPr>
                <w:rFonts w:ascii="Calibri" w:hAnsi="Calibri" w:cs="Arial"/>
                <w:color w:val="4D4D4D"/>
              </w:rPr>
              <w:instrText xml:space="preserve"> FORMTEXT </w:instrText>
            </w:r>
            <w:r w:rsidRPr="002367EA">
              <w:rPr>
                <w:rFonts w:ascii="Calibri" w:hAnsi="Calibri" w:cs="Arial"/>
                <w:color w:val="4D4D4D"/>
              </w:rPr>
            </w:r>
            <w:r w:rsidRPr="002367EA">
              <w:rPr>
                <w:rFonts w:ascii="Calibri" w:hAnsi="Calibri" w:cs="Arial"/>
                <w:color w:val="4D4D4D"/>
              </w:rPr>
              <w:fldChar w:fldCharType="separate"/>
            </w:r>
            <w:r w:rsidR="00D42B98">
              <w:rPr>
                <w:rFonts w:ascii="Calibri" w:hAnsi="Calibri" w:cs="Arial"/>
                <w:color w:val="4D4D4D"/>
              </w:rPr>
              <w:t> </w:t>
            </w:r>
            <w:r w:rsidR="00D42B98">
              <w:rPr>
                <w:rFonts w:ascii="Calibri" w:hAnsi="Calibri" w:cs="Arial"/>
                <w:color w:val="4D4D4D"/>
              </w:rPr>
              <w:t> </w:t>
            </w:r>
            <w:r w:rsidRPr="002367EA">
              <w:rPr>
                <w:rFonts w:ascii="Calibri" w:hAnsi="Calibri" w:cs="Arial"/>
                <w:color w:val="4D4D4D"/>
              </w:rPr>
              <w:fldChar w:fldCharType="end"/>
            </w:r>
            <w:r w:rsidRPr="002367EA">
              <w:rPr>
                <w:rFonts w:ascii="Calibri" w:hAnsi="Calibri" w:cs="Arial"/>
                <w:color w:val="4D4D4D"/>
              </w:rPr>
              <w:t>)</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r>
      <w:tr w:rsidR="00AF31AC" w:rsidRPr="002367EA"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AF31AC" w:rsidRPr="00AF31AC" w:rsidRDefault="00AF31AC" w:rsidP="00AF31AC">
            <w:pPr>
              <w:rPr>
                <w:rFonts w:ascii="Calibri" w:hAnsi="Calibri"/>
                <w:color w:val="4D4D4D"/>
              </w:rPr>
            </w:pPr>
            <w:r w:rsidRPr="002367EA">
              <w:rPr>
                <w:rFonts w:ascii="Calibri" w:hAnsi="Calibri" w:cs="Arial"/>
                <w:color w:val="4D4D4D"/>
              </w:rPr>
              <w:t xml:space="preserve">E-mail: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r>
      <w:tr w:rsidR="00AF31AC" w:rsidRPr="002367EA"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AF31AC" w:rsidRDefault="00AF31AC" w:rsidP="00AF31AC">
            <w:pPr>
              <w:rPr>
                <w:rFonts w:ascii="Calibri" w:hAnsi="Calibri"/>
                <w:color w:val="4D4D4D"/>
              </w:rPr>
            </w:pPr>
            <w:r w:rsidRPr="00AF31AC">
              <w:rPr>
                <w:rFonts w:ascii="Calibri" w:hAnsi="Calibri"/>
                <w:i/>
                <w:color w:val="4D4D4D"/>
              </w:rPr>
              <w:t>Exclusivo para</w:t>
            </w:r>
            <w:r>
              <w:rPr>
                <w:rFonts w:ascii="Calibri" w:hAnsi="Calibri"/>
                <w:i/>
                <w:color w:val="4D4D4D"/>
              </w:rPr>
              <w:t xml:space="preserve"> Clientes d</w:t>
            </w:r>
            <w:r w:rsidRPr="00AF31AC">
              <w:rPr>
                <w:rFonts w:ascii="Calibri" w:hAnsi="Calibri"/>
                <w:i/>
                <w:color w:val="4D4D4D"/>
              </w:rPr>
              <w:t>o Segmento AM Controladoria</w:t>
            </w:r>
            <w:r>
              <w:rPr>
                <w:rFonts w:ascii="Calibri" w:hAnsi="Calibri"/>
                <w:color w:val="4D4D4D"/>
              </w:rPr>
              <w:t>:</w:t>
            </w:r>
          </w:p>
          <w:p w:rsidR="00AF31AC" w:rsidRPr="00AF31AC" w:rsidRDefault="00AF31AC" w:rsidP="001950B8">
            <w:pPr>
              <w:rPr>
                <w:rFonts w:ascii="Calibri" w:hAnsi="Calibri"/>
                <w:color w:val="4D4D4D"/>
              </w:rPr>
            </w:pPr>
            <w:r w:rsidRPr="0043522C">
              <w:rPr>
                <w:rFonts w:ascii="Calibri" w:hAnsi="Calibri" w:cs="Arial"/>
                <w:b/>
                <w:color w:val="4D4D4D"/>
              </w:rPr>
              <w:fldChar w:fldCharType="begin">
                <w:ffData>
                  <w:name w:val="Check3"/>
                  <w:enabled/>
                  <w:calcOnExit w:val="0"/>
                  <w:checkBox>
                    <w:sizeAuto/>
                    <w:default w:val="0"/>
                  </w:checkBox>
                </w:ffData>
              </w:fldChar>
            </w:r>
            <w:r w:rsidRPr="0043522C">
              <w:rPr>
                <w:rFonts w:ascii="Calibri" w:hAnsi="Calibri" w:cs="Arial"/>
                <w:b/>
                <w:color w:val="4D4D4D"/>
              </w:rPr>
              <w:instrText xml:space="preserve"> FORMCHECKBOX </w:instrText>
            </w:r>
            <w:r w:rsidR="00C777AD">
              <w:rPr>
                <w:rFonts w:ascii="Calibri" w:hAnsi="Calibri" w:cs="Arial"/>
                <w:b/>
                <w:color w:val="4D4D4D"/>
              </w:rPr>
            </w:r>
            <w:r w:rsidR="00C777AD">
              <w:rPr>
                <w:rFonts w:ascii="Calibri" w:hAnsi="Calibri" w:cs="Arial"/>
                <w:b/>
                <w:color w:val="4D4D4D"/>
              </w:rPr>
              <w:fldChar w:fldCharType="separate"/>
            </w:r>
            <w:r w:rsidRPr="0043522C">
              <w:rPr>
                <w:rFonts w:ascii="Calibri" w:hAnsi="Calibri" w:cs="Arial"/>
                <w:b/>
                <w:color w:val="4D4D4D"/>
              </w:rPr>
              <w:fldChar w:fldCharType="end"/>
            </w:r>
            <w:r>
              <w:rPr>
                <w:rFonts w:ascii="Calibri" w:hAnsi="Calibri" w:cs="Arial"/>
                <w:b/>
                <w:color w:val="4D4D4D"/>
              </w:rPr>
              <w:t xml:space="preserve"> </w:t>
            </w:r>
            <w:r w:rsidRPr="00AF31AC">
              <w:rPr>
                <w:rFonts w:ascii="Calibri" w:hAnsi="Calibri" w:cs="Arial"/>
                <w:color w:val="4D4D4D"/>
              </w:rPr>
              <w:t xml:space="preserve">Considerar o e-mail indicado </w:t>
            </w:r>
            <w:r>
              <w:rPr>
                <w:rFonts w:ascii="Calibri" w:hAnsi="Calibri" w:cs="Arial"/>
                <w:color w:val="4D4D4D"/>
              </w:rPr>
              <w:t>acima</w:t>
            </w:r>
            <w:r w:rsidRPr="00AF31AC">
              <w:rPr>
                <w:rFonts w:ascii="Calibri" w:hAnsi="Calibri" w:cs="Arial"/>
                <w:color w:val="4D4D4D"/>
              </w:rPr>
              <w:t xml:space="preserve"> como login de acesso para Consultas Via Internet para </w:t>
            </w:r>
            <w:r w:rsidRPr="00AF31AC">
              <w:rPr>
                <w:rFonts w:ascii="Calibri" w:hAnsi="Calibri" w:cs="Arial"/>
                <w:color w:val="4D4D4D"/>
                <w:u w:val="single"/>
              </w:rPr>
              <w:t>todas as contas</w:t>
            </w:r>
            <w:r w:rsidRPr="00AF31AC">
              <w:rPr>
                <w:rFonts w:ascii="Calibri" w:hAnsi="Calibri" w:cs="Arial"/>
                <w:color w:val="4D4D4D"/>
              </w:rPr>
              <w:t xml:space="preserve"> do Cliente</w:t>
            </w:r>
          </w:p>
        </w:tc>
      </w:tr>
      <w:tr w:rsidR="00033455" w:rsidRPr="00033455" w:rsidTr="00B23824">
        <w:trPr>
          <w:gridBefore w:val="2"/>
          <w:gridAfter w:val="3"/>
          <w:wBefore w:w="260" w:type="dxa"/>
          <w:wAfter w:w="646" w:type="dxa"/>
        </w:trPr>
        <w:tc>
          <w:tcPr>
            <w:tcW w:w="10180" w:type="dxa"/>
            <w:gridSpan w:val="21"/>
            <w:tcBorders>
              <w:top w:val="single" w:sz="6" w:space="0" w:color="C0C0C0"/>
            </w:tcBorders>
            <w:vAlign w:val="bottom"/>
          </w:tcPr>
          <w:p w:rsidR="00033455" w:rsidRPr="00033455" w:rsidRDefault="00033455" w:rsidP="00AF31AC">
            <w:pPr>
              <w:rPr>
                <w:rFonts w:ascii="Calibri" w:hAnsi="Calibri"/>
                <w:i/>
                <w:color w:val="4D4D4D"/>
                <w:sz w:val="6"/>
                <w:szCs w:val="6"/>
              </w:rPr>
            </w:pPr>
          </w:p>
        </w:tc>
      </w:tr>
      <w:tr w:rsidR="00E042D5" w:rsidRPr="0043522C" w:rsidTr="00B23824">
        <w:trPr>
          <w:gridBefore w:val="2"/>
          <w:gridAfter w:val="3"/>
          <w:wBefore w:w="260" w:type="dxa"/>
          <w:wAfter w:w="646" w:type="dxa"/>
        </w:trPr>
        <w:tc>
          <w:tcPr>
            <w:tcW w:w="10180" w:type="dxa"/>
            <w:gridSpan w:val="21"/>
            <w:shd w:val="clear" w:color="auto" w:fill="EDF7FC"/>
            <w:vAlign w:val="bottom"/>
          </w:tcPr>
          <w:p w:rsidR="00E042D5" w:rsidRPr="0043522C" w:rsidRDefault="006F3460" w:rsidP="0043522C">
            <w:pPr>
              <w:pStyle w:val="UBSHeadline18pt"/>
              <w:tabs>
                <w:tab w:val="clear" w:pos="2196"/>
                <w:tab w:val="clear" w:pos="9427"/>
              </w:tabs>
              <w:spacing w:line="240" w:lineRule="auto"/>
              <w:rPr>
                <w:rFonts w:ascii="Calibri" w:hAnsi="Calibri" w:cs="Arial"/>
                <w:b/>
                <w:color w:val="4D4D4D"/>
                <w:sz w:val="20"/>
              </w:rPr>
            </w:pPr>
            <w:r w:rsidRPr="0043522C">
              <w:rPr>
                <w:rFonts w:ascii="Calibri" w:hAnsi="Calibri" w:cs="Arial"/>
                <w:b/>
                <w:color w:val="4D4D4D"/>
                <w:sz w:val="20"/>
              </w:rPr>
              <w:t>Filial</w:t>
            </w:r>
            <w:r w:rsidRPr="0043522C">
              <w:rPr>
                <w:rFonts w:ascii="Calibri" w:hAnsi="Calibri"/>
                <w:b/>
                <w:color w:val="4D4D4D"/>
                <w:sz w:val="20"/>
              </w:rPr>
              <w:t xml:space="preserve"> </w:t>
            </w:r>
            <w:r w:rsidRPr="0043522C">
              <w:rPr>
                <w:rFonts w:ascii="Calibri" w:hAnsi="Calibri" w:cs="Arial"/>
                <w:b/>
                <w:color w:val="4D4D4D"/>
                <w:sz w:val="20"/>
              </w:rPr>
              <w:fldChar w:fldCharType="begin">
                <w:ffData>
                  <w:name w:val="Check3"/>
                  <w:enabled/>
                  <w:calcOnExit w:val="0"/>
                  <w:checkBox>
                    <w:sizeAuto/>
                    <w:default w:val="0"/>
                  </w:checkBox>
                </w:ffData>
              </w:fldChar>
            </w:r>
            <w:r w:rsidRPr="0043522C">
              <w:rPr>
                <w:rFonts w:ascii="Calibri" w:hAnsi="Calibri" w:cs="Arial"/>
                <w:b/>
                <w:color w:val="4D4D4D"/>
                <w:sz w:val="20"/>
              </w:rPr>
              <w:instrText xml:space="preserve"> FORMCHECKBOX </w:instrText>
            </w:r>
            <w:r w:rsidR="00C777AD">
              <w:rPr>
                <w:rFonts w:ascii="Calibri" w:hAnsi="Calibri" w:cs="Arial"/>
                <w:b/>
                <w:color w:val="4D4D4D"/>
                <w:sz w:val="20"/>
              </w:rPr>
            </w:r>
            <w:r w:rsidR="00C777AD">
              <w:rPr>
                <w:rFonts w:ascii="Calibri" w:hAnsi="Calibri" w:cs="Arial"/>
                <w:b/>
                <w:color w:val="4D4D4D"/>
                <w:sz w:val="20"/>
              </w:rPr>
              <w:fldChar w:fldCharType="separate"/>
            </w:r>
            <w:r w:rsidRPr="0043522C">
              <w:rPr>
                <w:rFonts w:ascii="Calibri" w:hAnsi="Calibri" w:cs="Arial"/>
                <w:b/>
                <w:color w:val="4D4D4D"/>
                <w:sz w:val="20"/>
              </w:rPr>
              <w:fldChar w:fldCharType="end"/>
            </w:r>
            <w:r w:rsidRPr="0043522C">
              <w:rPr>
                <w:rFonts w:ascii="Calibri" w:hAnsi="Calibri" w:cs="Arial"/>
                <w:b/>
                <w:color w:val="4D4D4D"/>
                <w:sz w:val="20"/>
              </w:rPr>
              <w:t xml:space="preserve"> ou Outro</w:t>
            </w:r>
            <w:r w:rsidRPr="0043522C">
              <w:rPr>
                <w:rFonts w:ascii="Calibri" w:hAnsi="Calibri"/>
                <w:b/>
                <w:color w:val="4D4D4D"/>
                <w:sz w:val="20"/>
              </w:rPr>
              <w:t xml:space="preserve"> </w:t>
            </w:r>
            <w:r w:rsidRPr="0043522C">
              <w:rPr>
                <w:rFonts w:ascii="Calibri" w:hAnsi="Calibri" w:cs="Arial"/>
                <w:b/>
                <w:color w:val="4D4D4D"/>
                <w:sz w:val="20"/>
              </w:rPr>
              <w:fldChar w:fldCharType="begin">
                <w:ffData>
                  <w:name w:val="Check3"/>
                  <w:enabled/>
                  <w:calcOnExit w:val="0"/>
                  <w:checkBox>
                    <w:sizeAuto/>
                    <w:default w:val="0"/>
                  </w:checkBox>
                </w:ffData>
              </w:fldChar>
            </w:r>
            <w:r w:rsidRPr="0043522C">
              <w:rPr>
                <w:rFonts w:ascii="Calibri" w:hAnsi="Calibri" w:cs="Arial"/>
                <w:b/>
                <w:color w:val="4D4D4D"/>
                <w:sz w:val="20"/>
              </w:rPr>
              <w:instrText xml:space="preserve"> FORMCHECKBOX </w:instrText>
            </w:r>
            <w:r w:rsidR="00C777AD">
              <w:rPr>
                <w:rFonts w:ascii="Calibri" w:hAnsi="Calibri" w:cs="Arial"/>
                <w:b/>
                <w:color w:val="4D4D4D"/>
                <w:sz w:val="20"/>
              </w:rPr>
            </w:r>
            <w:r w:rsidR="00C777AD">
              <w:rPr>
                <w:rFonts w:ascii="Calibri" w:hAnsi="Calibri" w:cs="Arial"/>
                <w:b/>
                <w:color w:val="4D4D4D"/>
                <w:sz w:val="20"/>
              </w:rPr>
              <w:fldChar w:fldCharType="separate"/>
            </w:r>
            <w:r w:rsidRPr="0043522C">
              <w:rPr>
                <w:rFonts w:ascii="Calibri" w:hAnsi="Calibri" w:cs="Arial"/>
                <w:b/>
                <w:color w:val="4D4D4D"/>
                <w:sz w:val="20"/>
              </w:rPr>
              <w:fldChar w:fldCharType="end"/>
            </w:r>
          </w:p>
        </w:tc>
      </w:tr>
      <w:tr w:rsidR="00DD3033" w:rsidRPr="002367EA" w:rsidTr="00B23824">
        <w:trPr>
          <w:gridBefore w:val="2"/>
          <w:gridAfter w:val="3"/>
          <w:wBefore w:w="260" w:type="dxa"/>
          <w:wAfter w:w="646" w:type="dxa"/>
        </w:trPr>
        <w:tc>
          <w:tcPr>
            <w:tcW w:w="4600" w:type="dxa"/>
            <w:gridSpan w:val="11"/>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 xml:space="preserve">Rua/Av: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1241" w:type="dxa"/>
            <w:gridSpan w:val="2"/>
            <w:tcBorders>
              <w:right w:val="single" w:sz="6" w:space="0" w:color="C0C0C0"/>
            </w:tcBorders>
            <w:vAlign w:val="bottom"/>
          </w:tcPr>
          <w:p w:rsidR="00DD3033" w:rsidRPr="002367EA" w:rsidRDefault="00DD3033" w:rsidP="001950B8">
            <w:pPr>
              <w:rPr>
                <w:rFonts w:ascii="Calibri" w:hAnsi="Calibri"/>
                <w:color w:val="4D4D4D"/>
                <w:lang w:val="en-US"/>
              </w:rPr>
            </w:pPr>
          </w:p>
        </w:tc>
        <w:tc>
          <w:tcPr>
            <w:tcW w:w="1189" w:type="dxa"/>
            <w:gridSpan w:val="3"/>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N</w:t>
            </w:r>
            <w:r w:rsidRPr="002367EA">
              <w:rPr>
                <w:rFonts w:ascii="Calibri" w:hAnsi="Calibri" w:cs="Arial"/>
                <w:color w:val="4D4D4D"/>
                <w:vertAlign w:val="superscript"/>
              </w:rPr>
              <w:t>o</w:t>
            </w:r>
            <w:r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394" w:type="dxa"/>
            <w:gridSpan w:val="2"/>
            <w:tcBorders>
              <w:right w:val="single" w:sz="6" w:space="0" w:color="C0C0C0"/>
            </w:tcBorders>
            <w:vAlign w:val="bottom"/>
          </w:tcPr>
          <w:p w:rsidR="00DD3033" w:rsidRPr="002367EA" w:rsidRDefault="00DD3033" w:rsidP="001950B8">
            <w:pPr>
              <w:rPr>
                <w:rFonts w:ascii="Calibri" w:hAnsi="Calibri"/>
                <w:color w:val="4D4D4D"/>
                <w:lang w:val="en-US"/>
              </w:rPr>
            </w:pPr>
          </w:p>
        </w:tc>
        <w:tc>
          <w:tcPr>
            <w:tcW w:w="2756" w:type="dxa"/>
            <w:gridSpan w:val="3"/>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 xml:space="preserve">Complemento: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r>
      <w:tr w:rsidR="00DD3033" w:rsidRPr="002367EA" w:rsidTr="00B23824">
        <w:trPr>
          <w:gridBefore w:val="2"/>
          <w:gridAfter w:val="3"/>
          <w:wBefore w:w="260" w:type="dxa"/>
          <w:wAfter w:w="646" w:type="dxa"/>
        </w:trPr>
        <w:tc>
          <w:tcPr>
            <w:tcW w:w="3618" w:type="dxa"/>
            <w:gridSpan w:val="8"/>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 xml:space="preserve">Bairro: </w:t>
            </w:r>
            <w:r w:rsidR="005B784F" w:rsidRPr="00B61360">
              <w:rPr>
                <w:rFonts w:ascii="Calibri" w:hAnsi="Calibri" w:cs="Arial"/>
              </w:rPr>
              <w:fldChar w:fldCharType="begin">
                <w:ffData>
                  <w:name w:val=""/>
                  <w:enabled/>
                  <w:calcOnExit w:val="0"/>
                  <w:textInput/>
                </w:ffData>
              </w:fldChar>
            </w:r>
            <w:r w:rsidR="005B784F" w:rsidRPr="00B61360">
              <w:rPr>
                <w:rFonts w:ascii="Calibri" w:hAnsi="Calibri" w:cs="Arial"/>
              </w:rPr>
              <w:instrText xml:space="preserve"> FORMTEXT </w:instrText>
            </w:r>
            <w:r w:rsidR="005B784F" w:rsidRPr="00B61360">
              <w:rPr>
                <w:rFonts w:ascii="Calibri" w:hAnsi="Calibri" w:cs="Arial"/>
              </w:rPr>
            </w:r>
            <w:r w:rsidR="005B784F" w:rsidRPr="00B61360">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B61360">
              <w:rPr>
                <w:rFonts w:ascii="Calibri" w:hAnsi="Calibri" w:cs="Arial"/>
              </w:rPr>
              <w:fldChar w:fldCharType="end"/>
            </w:r>
          </w:p>
        </w:tc>
        <w:tc>
          <w:tcPr>
            <w:tcW w:w="242" w:type="dxa"/>
            <w:tcBorders>
              <w:right w:val="single" w:sz="6" w:space="0" w:color="C0C0C0"/>
            </w:tcBorders>
            <w:vAlign w:val="bottom"/>
          </w:tcPr>
          <w:p w:rsidR="00DD3033" w:rsidRPr="002367EA" w:rsidRDefault="00DD3033" w:rsidP="001950B8">
            <w:pPr>
              <w:rPr>
                <w:rFonts w:ascii="Calibri" w:hAnsi="Calibri"/>
                <w:color w:val="4D4D4D"/>
                <w:lang w:val="en-US"/>
              </w:rPr>
            </w:pPr>
          </w:p>
        </w:tc>
        <w:tc>
          <w:tcPr>
            <w:tcW w:w="3170" w:type="dxa"/>
            <w:gridSpan w:val="7"/>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C</w:t>
            </w:r>
            <w:r w:rsidR="009E6610">
              <w:rPr>
                <w:rFonts w:ascii="Calibri" w:hAnsi="Calibri" w:cs="Arial"/>
                <w:color w:val="4D4D4D"/>
              </w:rPr>
              <w:t>EP</w:t>
            </w:r>
            <w:r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394" w:type="dxa"/>
            <w:gridSpan w:val="2"/>
            <w:tcBorders>
              <w:right w:val="single" w:sz="6" w:space="0" w:color="C0C0C0"/>
            </w:tcBorders>
            <w:vAlign w:val="bottom"/>
          </w:tcPr>
          <w:p w:rsidR="00DD3033" w:rsidRPr="002367EA" w:rsidRDefault="00DD3033" w:rsidP="001950B8">
            <w:pPr>
              <w:rPr>
                <w:rFonts w:ascii="Calibri" w:hAnsi="Calibri"/>
                <w:color w:val="4D4D4D"/>
                <w:lang w:val="en-US"/>
              </w:rPr>
            </w:pPr>
          </w:p>
        </w:tc>
        <w:tc>
          <w:tcPr>
            <w:tcW w:w="2756" w:type="dxa"/>
            <w:gridSpan w:val="3"/>
            <w:tcBorders>
              <w:top w:val="single" w:sz="6" w:space="0" w:color="C0C0C0"/>
              <w:left w:val="single" w:sz="6" w:space="0" w:color="C0C0C0"/>
              <w:bottom w:val="single" w:sz="6" w:space="0" w:color="C0C0C0"/>
            </w:tcBorders>
            <w:vAlign w:val="bottom"/>
          </w:tcPr>
          <w:p w:rsidR="00DD3033" w:rsidRPr="002367EA" w:rsidRDefault="009E6610" w:rsidP="001950B8">
            <w:pPr>
              <w:rPr>
                <w:rFonts w:ascii="Calibri" w:hAnsi="Calibri"/>
                <w:color w:val="4D4D4D"/>
                <w:lang w:val="en-US"/>
              </w:rPr>
            </w:pPr>
            <w:r>
              <w:rPr>
                <w:rFonts w:ascii="Calibri" w:hAnsi="Calibri" w:cs="Arial"/>
                <w:color w:val="4D4D4D"/>
              </w:rPr>
              <w:t>País</w:t>
            </w:r>
            <w:r w:rsidR="00DD3033"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r>
      <w:tr w:rsidR="00DD3033" w:rsidRPr="002367EA" w:rsidTr="00B23824">
        <w:trPr>
          <w:gridBefore w:val="2"/>
          <w:gridAfter w:val="3"/>
          <w:wBefore w:w="260" w:type="dxa"/>
          <w:wAfter w:w="646" w:type="dxa"/>
        </w:trPr>
        <w:tc>
          <w:tcPr>
            <w:tcW w:w="2067" w:type="dxa"/>
            <w:gridSpan w:val="2"/>
            <w:tcBorders>
              <w:left w:val="single" w:sz="6" w:space="0" w:color="C0C0C0"/>
              <w:bottom w:val="single" w:sz="6" w:space="0" w:color="C0C0C0"/>
            </w:tcBorders>
            <w:vAlign w:val="bottom"/>
          </w:tcPr>
          <w:p w:rsidR="00DD3033" w:rsidRPr="002367EA" w:rsidRDefault="009E6610" w:rsidP="001950B8">
            <w:pPr>
              <w:rPr>
                <w:rFonts w:ascii="Calibri" w:hAnsi="Calibri"/>
                <w:color w:val="4D4D4D"/>
                <w:lang w:val="en-US"/>
              </w:rPr>
            </w:pPr>
            <w:r>
              <w:rPr>
                <w:rFonts w:ascii="Calibri" w:hAnsi="Calibri" w:cs="Arial"/>
                <w:color w:val="4D4D4D"/>
              </w:rPr>
              <w:t>UF</w:t>
            </w:r>
            <w:r w:rsidR="00DD3033" w:rsidRPr="002367EA">
              <w:rPr>
                <w:rFonts w:ascii="Calibri" w:hAnsi="Calibri" w:cs="Arial"/>
                <w:color w:val="4D4D4D"/>
              </w:rPr>
              <w:t xml:space="preserve">: </w:t>
            </w:r>
            <w:r w:rsidR="005B784F" w:rsidRPr="005B784F">
              <w:rPr>
                <w:rFonts w:ascii="Calibri" w:hAnsi="Calibri" w:cs="Arial"/>
              </w:rPr>
              <w:fldChar w:fldCharType="begin">
                <w:ffData>
                  <w:name w:val=""/>
                  <w:enabled/>
                  <w:calcOnExit w:val="0"/>
                  <w:textInput/>
                </w:ffData>
              </w:fldChar>
            </w:r>
            <w:r w:rsidR="005B784F" w:rsidRPr="005B784F">
              <w:rPr>
                <w:rFonts w:ascii="Calibri" w:hAnsi="Calibri" w:cs="Arial"/>
              </w:rPr>
              <w:instrText xml:space="preserve"> FORMTEXT </w:instrText>
            </w:r>
            <w:r w:rsidR="005B784F" w:rsidRPr="005B784F">
              <w:rPr>
                <w:rFonts w:ascii="Calibri" w:hAnsi="Calibri" w:cs="Arial"/>
              </w:rPr>
            </w:r>
            <w:r w:rsidR="005B784F"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5B784F" w:rsidRPr="005B784F">
              <w:rPr>
                <w:rFonts w:ascii="Calibri" w:hAnsi="Calibri" w:cs="Arial"/>
              </w:rPr>
              <w:fldChar w:fldCharType="end"/>
            </w:r>
          </w:p>
        </w:tc>
        <w:tc>
          <w:tcPr>
            <w:tcW w:w="325" w:type="dxa"/>
            <w:tcBorders>
              <w:right w:val="single" w:sz="6" w:space="0" w:color="C0C0C0"/>
            </w:tcBorders>
            <w:vAlign w:val="bottom"/>
          </w:tcPr>
          <w:p w:rsidR="00DD3033" w:rsidRPr="002367EA" w:rsidRDefault="00DD3033" w:rsidP="001950B8">
            <w:pPr>
              <w:rPr>
                <w:rFonts w:ascii="Calibri" w:hAnsi="Calibri"/>
                <w:color w:val="4D4D4D"/>
                <w:lang w:val="en-US"/>
              </w:rPr>
            </w:pPr>
          </w:p>
        </w:tc>
        <w:tc>
          <w:tcPr>
            <w:tcW w:w="1578" w:type="dxa"/>
            <w:gridSpan w:val="7"/>
            <w:tcBorders>
              <w:left w:val="single" w:sz="6" w:space="0" w:color="C0C0C0"/>
              <w:bottom w:val="single" w:sz="6" w:space="0" w:color="C0C0C0"/>
            </w:tcBorders>
            <w:vAlign w:val="bottom"/>
          </w:tcPr>
          <w:p w:rsidR="00DD3033" w:rsidRPr="002367EA" w:rsidRDefault="00DD3033" w:rsidP="001950B8">
            <w:pPr>
              <w:rPr>
                <w:rFonts w:ascii="Calibri" w:hAnsi="Calibri"/>
                <w:color w:val="4D4D4D"/>
                <w:lang w:val="en-US"/>
              </w:rPr>
            </w:pPr>
            <w:r w:rsidRPr="002367EA">
              <w:rPr>
                <w:rFonts w:ascii="Calibri" w:hAnsi="Calibri" w:cs="Arial"/>
                <w:color w:val="4D4D4D"/>
              </w:rPr>
              <w:t>C</w:t>
            </w:r>
            <w:r w:rsidR="009E6610">
              <w:rPr>
                <w:rFonts w:ascii="Calibri" w:hAnsi="Calibri" w:cs="Arial"/>
                <w:color w:val="4D4D4D"/>
              </w:rPr>
              <w:t>idade</w:t>
            </w:r>
            <w:r w:rsidRPr="002367EA">
              <w:rPr>
                <w:rFonts w:ascii="Calibri" w:hAnsi="Calibri" w:cs="Arial"/>
                <w:color w:val="4D4D4D"/>
              </w:rPr>
              <w:t xml:space="preserve">: </w:t>
            </w:r>
            <w:r w:rsidR="00276E02" w:rsidRPr="005B784F">
              <w:rPr>
                <w:rFonts w:ascii="Calibri" w:hAnsi="Calibri" w:cs="Arial"/>
              </w:rPr>
              <w:fldChar w:fldCharType="begin">
                <w:ffData>
                  <w:name w:val=""/>
                  <w:enabled/>
                  <w:calcOnExit w:val="0"/>
                  <w:textInput/>
                </w:ffData>
              </w:fldChar>
            </w:r>
            <w:r w:rsidR="00276E02" w:rsidRPr="005B784F">
              <w:rPr>
                <w:rFonts w:ascii="Calibri" w:hAnsi="Calibri" w:cs="Arial"/>
              </w:rPr>
              <w:instrText xml:space="preserve"> FORMTEXT </w:instrText>
            </w:r>
            <w:r w:rsidR="00276E02" w:rsidRPr="005B784F">
              <w:rPr>
                <w:rFonts w:ascii="Calibri" w:hAnsi="Calibri" w:cs="Arial"/>
              </w:rPr>
            </w:r>
            <w:r w:rsidR="00276E02"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276E02" w:rsidRPr="005B784F">
              <w:rPr>
                <w:rFonts w:ascii="Calibri" w:hAnsi="Calibri" w:cs="Arial"/>
              </w:rPr>
              <w:fldChar w:fldCharType="end"/>
            </w:r>
          </w:p>
        </w:tc>
        <w:tc>
          <w:tcPr>
            <w:tcW w:w="630" w:type="dxa"/>
            <w:tcBorders>
              <w:right w:val="single" w:sz="6" w:space="0" w:color="C0C0C0"/>
            </w:tcBorders>
            <w:vAlign w:val="bottom"/>
          </w:tcPr>
          <w:p w:rsidR="00DD3033" w:rsidRPr="002367EA" w:rsidRDefault="00DD3033" w:rsidP="001950B8">
            <w:pPr>
              <w:rPr>
                <w:rFonts w:ascii="Calibri" w:hAnsi="Calibri"/>
                <w:color w:val="4D4D4D"/>
                <w:lang w:val="en-US"/>
              </w:rPr>
            </w:pPr>
          </w:p>
        </w:tc>
        <w:tc>
          <w:tcPr>
            <w:tcW w:w="5580" w:type="dxa"/>
            <w:gridSpan w:val="10"/>
            <w:tcBorders>
              <w:left w:val="single" w:sz="6" w:space="0" w:color="C0C0C0"/>
              <w:bottom w:val="single" w:sz="6" w:space="0" w:color="C0C0C0"/>
            </w:tcBorders>
            <w:vAlign w:val="bottom"/>
          </w:tcPr>
          <w:p w:rsidR="00DD3033" w:rsidRPr="002367EA" w:rsidRDefault="00AF31AC" w:rsidP="001950B8">
            <w:pPr>
              <w:rPr>
                <w:rFonts w:ascii="Calibri" w:hAnsi="Calibri"/>
                <w:color w:val="4D4D4D"/>
                <w:lang w:val="en-US"/>
              </w:rPr>
            </w:pPr>
            <w:r>
              <w:rPr>
                <w:rFonts w:ascii="Calibri" w:hAnsi="Calibri" w:cs="Arial"/>
                <w:color w:val="4D4D4D"/>
              </w:rPr>
              <w:t>T</w:t>
            </w:r>
            <w:r w:rsidRPr="002367EA">
              <w:rPr>
                <w:rFonts w:ascii="Calibri" w:hAnsi="Calibri" w:cs="Arial"/>
                <w:color w:val="4D4D4D"/>
              </w:rPr>
              <w:t>elefone: (</w:t>
            </w:r>
            <w:r w:rsidRPr="005B784F">
              <w:rPr>
                <w:rFonts w:ascii="Calibri" w:hAnsi="Calibri" w:cs="Arial"/>
              </w:rPr>
              <w:fldChar w:fldCharType="begin">
                <w:ffData>
                  <w:name w:val=""/>
                  <w:enabled/>
                  <w:calcOnExit w:val="0"/>
                  <w:textInput>
                    <w:maxLength w:val="2"/>
                  </w:textInput>
                </w:ffData>
              </w:fldChar>
            </w:r>
            <w:r w:rsidRPr="005B784F">
              <w:rPr>
                <w:rFonts w:ascii="Calibri" w:hAnsi="Calibri" w:cs="Arial"/>
              </w:rPr>
              <w:instrText xml:space="preserve"> FORMTEXT </w:instrText>
            </w:r>
            <w:r w:rsidRPr="005B784F">
              <w:rPr>
                <w:rFonts w:ascii="Calibri" w:hAnsi="Calibri" w:cs="Arial"/>
              </w:rPr>
            </w:r>
            <w:r w:rsidRPr="005B784F">
              <w:rPr>
                <w:rFonts w:ascii="Calibri" w:hAnsi="Calibri" w:cs="Arial"/>
              </w:rPr>
              <w:fldChar w:fldCharType="separate"/>
            </w:r>
            <w:r w:rsidR="00D42B98">
              <w:rPr>
                <w:rFonts w:ascii="Calibri" w:hAnsi="Calibri" w:cs="Arial"/>
              </w:rPr>
              <w:t> </w:t>
            </w:r>
            <w:r w:rsidR="00D42B98">
              <w:rPr>
                <w:rFonts w:ascii="Calibri" w:hAnsi="Calibri" w:cs="Arial"/>
              </w:rPr>
              <w:t> </w:t>
            </w:r>
            <w:r w:rsidRPr="005B784F">
              <w:rPr>
                <w:rFonts w:ascii="Calibri" w:hAnsi="Calibri" w:cs="Arial"/>
              </w:rPr>
              <w:fldChar w:fldCharType="end"/>
            </w:r>
            <w:r w:rsidRPr="002367EA">
              <w:rPr>
                <w:rFonts w:ascii="Calibri" w:hAnsi="Calibri" w:cs="Arial"/>
                <w:color w:val="4D4D4D"/>
              </w:rPr>
              <w:t>)</w:t>
            </w:r>
            <w:r w:rsidRPr="005B784F">
              <w:rPr>
                <w:rFonts w:ascii="Calibri" w:hAnsi="Calibri" w:cs="Arial"/>
              </w:rPr>
              <w:fldChar w:fldCharType="begin">
                <w:ffData>
                  <w:name w:val=""/>
                  <w:enabled/>
                  <w:calcOnExit w:val="0"/>
                  <w:textInput>
                    <w:maxLength w:val="9"/>
                  </w:textInput>
                </w:ffData>
              </w:fldChar>
            </w:r>
            <w:r w:rsidRPr="005B784F">
              <w:rPr>
                <w:rFonts w:ascii="Calibri" w:hAnsi="Calibri" w:cs="Arial"/>
              </w:rPr>
              <w:instrText xml:space="preserve"> FORMTEXT </w:instrText>
            </w:r>
            <w:r w:rsidRPr="005B784F">
              <w:rPr>
                <w:rFonts w:ascii="Calibri" w:hAnsi="Calibri" w:cs="Arial"/>
              </w:rPr>
            </w:r>
            <w:r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Pr="005B784F">
              <w:rPr>
                <w:rFonts w:ascii="Calibri" w:hAnsi="Calibri" w:cs="Arial"/>
              </w:rPr>
              <w:fldChar w:fldCharType="end"/>
            </w:r>
          </w:p>
        </w:tc>
      </w:tr>
      <w:tr w:rsidR="00AF31AC" w:rsidRPr="002367EA"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AF31AC" w:rsidRPr="002367EA" w:rsidRDefault="00AF31AC" w:rsidP="001950B8">
            <w:pPr>
              <w:rPr>
                <w:rFonts w:ascii="Calibri" w:hAnsi="Calibri"/>
                <w:color w:val="4D4D4D"/>
                <w:lang w:val="en-US"/>
              </w:rPr>
            </w:pPr>
            <w:r w:rsidRPr="002367EA">
              <w:rPr>
                <w:rFonts w:ascii="Calibri" w:hAnsi="Calibri" w:cs="Arial"/>
                <w:color w:val="4D4D4D"/>
              </w:rPr>
              <w:t xml:space="preserve">E-mail: </w:t>
            </w:r>
            <w:r w:rsidRPr="005B784F">
              <w:rPr>
                <w:rFonts w:ascii="Calibri" w:hAnsi="Calibri" w:cs="Arial"/>
              </w:rPr>
              <w:fldChar w:fldCharType="begin">
                <w:ffData>
                  <w:name w:val=""/>
                  <w:enabled/>
                  <w:calcOnExit w:val="0"/>
                  <w:textInput/>
                </w:ffData>
              </w:fldChar>
            </w:r>
            <w:r w:rsidRPr="005B784F">
              <w:rPr>
                <w:rFonts w:ascii="Calibri" w:hAnsi="Calibri" w:cs="Arial"/>
              </w:rPr>
              <w:instrText xml:space="preserve"> FORMTEXT </w:instrText>
            </w:r>
            <w:r w:rsidRPr="005B784F">
              <w:rPr>
                <w:rFonts w:ascii="Calibri" w:hAnsi="Calibri" w:cs="Arial"/>
              </w:rPr>
            </w:r>
            <w:r w:rsidRPr="005B784F">
              <w:rPr>
                <w:rFonts w:ascii="Calibri" w:hAnsi="Calibri" w:cs="Arial"/>
              </w:rPr>
              <w:fldChar w:fldCharType="separate"/>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00D42B98">
              <w:rPr>
                <w:rFonts w:ascii="Calibri" w:hAnsi="Calibri" w:cs="Arial"/>
              </w:rPr>
              <w:t> </w:t>
            </w:r>
            <w:r w:rsidRPr="005B784F">
              <w:rPr>
                <w:rFonts w:ascii="Calibri" w:hAnsi="Calibri" w:cs="Arial"/>
              </w:rPr>
              <w:fldChar w:fldCharType="end"/>
            </w:r>
          </w:p>
        </w:tc>
      </w:tr>
      <w:tr w:rsidR="00AF31AC" w:rsidRPr="002367EA" w:rsidTr="00B23824">
        <w:trPr>
          <w:gridBefore w:val="2"/>
          <w:gridAfter w:val="3"/>
          <w:wBefore w:w="260" w:type="dxa"/>
          <w:wAfter w:w="646" w:type="dxa"/>
        </w:trPr>
        <w:tc>
          <w:tcPr>
            <w:tcW w:w="10180" w:type="dxa"/>
            <w:gridSpan w:val="21"/>
            <w:tcBorders>
              <w:left w:val="single" w:sz="6" w:space="0" w:color="C0C0C0"/>
              <w:bottom w:val="single" w:sz="6" w:space="0" w:color="C0C0C0"/>
            </w:tcBorders>
            <w:vAlign w:val="bottom"/>
          </w:tcPr>
          <w:p w:rsidR="00AF31AC" w:rsidRDefault="00AF31AC" w:rsidP="00AF31AC">
            <w:pPr>
              <w:rPr>
                <w:rFonts w:ascii="Calibri" w:hAnsi="Calibri"/>
                <w:color w:val="4D4D4D"/>
              </w:rPr>
            </w:pPr>
            <w:r>
              <w:rPr>
                <w:rFonts w:ascii="Calibri" w:hAnsi="Calibri"/>
                <w:i/>
                <w:color w:val="4D4D4D"/>
              </w:rPr>
              <w:t xml:space="preserve">Exclusivo para Clientes do </w:t>
            </w:r>
            <w:r w:rsidRPr="00AF31AC">
              <w:rPr>
                <w:rFonts w:ascii="Calibri" w:hAnsi="Calibri"/>
                <w:i/>
                <w:color w:val="4D4D4D"/>
              </w:rPr>
              <w:t>Segmento AM Controladoria</w:t>
            </w:r>
            <w:r>
              <w:rPr>
                <w:rFonts w:ascii="Calibri" w:hAnsi="Calibri"/>
                <w:color w:val="4D4D4D"/>
              </w:rPr>
              <w:t>:</w:t>
            </w:r>
          </w:p>
          <w:p w:rsidR="00AF31AC" w:rsidRPr="00AF31AC" w:rsidRDefault="00AF31AC" w:rsidP="00AF31AC">
            <w:pPr>
              <w:rPr>
                <w:rFonts w:ascii="Calibri" w:hAnsi="Calibri"/>
                <w:color w:val="4D4D4D"/>
              </w:rPr>
            </w:pPr>
            <w:r w:rsidRPr="0043522C">
              <w:rPr>
                <w:rFonts w:ascii="Calibri" w:hAnsi="Calibri" w:cs="Arial"/>
                <w:b/>
                <w:color w:val="4D4D4D"/>
              </w:rPr>
              <w:fldChar w:fldCharType="begin">
                <w:ffData>
                  <w:name w:val="Check3"/>
                  <w:enabled/>
                  <w:calcOnExit w:val="0"/>
                  <w:checkBox>
                    <w:sizeAuto/>
                    <w:default w:val="0"/>
                  </w:checkBox>
                </w:ffData>
              </w:fldChar>
            </w:r>
            <w:r w:rsidRPr="0043522C">
              <w:rPr>
                <w:rFonts w:ascii="Calibri" w:hAnsi="Calibri" w:cs="Arial"/>
                <w:b/>
                <w:color w:val="4D4D4D"/>
              </w:rPr>
              <w:instrText xml:space="preserve"> FORMCHECKBOX </w:instrText>
            </w:r>
            <w:r w:rsidR="00C777AD">
              <w:rPr>
                <w:rFonts w:ascii="Calibri" w:hAnsi="Calibri" w:cs="Arial"/>
                <w:b/>
                <w:color w:val="4D4D4D"/>
              </w:rPr>
            </w:r>
            <w:r w:rsidR="00C777AD">
              <w:rPr>
                <w:rFonts w:ascii="Calibri" w:hAnsi="Calibri" w:cs="Arial"/>
                <w:b/>
                <w:color w:val="4D4D4D"/>
              </w:rPr>
              <w:fldChar w:fldCharType="separate"/>
            </w:r>
            <w:r w:rsidRPr="0043522C">
              <w:rPr>
                <w:rFonts w:ascii="Calibri" w:hAnsi="Calibri" w:cs="Arial"/>
                <w:b/>
                <w:color w:val="4D4D4D"/>
              </w:rPr>
              <w:fldChar w:fldCharType="end"/>
            </w:r>
            <w:r>
              <w:rPr>
                <w:rFonts w:ascii="Calibri" w:hAnsi="Calibri" w:cs="Arial"/>
                <w:b/>
                <w:color w:val="4D4D4D"/>
              </w:rPr>
              <w:t xml:space="preserve"> </w:t>
            </w:r>
            <w:r w:rsidRPr="00AF31AC">
              <w:rPr>
                <w:rFonts w:ascii="Calibri" w:hAnsi="Calibri" w:cs="Arial"/>
                <w:color w:val="4D4D4D"/>
              </w:rPr>
              <w:t xml:space="preserve">Considerar o e-mail indicado </w:t>
            </w:r>
            <w:r>
              <w:rPr>
                <w:rFonts w:ascii="Calibri" w:hAnsi="Calibri" w:cs="Arial"/>
                <w:color w:val="4D4D4D"/>
              </w:rPr>
              <w:t>acima</w:t>
            </w:r>
            <w:r w:rsidRPr="00AF31AC">
              <w:rPr>
                <w:rFonts w:ascii="Calibri" w:hAnsi="Calibri" w:cs="Arial"/>
                <w:color w:val="4D4D4D"/>
              </w:rPr>
              <w:t xml:space="preserve"> como login de acesso para Consultas Via Internet para </w:t>
            </w:r>
            <w:r w:rsidRPr="00AF31AC">
              <w:rPr>
                <w:rFonts w:ascii="Calibri" w:hAnsi="Calibri" w:cs="Arial"/>
                <w:color w:val="4D4D4D"/>
                <w:u w:val="single"/>
              </w:rPr>
              <w:t>todas as contas</w:t>
            </w:r>
            <w:r w:rsidRPr="00AF31AC">
              <w:rPr>
                <w:rFonts w:ascii="Calibri" w:hAnsi="Calibri" w:cs="Arial"/>
                <w:color w:val="4D4D4D"/>
              </w:rPr>
              <w:t xml:space="preserve"> do Cliente</w:t>
            </w:r>
          </w:p>
        </w:tc>
      </w:tr>
      <w:tr w:rsidR="00AF31AC" w:rsidRPr="0043522C" w:rsidTr="00B23824">
        <w:trPr>
          <w:gridBefore w:val="2"/>
          <w:gridAfter w:val="3"/>
          <w:wBefore w:w="260" w:type="dxa"/>
          <w:wAfter w:w="646" w:type="dxa"/>
        </w:trPr>
        <w:tc>
          <w:tcPr>
            <w:tcW w:w="10180" w:type="dxa"/>
            <w:gridSpan w:val="21"/>
            <w:vAlign w:val="bottom"/>
          </w:tcPr>
          <w:p w:rsidR="00AF31AC" w:rsidRPr="00B743AB" w:rsidRDefault="00AF31AC" w:rsidP="0043522C">
            <w:pPr>
              <w:pStyle w:val="UBSHeadline18pt"/>
              <w:tabs>
                <w:tab w:val="clear" w:pos="2196"/>
                <w:tab w:val="clear" w:pos="9427"/>
              </w:tabs>
              <w:spacing w:line="240" w:lineRule="auto"/>
              <w:rPr>
                <w:rFonts w:ascii="Calibri" w:hAnsi="Calibri" w:cs="Arial"/>
                <w:color w:val="4D4D4D"/>
                <w:sz w:val="10"/>
                <w:szCs w:val="10"/>
              </w:rPr>
            </w:pPr>
          </w:p>
        </w:tc>
      </w:tr>
      <w:tr w:rsidR="007A210B" w:rsidRPr="0043522C" w:rsidTr="00B23824">
        <w:trPr>
          <w:gridBefore w:val="2"/>
          <w:gridAfter w:val="3"/>
          <w:wBefore w:w="260" w:type="dxa"/>
          <w:wAfter w:w="646" w:type="dxa"/>
        </w:trPr>
        <w:tc>
          <w:tcPr>
            <w:tcW w:w="10180" w:type="dxa"/>
            <w:gridSpan w:val="21"/>
            <w:vAlign w:val="bottom"/>
          </w:tcPr>
          <w:p w:rsidR="007A210B" w:rsidRPr="00B743AB" w:rsidRDefault="007A210B" w:rsidP="0043522C">
            <w:pPr>
              <w:pStyle w:val="UBSHeadline18pt"/>
              <w:tabs>
                <w:tab w:val="clear" w:pos="2196"/>
                <w:tab w:val="clear" w:pos="9427"/>
              </w:tabs>
              <w:spacing w:line="240" w:lineRule="auto"/>
              <w:rPr>
                <w:rFonts w:ascii="Calibri" w:hAnsi="Calibri" w:cs="Arial"/>
                <w:color w:val="4D4D4D"/>
                <w:sz w:val="10"/>
                <w:szCs w:val="10"/>
              </w:rPr>
            </w:pPr>
          </w:p>
        </w:tc>
      </w:tr>
      <w:tr w:rsidR="007A210B" w:rsidRPr="0043522C" w:rsidTr="005B09A3">
        <w:trPr>
          <w:gridBefore w:val="3"/>
          <w:gridAfter w:val="1"/>
          <w:wBefore w:w="270" w:type="dxa"/>
          <w:wAfter w:w="467" w:type="dxa"/>
        </w:trPr>
        <w:tc>
          <w:tcPr>
            <w:tcW w:w="10349" w:type="dxa"/>
            <w:gridSpan w:val="22"/>
            <w:tcBorders>
              <w:left w:val="single" w:sz="8" w:space="0" w:color="0073AB"/>
            </w:tcBorders>
            <w:vAlign w:val="bottom"/>
          </w:tcPr>
          <w:p w:rsidR="007A210B" w:rsidRPr="00663B4D" w:rsidRDefault="007A210B" w:rsidP="00CC64CD">
            <w:pPr>
              <w:rPr>
                <w:rFonts w:ascii="Calibri" w:hAnsi="Calibri"/>
                <w:b/>
                <w:caps/>
                <w:color w:val="0073AB"/>
                <w:sz w:val="22"/>
              </w:rPr>
            </w:pPr>
            <w:r w:rsidRPr="00663B4D">
              <w:rPr>
                <w:rFonts w:ascii="Calibri" w:hAnsi="Calibri"/>
                <w:b/>
                <w:caps/>
                <w:color w:val="0073AB"/>
                <w:sz w:val="22"/>
              </w:rPr>
              <w:t>PROPÓSITO DE NEGÓCIOS COM O GRUPO BTG PACTUAL</w:t>
            </w:r>
          </w:p>
        </w:tc>
      </w:tr>
      <w:tr w:rsidR="007A210B" w:rsidRPr="00DD3033" w:rsidTr="005B09A3">
        <w:trPr>
          <w:gridBefore w:val="3"/>
          <w:gridAfter w:val="1"/>
          <w:wBefore w:w="270" w:type="dxa"/>
          <w:wAfter w:w="467" w:type="dxa"/>
        </w:trPr>
        <w:tc>
          <w:tcPr>
            <w:tcW w:w="3094" w:type="dxa"/>
            <w:gridSpan w:val="4"/>
            <w:tcBorders>
              <w:left w:val="single" w:sz="6" w:space="0" w:color="C0C0C0"/>
            </w:tcBorders>
            <w:shd w:val="clear" w:color="auto" w:fill="auto"/>
            <w:vAlign w:val="bottom"/>
          </w:tcPr>
          <w:p w:rsidR="007A210B" w:rsidRPr="00DD3033"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Investimentos Renda Fixa </w:t>
            </w:r>
          </w:p>
        </w:tc>
        <w:tc>
          <w:tcPr>
            <w:tcW w:w="3686" w:type="dxa"/>
            <w:gridSpan w:val="10"/>
            <w:shd w:val="clear" w:color="auto" w:fill="auto"/>
            <w:vAlign w:val="bottom"/>
          </w:tcPr>
          <w:p w:rsidR="007A210B" w:rsidRPr="00DD3033"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Investimentos Renda Variável</w:t>
            </w:r>
          </w:p>
        </w:tc>
        <w:tc>
          <w:tcPr>
            <w:tcW w:w="3569" w:type="dxa"/>
            <w:gridSpan w:val="8"/>
            <w:shd w:val="clear" w:color="auto" w:fill="auto"/>
            <w:vAlign w:val="bottom"/>
          </w:tcPr>
          <w:p w:rsidR="007A210B" w:rsidRPr="00DD3033"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Operações de Crédito</w:t>
            </w:r>
          </w:p>
        </w:tc>
      </w:tr>
      <w:tr w:rsidR="007A210B" w:rsidRPr="00DD3033" w:rsidTr="005B09A3">
        <w:trPr>
          <w:gridBefore w:val="3"/>
          <w:gridAfter w:val="1"/>
          <w:wBefore w:w="270" w:type="dxa"/>
          <w:wAfter w:w="467" w:type="dxa"/>
        </w:trPr>
        <w:tc>
          <w:tcPr>
            <w:tcW w:w="3094" w:type="dxa"/>
            <w:gridSpan w:val="4"/>
            <w:tcBorders>
              <w:left w:val="single" w:sz="6" w:space="0" w:color="C0C0C0"/>
            </w:tcBorders>
            <w:shd w:val="clear" w:color="auto" w:fill="auto"/>
            <w:vAlign w:val="bottom"/>
          </w:tcPr>
          <w:p w:rsidR="007A210B" w:rsidRPr="00DD3033"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Operações de Câmbio</w:t>
            </w:r>
          </w:p>
        </w:tc>
        <w:tc>
          <w:tcPr>
            <w:tcW w:w="3686" w:type="dxa"/>
            <w:gridSpan w:val="10"/>
            <w:shd w:val="clear" w:color="auto" w:fill="auto"/>
            <w:vAlign w:val="bottom"/>
          </w:tcPr>
          <w:p w:rsidR="007A210B" w:rsidRPr="00DD3033"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Derivativos</w:t>
            </w:r>
          </w:p>
        </w:tc>
        <w:tc>
          <w:tcPr>
            <w:tcW w:w="3569" w:type="dxa"/>
            <w:gridSpan w:val="8"/>
            <w:shd w:val="clear" w:color="auto" w:fill="auto"/>
            <w:vAlign w:val="bottom"/>
          </w:tcPr>
          <w:p w:rsidR="007A210B" w:rsidRPr="00DD3033"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Fundos de Investimento</w:t>
            </w:r>
            <w:r>
              <w:rPr>
                <w:rFonts w:ascii="Calibri" w:hAnsi="Calibri" w:cs="Arial"/>
                <w:color w:val="4D4D4D"/>
                <w:sz w:val="20"/>
              </w:rPr>
              <w:t>*</w:t>
            </w:r>
          </w:p>
        </w:tc>
      </w:tr>
      <w:tr w:rsidR="007A210B" w:rsidRPr="00DD3033" w:rsidTr="005B09A3">
        <w:trPr>
          <w:gridBefore w:val="3"/>
          <w:gridAfter w:val="1"/>
          <w:wBefore w:w="270" w:type="dxa"/>
          <w:wAfter w:w="467" w:type="dxa"/>
        </w:trPr>
        <w:tc>
          <w:tcPr>
            <w:tcW w:w="10349" w:type="dxa"/>
            <w:gridSpan w:val="22"/>
            <w:tcBorders>
              <w:left w:val="single" w:sz="6" w:space="0" w:color="C0C0C0"/>
              <w:bottom w:val="single" w:sz="4" w:space="0" w:color="BFBFBF" w:themeColor="background1" w:themeShade="BF"/>
            </w:tcBorders>
            <w:shd w:val="clear" w:color="auto" w:fill="auto"/>
            <w:vAlign w:val="bottom"/>
          </w:tcPr>
          <w:p w:rsidR="007A210B" w:rsidRDefault="007A210B" w:rsidP="00CC64CD">
            <w:pPr>
              <w:pStyle w:val="UBSHeadline18pt"/>
              <w:spacing w:line="240" w:lineRule="auto"/>
              <w:ind w:left="6"/>
              <w:rPr>
                <w:rFonts w:ascii="Calibri" w:hAnsi="Calibri" w:cs="Arial"/>
                <w:color w:val="4D4D4D"/>
                <w:sz w:val="20"/>
              </w:rPr>
            </w:pPr>
            <w:r w:rsidRPr="00DD3033">
              <w:rPr>
                <w:rFonts w:ascii="Calibri" w:hAnsi="Calibri" w:cs="Arial"/>
                <w:color w:val="4D4D4D"/>
                <w:sz w:val="20"/>
              </w:rPr>
              <w:fldChar w:fldCharType="begin">
                <w:ffData>
                  <w:name w:val="Check3"/>
                  <w:enabled/>
                  <w:calcOnExit w:val="0"/>
                  <w:checkBox>
                    <w:sizeAuto/>
                    <w:default w:val="0"/>
                  </w:checkBox>
                </w:ffData>
              </w:fldChar>
            </w:r>
            <w:r w:rsidRPr="00DD3033">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DD3033">
              <w:rPr>
                <w:rFonts w:ascii="Calibri" w:hAnsi="Calibri" w:cs="Arial"/>
                <w:color w:val="4D4D4D"/>
                <w:sz w:val="20"/>
              </w:rPr>
              <w:fldChar w:fldCharType="end"/>
            </w:r>
            <w:r w:rsidRPr="00DD3033">
              <w:rPr>
                <w:rFonts w:ascii="Calibri" w:hAnsi="Calibri" w:cs="Arial"/>
                <w:color w:val="4D4D4D"/>
                <w:sz w:val="20"/>
              </w:rPr>
              <w:t xml:space="preserve"> Outros – Descreva: </w:t>
            </w: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p w:rsidR="007A210B" w:rsidRPr="00DD3033" w:rsidRDefault="007A210B" w:rsidP="00CC64CD">
            <w:pPr>
              <w:pStyle w:val="UBSHeadline18pt"/>
              <w:spacing w:line="240" w:lineRule="auto"/>
              <w:ind w:left="6"/>
              <w:rPr>
                <w:rFonts w:ascii="Calibri" w:hAnsi="Calibri" w:cs="Arial"/>
                <w:color w:val="4D4D4D"/>
                <w:sz w:val="20"/>
              </w:rPr>
            </w:pPr>
            <w:r>
              <w:rPr>
                <w:rFonts w:ascii="Calibri" w:hAnsi="Calibri" w:cs="Arial"/>
                <w:color w:val="4D4D4D"/>
                <w:sz w:val="20"/>
              </w:rPr>
              <w:t xml:space="preserve">*Caso o cliente seja de </w:t>
            </w:r>
            <w:r w:rsidRPr="00C97A29">
              <w:rPr>
                <w:rFonts w:ascii="Calibri" w:hAnsi="Calibri" w:cs="Arial"/>
                <w:i/>
                <w:color w:val="4D4D4D"/>
                <w:sz w:val="20"/>
                <w:u w:val="single"/>
              </w:rPr>
              <w:t xml:space="preserve">Asset Management </w:t>
            </w:r>
            <w:r w:rsidRPr="00C97A29">
              <w:rPr>
                <w:rFonts w:ascii="Calibri" w:hAnsi="Calibri" w:cs="Arial"/>
                <w:color w:val="4D4D4D"/>
                <w:sz w:val="20"/>
                <w:u w:val="single"/>
              </w:rPr>
              <w:t>- Controladoria</w:t>
            </w:r>
            <w:r>
              <w:rPr>
                <w:rFonts w:ascii="Calibri" w:hAnsi="Calibri" w:cs="Arial"/>
                <w:color w:val="4D4D4D"/>
                <w:sz w:val="20"/>
              </w:rPr>
              <w:t xml:space="preserve">, será somente possível o investimentos em </w:t>
            </w:r>
            <w:r w:rsidRPr="00C97A29">
              <w:rPr>
                <w:rFonts w:ascii="Calibri" w:hAnsi="Calibri" w:cs="Arial"/>
                <w:color w:val="4D4D4D"/>
                <w:sz w:val="20"/>
                <w:u w:val="single"/>
              </w:rPr>
              <w:t>Fundos de Investimentos</w:t>
            </w:r>
            <w:r>
              <w:rPr>
                <w:rFonts w:ascii="Calibri" w:hAnsi="Calibri" w:cs="Arial"/>
                <w:color w:val="4D4D4D"/>
                <w:sz w:val="20"/>
              </w:rPr>
              <w:t>.</w:t>
            </w:r>
          </w:p>
        </w:tc>
      </w:tr>
      <w:tr w:rsidR="007A210B" w:rsidRPr="0043522C" w:rsidTr="005B09A3">
        <w:trPr>
          <w:gridBefore w:val="3"/>
          <w:gridAfter w:val="1"/>
          <w:wBefore w:w="270" w:type="dxa"/>
          <w:wAfter w:w="467" w:type="dxa"/>
        </w:trPr>
        <w:tc>
          <w:tcPr>
            <w:tcW w:w="10349" w:type="dxa"/>
            <w:gridSpan w:val="22"/>
            <w:tcBorders>
              <w:top w:val="single" w:sz="4" w:space="0" w:color="BFBFBF" w:themeColor="background1" w:themeShade="BF"/>
            </w:tcBorders>
            <w:shd w:val="clear" w:color="auto" w:fill="auto"/>
            <w:vAlign w:val="center"/>
          </w:tcPr>
          <w:p w:rsidR="007A210B" w:rsidRPr="0043522C" w:rsidRDefault="007A210B" w:rsidP="00CC64CD">
            <w:pPr>
              <w:pStyle w:val="UBSHeadline18pt"/>
              <w:spacing w:line="240" w:lineRule="auto"/>
              <w:ind w:left="6"/>
              <w:jc w:val="both"/>
              <w:rPr>
                <w:rFonts w:ascii="Calibri" w:hAnsi="Calibri" w:cs="Arial"/>
                <w:color w:val="4D4D4D"/>
                <w:spacing w:val="-12"/>
                <w:sz w:val="20"/>
              </w:rPr>
            </w:pPr>
          </w:p>
        </w:tc>
      </w:tr>
      <w:tr w:rsidR="007A210B" w:rsidRPr="0043522C" w:rsidTr="00B23824">
        <w:trPr>
          <w:gridBefore w:val="2"/>
          <w:gridAfter w:val="3"/>
          <w:wBefore w:w="260" w:type="dxa"/>
          <w:wAfter w:w="646" w:type="dxa"/>
        </w:trPr>
        <w:tc>
          <w:tcPr>
            <w:tcW w:w="10180" w:type="dxa"/>
            <w:gridSpan w:val="21"/>
            <w:vAlign w:val="bottom"/>
          </w:tcPr>
          <w:p w:rsidR="007A210B" w:rsidRPr="00B743AB" w:rsidRDefault="007A210B" w:rsidP="0043522C">
            <w:pPr>
              <w:pStyle w:val="UBSHeadline18pt"/>
              <w:tabs>
                <w:tab w:val="clear" w:pos="2196"/>
                <w:tab w:val="clear" w:pos="9427"/>
              </w:tabs>
              <w:spacing w:line="240" w:lineRule="auto"/>
              <w:rPr>
                <w:rFonts w:ascii="Calibri" w:hAnsi="Calibri" w:cs="Arial"/>
                <w:color w:val="4D4D4D"/>
                <w:sz w:val="10"/>
                <w:szCs w:val="10"/>
              </w:rPr>
            </w:pPr>
          </w:p>
        </w:tc>
      </w:tr>
      <w:tr w:rsidR="00F13043" w:rsidRPr="0043522C" w:rsidTr="00B23824">
        <w:trPr>
          <w:gridBefore w:val="2"/>
          <w:gridAfter w:val="3"/>
          <w:wBefore w:w="260" w:type="dxa"/>
          <w:wAfter w:w="646" w:type="dxa"/>
        </w:trPr>
        <w:tc>
          <w:tcPr>
            <w:tcW w:w="10180" w:type="dxa"/>
            <w:gridSpan w:val="21"/>
            <w:vAlign w:val="bottom"/>
          </w:tcPr>
          <w:p w:rsidR="00F13043" w:rsidRPr="00B743AB" w:rsidRDefault="00F13043" w:rsidP="0043522C">
            <w:pPr>
              <w:pStyle w:val="UBSHeadline18pt"/>
              <w:tabs>
                <w:tab w:val="clear" w:pos="2196"/>
                <w:tab w:val="clear" w:pos="9427"/>
              </w:tabs>
              <w:spacing w:line="240" w:lineRule="auto"/>
              <w:rPr>
                <w:rFonts w:ascii="Calibri" w:hAnsi="Calibri" w:cs="Arial"/>
                <w:color w:val="4D4D4D"/>
                <w:sz w:val="10"/>
                <w:szCs w:val="10"/>
              </w:rPr>
            </w:pPr>
          </w:p>
        </w:tc>
      </w:tr>
      <w:tr w:rsidR="0045795E" w:rsidRPr="0043522C" w:rsidTr="00B23824">
        <w:trPr>
          <w:gridBefore w:val="2"/>
          <w:gridAfter w:val="3"/>
          <w:wBefore w:w="260" w:type="dxa"/>
          <w:wAfter w:w="646" w:type="dxa"/>
        </w:trPr>
        <w:tc>
          <w:tcPr>
            <w:tcW w:w="10180" w:type="dxa"/>
            <w:gridSpan w:val="21"/>
            <w:tcBorders>
              <w:left w:val="single" w:sz="8" w:space="0" w:color="0073AB"/>
            </w:tcBorders>
            <w:vAlign w:val="bottom"/>
          </w:tcPr>
          <w:p w:rsidR="0045795E" w:rsidRPr="00663B4D" w:rsidRDefault="00B1276E" w:rsidP="0043522C">
            <w:pPr>
              <w:rPr>
                <w:rFonts w:ascii="Calibri" w:hAnsi="Calibri"/>
                <w:b/>
                <w:caps/>
                <w:color w:val="0073AB"/>
                <w:sz w:val="22"/>
              </w:rPr>
            </w:pPr>
            <w:r w:rsidRPr="00663B4D">
              <w:rPr>
                <w:rFonts w:ascii="Calibri" w:hAnsi="Calibri"/>
                <w:b/>
                <w:caps/>
                <w:color w:val="0073AB"/>
                <w:sz w:val="22"/>
              </w:rPr>
              <w:t>ADMINISTRADORES / DIRETORES / CONSELHO DE ADMINISTRAÇÃO / PROCURADORES</w:t>
            </w:r>
          </w:p>
          <w:p w:rsidR="00B1276E" w:rsidRPr="0043522C" w:rsidRDefault="00B1276E" w:rsidP="0043522C">
            <w:pPr>
              <w:rPr>
                <w:rFonts w:ascii="Calibri" w:hAnsi="Calibri"/>
                <w:color w:val="0073AB"/>
              </w:rPr>
            </w:pPr>
            <w:r w:rsidRPr="0043522C">
              <w:rPr>
                <w:rFonts w:ascii="Calibri" w:hAnsi="Calibri" w:cs="Arial"/>
                <w:color w:val="4D4D4D"/>
              </w:rPr>
              <w:fldChar w:fldCharType="begin">
                <w:ffData>
                  <w:name w:val="Check3"/>
                  <w:enabled/>
                  <w:calcOnExit w:val="0"/>
                  <w:checkBox>
                    <w:sizeAuto/>
                    <w:default w:val="0"/>
                  </w:checkBox>
                </w:ffData>
              </w:fldChar>
            </w:r>
            <w:r w:rsidRPr="0043522C">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43522C">
              <w:rPr>
                <w:rFonts w:ascii="Calibri" w:hAnsi="Calibri" w:cs="Arial"/>
                <w:color w:val="4D4D4D"/>
              </w:rPr>
              <w:fldChar w:fldCharType="end"/>
            </w:r>
            <w:r w:rsidRPr="0043522C">
              <w:rPr>
                <w:rFonts w:ascii="Calibri" w:hAnsi="Calibri" w:cs="Arial"/>
                <w:color w:val="4D4D4D"/>
              </w:rPr>
              <w:t xml:space="preserve"> </w:t>
            </w:r>
            <w:r w:rsidRPr="0043522C">
              <w:rPr>
                <w:rFonts w:ascii="Calibri" w:hAnsi="Calibri"/>
                <w:color w:val="0073AB"/>
              </w:rPr>
              <w:t>Vide</w:t>
            </w:r>
            <w:r w:rsidRPr="0043522C">
              <w:rPr>
                <w:rFonts w:ascii="Calibri" w:hAnsi="Calibri"/>
              </w:rPr>
              <w:t xml:space="preserve"> </w:t>
            </w:r>
            <w:r w:rsidRPr="0043522C">
              <w:rPr>
                <w:rFonts w:ascii="Calibri" w:hAnsi="Calibri"/>
                <w:color w:val="0073AB"/>
              </w:rPr>
              <w:t>Documentação Anexa</w:t>
            </w:r>
            <w:r w:rsidR="00665048">
              <w:rPr>
                <w:rFonts w:ascii="Calibri" w:hAnsi="Calibri"/>
                <w:color w:val="0073AB"/>
              </w:rPr>
              <w:t xml:space="preserve"> (Ata de eleição, Estatuto Social, Contrato Social, etc)</w:t>
            </w:r>
          </w:p>
        </w:tc>
      </w:tr>
      <w:tr w:rsidR="000B6410" w:rsidRPr="0043522C" w:rsidTr="00B23824">
        <w:trPr>
          <w:gridBefore w:val="2"/>
          <w:wBefore w:w="260" w:type="dxa"/>
        </w:trPr>
        <w:tc>
          <w:tcPr>
            <w:tcW w:w="3159" w:type="dxa"/>
            <w:gridSpan w:val="6"/>
            <w:tcBorders>
              <w:left w:val="single" w:sz="6" w:space="0" w:color="C0C0C0"/>
            </w:tcBorders>
            <w:shd w:val="clear" w:color="auto" w:fill="auto"/>
          </w:tcPr>
          <w:p w:rsidR="000B6410" w:rsidRPr="0043522C" w:rsidRDefault="000B6410"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Nome:</w:t>
            </w:r>
          </w:p>
        </w:tc>
        <w:tc>
          <w:tcPr>
            <w:tcW w:w="270" w:type="dxa"/>
            <w:tcBorders>
              <w:right w:val="single" w:sz="6" w:space="0" w:color="C0C0C0"/>
            </w:tcBorders>
            <w:shd w:val="clear" w:color="auto" w:fill="auto"/>
          </w:tcPr>
          <w:p w:rsidR="000B6410" w:rsidRPr="0043522C" w:rsidRDefault="000B6410" w:rsidP="0043522C">
            <w:pPr>
              <w:pStyle w:val="UBSHeadline18pt"/>
              <w:tabs>
                <w:tab w:val="clear" w:pos="2196"/>
                <w:tab w:val="clear" w:pos="9427"/>
              </w:tabs>
              <w:spacing w:line="240" w:lineRule="auto"/>
              <w:rPr>
                <w:rFonts w:ascii="Calibri" w:hAnsi="Calibri" w:cs="Arial"/>
                <w:color w:val="4D4D4D"/>
                <w:sz w:val="20"/>
              </w:rPr>
            </w:pPr>
          </w:p>
        </w:tc>
        <w:tc>
          <w:tcPr>
            <w:tcW w:w="1800" w:type="dxa"/>
            <w:gridSpan w:val="5"/>
            <w:tcBorders>
              <w:left w:val="single" w:sz="6" w:space="0" w:color="C0C0C0"/>
            </w:tcBorders>
            <w:shd w:val="clear" w:color="auto" w:fill="auto"/>
          </w:tcPr>
          <w:p w:rsidR="000B6410" w:rsidRPr="0043522C" w:rsidRDefault="000B6410"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Cargo:</w:t>
            </w:r>
          </w:p>
        </w:tc>
        <w:tc>
          <w:tcPr>
            <w:tcW w:w="2160" w:type="dxa"/>
            <w:gridSpan w:val="5"/>
            <w:tcBorders>
              <w:left w:val="single" w:sz="6" w:space="0" w:color="C0C0C0"/>
            </w:tcBorders>
            <w:shd w:val="clear" w:color="auto" w:fill="auto"/>
          </w:tcPr>
          <w:p w:rsidR="000B6410" w:rsidRPr="0043522C" w:rsidRDefault="000B6410"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CPF</w:t>
            </w:r>
            <w:r>
              <w:rPr>
                <w:rFonts w:ascii="Calibri" w:hAnsi="Calibri" w:cs="Arial"/>
                <w:color w:val="4D4D4D"/>
                <w:sz w:val="20"/>
              </w:rPr>
              <w:t>/NIF*</w:t>
            </w:r>
            <w:r w:rsidRPr="0043522C">
              <w:rPr>
                <w:rFonts w:ascii="Calibri" w:hAnsi="Calibri" w:cs="Arial"/>
                <w:color w:val="4D4D4D"/>
                <w:sz w:val="20"/>
              </w:rPr>
              <w:t>:</w:t>
            </w:r>
          </w:p>
        </w:tc>
        <w:tc>
          <w:tcPr>
            <w:tcW w:w="3437" w:type="dxa"/>
            <w:gridSpan w:val="7"/>
            <w:tcBorders>
              <w:left w:val="single" w:sz="6" w:space="0" w:color="C0C0C0"/>
            </w:tcBorders>
            <w:shd w:val="clear" w:color="auto" w:fill="auto"/>
          </w:tcPr>
          <w:p w:rsidR="000B6410" w:rsidRPr="0043522C" w:rsidRDefault="000B6410" w:rsidP="0043522C">
            <w:pPr>
              <w:pStyle w:val="UBSHeadline18pt"/>
              <w:tabs>
                <w:tab w:val="clear" w:pos="2196"/>
                <w:tab w:val="clear" w:pos="9427"/>
              </w:tabs>
              <w:spacing w:line="240" w:lineRule="auto"/>
              <w:rPr>
                <w:rFonts w:ascii="Calibri" w:hAnsi="Calibri" w:cs="Arial"/>
                <w:color w:val="4D4D4D"/>
                <w:sz w:val="20"/>
              </w:rPr>
            </w:pPr>
            <w:r>
              <w:rPr>
                <w:rFonts w:ascii="Calibri" w:hAnsi="Calibri" w:cs="Arial"/>
                <w:color w:val="4D4D4D"/>
                <w:sz w:val="20"/>
              </w:rPr>
              <w:t>País de Dom. Fiscal:</w:t>
            </w:r>
          </w:p>
        </w:tc>
      </w:tr>
      <w:tr w:rsidR="00D16827" w:rsidRPr="0043522C" w:rsidTr="00B23824">
        <w:trPr>
          <w:gridBefore w:val="2"/>
          <w:gridAfter w:val="3"/>
          <w:wBefore w:w="260" w:type="dxa"/>
          <w:wAfter w:w="646" w:type="dxa"/>
        </w:trPr>
        <w:tc>
          <w:tcPr>
            <w:tcW w:w="3429" w:type="dxa"/>
            <w:gridSpan w:val="7"/>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1800" w:type="dxa"/>
            <w:gridSpan w:val="5"/>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160" w:type="dxa"/>
            <w:gridSpan w:val="5"/>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791" w:type="dxa"/>
            <w:gridSpan w:val="4"/>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D16827" w:rsidRPr="0043522C" w:rsidTr="00B23824">
        <w:trPr>
          <w:gridBefore w:val="2"/>
          <w:gridAfter w:val="3"/>
          <w:wBefore w:w="260" w:type="dxa"/>
          <w:wAfter w:w="646" w:type="dxa"/>
        </w:trPr>
        <w:tc>
          <w:tcPr>
            <w:tcW w:w="3429" w:type="dxa"/>
            <w:gridSpan w:val="7"/>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1800" w:type="dxa"/>
            <w:gridSpan w:val="5"/>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160" w:type="dxa"/>
            <w:gridSpan w:val="5"/>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791" w:type="dxa"/>
            <w:gridSpan w:val="4"/>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D16827" w:rsidRPr="0043522C" w:rsidTr="00B23824">
        <w:trPr>
          <w:gridBefore w:val="2"/>
          <w:gridAfter w:val="3"/>
          <w:wBefore w:w="260" w:type="dxa"/>
          <w:wAfter w:w="646" w:type="dxa"/>
        </w:trPr>
        <w:tc>
          <w:tcPr>
            <w:tcW w:w="3429" w:type="dxa"/>
            <w:gridSpan w:val="7"/>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1800" w:type="dxa"/>
            <w:gridSpan w:val="5"/>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160" w:type="dxa"/>
            <w:gridSpan w:val="5"/>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791" w:type="dxa"/>
            <w:gridSpan w:val="4"/>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D16827" w:rsidRPr="0043522C" w:rsidTr="00B23824">
        <w:trPr>
          <w:gridBefore w:val="2"/>
          <w:gridAfter w:val="3"/>
          <w:wBefore w:w="260" w:type="dxa"/>
          <w:wAfter w:w="646" w:type="dxa"/>
        </w:trPr>
        <w:tc>
          <w:tcPr>
            <w:tcW w:w="3159" w:type="dxa"/>
            <w:gridSpan w:val="6"/>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70" w:type="dxa"/>
            <w:tcBorders>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p>
        </w:tc>
        <w:tc>
          <w:tcPr>
            <w:tcW w:w="1800" w:type="dxa"/>
            <w:gridSpan w:val="5"/>
            <w:tcBorders>
              <w:left w:val="single" w:sz="6" w:space="0" w:color="C0C0C0"/>
              <w:bottom w:val="single" w:sz="6" w:space="0" w:color="C0C0C0"/>
              <w:right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160" w:type="dxa"/>
            <w:gridSpan w:val="5"/>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791" w:type="dxa"/>
            <w:gridSpan w:val="4"/>
            <w:tcBorders>
              <w:left w:val="single" w:sz="6" w:space="0" w:color="C0C0C0"/>
              <w:bottom w:val="single" w:sz="6" w:space="0" w:color="C0C0C0"/>
            </w:tcBorders>
            <w:shd w:val="clear" w:color="auto" w:fill="auto"/>
            <w:vAlign w:val="bottom"/>
          </w:tcPr>
          <w:p w:rsidR="00D16827" w:rsidRPr="005B784F" w:rsidRDefault="00D1682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D16827" w:rsidRPr="0043522C" w:rsidTr="00B23824">
        <w:trPr>
          <w:gridBefore w:val="2"/>
          <w:gridAfter w:val="3"/>
          <w:wBefore w:w="260" w:type="dxa"/>
          <w:wAfter w:w="646" w:type="dxa"/>
        </w:trPr>
        <w:tc>
          <w:tcPr>
            <w:tcW w:w="10180" w:type="dxa"/>
            <w:gridSpan w:val="21"/>
            <w:tcBorders>
              <w:top w:val="single" w:sz="6" w:space="0" w:color="C0C0C0"/>
            </w:tcBorders>
            <w:shd w:val="clear" w:color="auto" w:fill="auto"/>
            <w:vAlign w:val="bottom"/>
          </w:tcPr>
          <w:p w:rsidR="00D16827" w:rsidRDefault="00D16827" w:rsidP="007A210B">
            <w:pPr>
              <w:pStyle w:val="UBSHeadline18pt"/>
              <w:tabs>
                <w:tab w:val="clear" w:pos="2196"/>
                <w:tab w:val="clear" w:pos="9427"/>
              </w:tabs>
              <w:spacing w:line="240" w:lineRule="auto"/>
              <w:rPr>
                <w:rFonts w:ascii="Calibri" w:hAnsi="Calibri" w:cs="Arial"/>
                <w:i/>
                <w:color w:val="4D4D4D"/>
                <w:sz w:val="10"/>
                <w:szCs w:val="10"/>
              </w:rPr>
            </w:pPr>
          </w:p>
          <w:p w:rsidR="007A210B" w:rsidRPr="00B743AB" w:rsidRDefault="007A210B" w:rsidP="007A210B">
            <w:pPr>
              <w:pStyle w:val="UBSHeadline18pt"/>
              <w:tabs>
                <w:tab w:val="clear" w:pos="2196"/>
                <w:tab w:val="clear" w:pos="9427"/>
              </w:tabs>
              <w:spacing w:line="240" w:lineRule="auto"/>
              <w:rPr>
                <w:rFonts w:ascii="Calibri" w:hAnsi="Calibri" w:cs="Arial"/>
                <w:i/>
                <w:color w:val="4D4D4D"/>
                <w:sz w:val="10"/>
                <w:szCs w:val="10"/>
              </w:rPr>
            </w:pPr>
          </w:p>
        </w:tc>
      </w:tr>
      <w:tr w:rsidR="007A210B" w:rsidRPr="0043522C" w:rsidTr="00B23824">
        <w:trPr>
          <w:gridBefore w:val="2"/>
          <w:gridAfter w:val="3"/>
          <w:wBefore w:w="260" w:type="dxa"/>
          <w:wAfter w:w="646" w:type="dxa"/>
        </w:trPr>
        <w:tc>
          <w:tcPr>
            <w:tcW w:w="10180" w:type="dxa"/>
            <w:gridSpan w:val="21"/>
            <w:shd w:val="clear" w:color="auto" w:fill="auto"/>
            <w:vAlign w:val="bottom"/>
          </w:tcPr>
          <w:p w:rsidR="007A210B" w:rsidRPr="00D16827" w:rsidRDefault="007A210B" w:rsidP="0043522C">
            <w:pPr>
              <w:pStyle w:val="UBSHeadline18pt"/>
              <w:tabs>
                <w:tab w:val="clear" w:pos="2196"/>
                <w:tab w:val="clear" w:pos="9427"/>
              </w:tabs>
              <w:spacing w:line="240" w:lineRule="auto"/>
              <w:rPr>
                <w:rFonts w:ascii="Calibri" w:hAnsi="Calibri"/>
                <w:bCs/>
                <w:i/>
                <w:color w:val="4D4D4D"/>
                <w:sz w:val="18"/>
              </w:rPr>
            </w:pPr>
          </w:p>
        </w:tc>
      </w:tr>
      <w:tr w:rsidR="007A210B" w:rsidRPr="0043522C" w:rsidTr="00B23824">
        <w:trPr>
          <w:gridBefore w:val="2"/>
          <w:gridAfter w:val="3"/>
          <w:wBefore w:w="260" w:type="dxa"/>
          <w:wAfter w:w="646" w:type="dxa"/>
        </w:trPr>
        <w:tc>
          <w:tcPr>
            <w:tcW w:w="10180" w:type="dxa"/>
            <w:gridSpan w:val="21"/>
            <w:shd w:val="clear" w:color="auto" w:fill="auto"/>
            <w:vAlign w:val="bottom"/>
          </w:tcPr>
          <w:p w:rsidR="007A210B" w:rsidRPr="00D16827" w:rsidRDefault="007A210B" w:rsidP="0043522C">
            <w:pPr>
              <w:pStyle w:val="UBSHeadline18pt"/>
              <w:tabs>
                <w:tab w:val="clear" w:pos="2196"/>
                <w:tab w:val="clear" w:pos="9427"/>
              </w:tabs>
              <w:spacing w:line="240" w:lineRule="auto"/>
              <w:rPr>
                <w:rFonts w:ascii="Calibri" w:hAnsi="Calibri"/>
                <w:bCs/>
                <w:i/>
                <w:color w:val="4D4D4D"/>
                <w:sz w:val="18"/>
              </w:rPr>
            </w:pPr>
          </w:p>
        </w:tc>
      </w:tr>
      <w:tr w:rsidR="00BC01AF" w:rsidRPr="0043522C" w:rsidTr="00B23824">
        <w:trPr>
          <w:gridBefore w:val="2"/>
          <w:gridAfter w:val="3"/>
          <w:wBefore w:w="260" w:type="dxa"/>
          <w:wAfter w:w="646" w:type="dxa"/>
        </w:trPr>
        <w:tc>
          <w:tcPr>
            <w:tcW w:w="10180" w:type="dxa"/>
            <w:gridSpan w:val="21"/>
            <w:tcBorders>
              <w:left w:val="single" w:sz="8" w:space="0" w:color="0073AB"/>
            </w:tcBorders>
            <w:vAlign w:val="bottom"/>
          </w:tcPr>
          <w:p w:rsidR="00BC01AF" w:rsidRPr="0043522C" w:rsidRDefault="00BC01AF" w:rsidP="00226660">
            <w:pPr>
              <w:rPr>
                <w:rFonts w:ascii="Calibri" w:hAnsi="Calibri"/>
                <w:color w:val="0073AB"/>
              </w:rPr>
            </w:pPr>
            <w:r w:rsidRPr="00663B4D">
              <w:rPr>
                <w:rFonts w:ascii="Calibri" w:hAnsi="Calibri"/>
                <w:b/>
                <w:caps/>
                <w:color w:val="0073AB"/>
                <w:sz w:val="22"/>
              </w:rPr>
              <w:lastRenderedPageBreak/>
              <w:t>OUTRAS INFORMAÇÕES</w:t>
            </w:r>
            <w:r w:rsidRPr="00663B4D">
              <w:rPr>
                <w:rFonts w:ascii="Calibri" w:hAnsi="Calibri"/>
                <w:caps/>
                <w:color w:val="0073AB"/>
                <w:sz w:val="22"/>
              </w:rPr>
              <w:t xml:space="preserve"> </w:t>
            </w:r>
            <w:r w:rsidRPr="0043522C">
              <w:rPr>
                <w:rFonts w:ascii="Calibri" w:hAnsi="Calibri"/>
                <w:caps/>
                <w:color w:val="0073AB"/>
              </w:rPr>
              <w:t xml:space="preserve">- </w:t>
            </w:r>
            <w:r w:rsidRPr="0043522C">
              <w:rPr>
                <w:rFonts w:ascii="Calibri" w:hAnsi="Calibri" w:cs="Arial"/>
                <w:color w:val="4D4D4D"/>
              </w:rPr>
              <w:fldChar w:fldCharType="begin">
                <w:ffData>
                  <w:name w:val="Check3"/>
                  <w:enabled/>
                  <w:calcOnExit w:val="0"/>
                  <w:checkBox>
                    <w:sizeAuto/>
                    <w:default w:val="0"/>
                  </w:checkBox>
                </w:ffData>
              </w:fldChar>
            </w:r>
            <w:r w:rsidRPr="0043522C">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43522C">
              <w:rPr>
                <w:rFonts w:ascii="Calibri" w:hAnsi="Calibri" w:cs="Arial"/>
                <w:color w:val="4D4D4D"/>
              </w:rPr>
              <w:fldChar w:fldCharType="end"/>
            </w:r>
            <w:r w:rsidRPr="0043522C">
              <w:rPr>
                <w:rFonts w:ascii="Calibri" w:hAnsi="Calibri" w:cs="Arial"/>
                <w:color w:val="4D4D4D"/>
              </w:rPr>
              <w:t xml:space="preserve"> </w:t>
            </w:r>
            <w:r w:rsidRPr="0043522C">
              <w:rPr>
                <w:rFonts w:ascii="Calibri" w:hAnsi="Calibri"/>
                <w:color w:val="0073AB"/>
              </w:rPr>
              <w:t>Vide</w:t>
            </w:r>
            <w:r w:rsidRPr="0043522C">
              <w:rPr>
                <w:rFonts w:ascii="Calibri" w:hAnsi="Calibri"/>
              </w:rPr>
              <w:t xml:space="preserve"> </w:t>
            </w:r>
            <w:r w:rsidRPr="0043522C">
              <w:rPr>
                <w:rFonts w:ascii="Calibri" w:hAnsi="Calibri"/>
                <w:color w:val="0073AB"/>
              </w:rPr>
              <w:t>Documentação Anexa</w:t>
            </w:r>
          </w:p>
        </w:tc>
      </w:tr>
      <w:tr w:rsidR="00B56870" w:rsidRPr="0043522C" w:rsidTr="00C10121">
        <w:trPr>
          <w:gridBefore w:val="2"/>
          <w:gridAfter w:val="4"/>
          <w:wBefore w:w="260" w:type="dxa"/>
          <w:wAfter w:w="736" w:type="dxa"/>
        </w:trPr>
        <w:tc>
          <w:tcPr>
            <w:tcW w:w="10090" w:type="dxa"/>
            <w:gridSpan w:val="20"/>
            <w:tcBorders>
              <w:left w:val="single" w:sz="6" w:space="0" w:color="C0C0C0"/>
            </w:tcBorders>
            <w:shd w:val="clear" w:color="auto" w:fill="auto"/>
          </w:tcPr>
          <w:p w:rsidR="00B56870" w:rsidRPr="0043522C" w:rsidRDefault="00B56870" w:rsidP="00226660">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Empresas Controladas:</w:t>
            </w:r>
          </w:p>
        </w:tc>
      </w:tr>
      <w:tr w:rsidR="00B56870" w:rsidRPr="0043522C" w:rsidTr="00C10121">
        <w:trPr>
          <w:gridBefore w:val="2"/>
          <w:gridAfter w:val="4"/>
          <w:wBefore w:w="260" w:type="dxa"/>
          <w:wAfter w:w="736" w:type="dxa"/>
        </w:trPr>
        <w:tc>
          <w:tcPr>
            <w:tcW w:w="10090" w:type="dxa"/>
            <w:gridSpan w:val="20"/>
            <w:tcBorders>
              <w:left w:val="single" w:sz="6" w:space="0" w:color="C0C0C0"/>
              <w:bottom w:val="single" w:sz="6" w:space="0" w:color="C0C0C0"/>
            </w:tcBorders>
            <w:shd w:val="clear" w:color="auto" w:fill="auto"/>
            <w:vAlign w:val="bottom"/>
          </w:tcPr>
          <w:p w:rsidR="00B56870" w:rsidRPr="005B784F" w:rsidRDefault="00B56870" w:rsidP="00226660">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B56870" w:rsidRPr="0043522C" w:rsidTr="00C10121">
        <w:trPr>
          <w:gridBefore w:val="2"/>
          <w:gridAfter w:val="4"/>
          <w:wBefore w:w="260" w:type="dxa"/>
          <w:wAfter w:w="736" w:type="dxa"/>
        </w:trPr>
        <w:tc>
          <w:tcPr>
            <w:tcW w:w="10090" w:type="dxa"/>
            <w:gridSpan w:val="20"/>
            <w:tcBorders>
              <w:left w:val="single" w:sz="6" w:space="0" w:color="C0C0C0"/>
              <w:bottom w:val="single" w:sz="6" w:space="0" w:color="C0C0C0"/>
            </w:tcBorders>
            <w:shd w:val="clear" w:color="auto" w:fill="auto"/>
            <w:vAlign w:val="bottom"/>
          </w:tcPr>
          <w:p w:rsidR="00B56870" w:rsidRPr="005B784F" w:rsidRDefault="00B56870" w:rsidP="00226660">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B56870" w:rsidRPr="0043522C" w:rsidTr="00C10121">
        <w:trPr>
          <w:gridBefore w:val="2"/>
          <w:gridAfter w:val="4"/>
          <w:wBefore w:w="260" w:type="dxa"/>
          <w:wAfter w:w="736" w:type="dxa"/>
        </w:trPr>
        <w:tc>
          <w:tcPr>
            <w:tcW w:w="10090" w:type="dxa"/>
            <w:gridSpan w:val="20"/>
            <w:tcBorders>
              <w:left w:val="single" w:sz="6" w:space="0" w:color="C0C0C0"/>
            </w:tcBorders>
            <w:shd w:val="clear" w:color="auto" w:fill="auto"/>
          </w:tcPr>
          <w:p w:rsidR="00B56870" w:rsidRPr="0043522C" w:rsidRDefault="00B56870" w:rsidP="00226660">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Empresas Coligadas:</w:t>
            </w:r>
          </w:p>
        </w:tc>
      </w:tr>
      <w:tr w:rsidR="00B56870" w:rsidRPr="0043522C" w:rsidTr="00C10121">
        <w:trPr>
          <w:gridBefore w:val="2"/>
          <w:gridAfter w:val="4"/>
          <w:wBefore w:w="260" w:type="dxa"/>
          <w:wAfter w:w="736" w:type="dxa"/>
        </w:trPr>
        <w:tc>
          <w:tcPr>
            <w:tcW w:w="10090" w:type="dxa"/>
            <w:gridSpan w:val="20"/>
            <w:tcBorders>
              <w:left w:val="single" w:sz="6" w:space="0" w:color="C0C0C0"/>
              <w:bottom w:val="single" w:sz="6" w:space="0" w:color="C0C0C0"/>
            </w:tcBorders>
            <w:shd w:val="clear" w:color="auto" w:fill="auto"/>
            <w:vAlign w:val="bottom"/>
          </w:tcPr>
          <w:p w:rsidR="00B56870" w:rsidRPr="005B784F" w:rsidRDefault="00B56870" w:rsidP="00226660">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B56870" w:rsidRPr="0043522C" w:rsidTr="00C10121">
        <w:trPr>
          <w:gridBefore w:val="2"/>
          <w:gridAfter w:val="4"/>
          <w:wBefore w:w="260" w:type="dxa"/>
          <w:wAfter w:w="736" w:type="dxa"/>
        </w:trPr>
        <w:tc>
          <w:tcPr>
            <w:tcW w:w="10090" w:type="dxa"/>
            <w:gridSpan w:val="20"/>
            <w:tcBorders>
              <w:left w:val="single" w:sz="6" w:space="0" w:color="C0C0C0"/>
              <w:bottom w:val="single" w:sz="6" w:space="0" w:color="C0C0C0"/>
            </w:tcBorders>
            <w:shd w:val="clear" w:color="auto" w:fill="auto"/>
            <w:vAlign w:val="bottom"/>
          </w:tcPr>
          <w:p w:rsidR="00B56870" w:rsidRPr="005B784F" w:rsidRDefault="00B56870" w:rsidP="00226660">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r>
      <w:tr w:rsidR="00B743AB" w:rsidRPr="0043522C" w:rsidTr="00B23824">
        <w:trPr>
          <w:gridBefore w:val="2"/>
          <w:gridAfter w:val="3"/>
          <w:wBefore w:w="260" w:type="dxa"/>
          <w:wAfter w:w="646" w:type="dxa"/>
        </w:trPr>
        <w:tc>
          <w:tcPr>
            <w:tcW w:w="10180" w:type="dxa"/>
            <w:gridSpan w:val="21"/>
            <w:vAlign w:val="bottom"/>
          </w:tcPr>
          <w:p w:rsidR="00B743AB" w:rsidRPr="005F135D" w:rsidRDefault="00B743AB" w:rsidP="0043522C">
            <w:pPr>
              <w:rPr>
                <w:rFonts w:ascii="Calibri" w:hAnsi="Calibri"/>
                <w:caps/>
                <w:color w:val="0073AB"/>
                <w:sz w:val="10"/>
                <w:szCs w:val="10"/>
              </w:rPr>
            </w:pPr>
          </w:p>
        </w:tc>
      </w:tr>
      <w:tr w:rsidR="00C97A29" w:rsidRPr="0043522C" w:rsidTr="00B23824">
        <w:trPr>
          <w:gridBefore w:val="2"/>
          <w:gridAfter w:val="3"/>
          <w:wBefore w:w="260" w:type="dxa"/>
          <w:wAfter w:w="646" w:type="dxa"/>
        </w:trPr>
        <w:tc>
          <w:tcPr>
            <w:tcW w:w="10180" w:type="dxa"/>
            <w:gridSpan w:val="21"/>
            <w:vAlign w:val="bottom"/>
          </w:tcPr>
          <w:p w:rsidR="00C97A29" w:rsidRPr="005F135D" w:rsidRDefault="00C97A29" w:rsidP="0043522C">
            <w:pPr>
              <w:rPr>
                <w:rFonts w:ascii="Calibri" w:hAnsi="Calibri"/>
                <w:caps/>
                <w:color w:val="0073AB"/>
                <w:sz w:val="10"/>
                <w:szCs w:val="10"/>
              </w:rPr>
            </w:pPr>
          </w:p>
        </w:tc>
      </w:tr>
      <w:tr w:rsidR="0045795E" w:rsidRPr="0043522C" w:rsidTr="00B23824">
        <w:trPr>
          <w:gridBefore w:val="2"/>
          <w:gridAfter w:val="3"/>
          <w:wBefore w:w="260" w:type="dxa"/>
          <w:wAfter w:w="646" w:type="dxa"/>
        </w:trPr>
        <w:tc>
          <w:tcPr>
            <w:tcW w:w="10180" w:type="dxa"/>
            <w:gridSpan w:val="21"/>
            <w:tcBorders>
              <w:left w:val="single" w:sz="8" w:space="0" w:color="0073AB"/>
            </w:tcBorders>
            <w:vAlign w:val="bottom"/>
          </w:tcPr>
          <w:p w:rsidR="0045795E" w:rsidRPr="00663B4D" w:rsidRDefault="00F83476" w:rsidP="0043522C">
            <w:pPr>
              <w:rPr>
                <w:rFonts w:ascii="Calibri" w:hAnsi="Calibri"/>
                <w:b/>
                <w:caps/>
                <w:color w:val="0073AB"/>
                <w:sz w:val="22"/>
              </w:rPr>
            </w:pPr>
            <w:r w:rsidRPr="00663B4D">
              <w:rPr>
                <w:rFonts w:ascii="Calibri" w:hAnsi="Calibri"/>
                <w:b/>
                <w:caps/>
                <w:color w:val="0073AB"/>
                <w:sz w:val="22"/>
              </w:rPr>
              <w:t xml:space="preserve">SITUAÇÃO </w:t>
            </w:r>
            <w:r w:rsidR="003234F3" w:rsidRPr="00663B4D">
              <w:rPr>
                <w:rFonts w:ascii="Calibri" w:hAnsi="Calibri"/>
                <w:b/>
                <w:caps/>
                <w:color w:val="0073AB"/>
                <w:sz w:val="22"/>
              </w:rPr>
              <w:t>PATRIMONIAL ESTIMADA</w:t>
            </w:r>
          </w:p>
        </w:tc>
      </w:tr>
      <w:tr w:rsidR="00E042D5" w:rsidRPr="00DD3033" w:rsidTr="00B23824">
        <w:trPr>
          <w:gridBefore w:val="2"/>
          <w:gridAfter w:val="3"/>
          <w:wBefore w:w="260" w:type="dxa"/>
          <w:wAfter w:w="646" w:type="dxa"/>
        </w:trPr>
        <w:tc>
          <w:tcPr>
            <w:tcW w:w="10180" w:type="dxa"/>
            <w:gridSpan w:val="21"/>
            <w:tcBorders>
              <w:left w:val="single" w:sz="6" w:space="0" w:color="C0C0C0"/>
            </w:tcBorders>
            <w:shd w:val="clear" w:color="auto" w:fill="auto"/>
            <w:vAlign w:val="center"/>
          </w:tcPr>
          <w:p w:rsidR="00E042D5" w:rsidRPr="00DD3033" w:rsidRDefault="00665048" w:rsidP="0043522C">
            <w:pPr>
              <w:pStyle w:val="UBSHeadline18pt"/>
              <w:tabs>
                <w:tab w:val="clear" w:pos="2196"/>
                <w:tab w:val="clear" w:pos="9427"/>
              </w:tabs>
              <w:spacing w:line="240" w:lineRule="auto"/>
              <w:ind w:left="4"/>
              <w:jc w:val="both"/>
              <w:rPr>
                <w:rFonts w:ascii="Calibri" w:hAnsi="Calibri" w:cs="Arial"/>
                <w:color w:val="4D4D4D"/>
                <w:sz w:val="20"/>
              </w:rPr>
            </w:pPr>
            <w:r w:rsidRPr="00665048">
              <w:rPr>
                <w:rFonts w:ascii="Calibri" w:hAnsi="Calibri" w:cs="Arial"/>
                <w:color w:val="4D4D4D"/>
                <w:sz w:val="20"/>
              </w:rPr>
              <w:fldChar w:fldCharType="begin">
                <w:ffData>
                  <w:name w:val="Check3"/>
                  <w:enabled/>
                  <w:calcOnExit w:val="0"/>
                  <w:checkBox>
                    <w:sizeAuto/>
                    <w:default w:val="0"/>
                  </w:checkBox>
                </w:ffData>
              </w:fldChar>
            </w:r>
            <w:r w:rsidRPr="00665048">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665048">
              <w:rPr>
                <w:rFonts w:ascii="Calibri" w:hAnsi="Calibri" w:cs="Arial"/>
                <w:color w:val="4D4D4D"/>
                <w:sz w:val="20"/>
              </w:rPr>
              <w:fldChar w:fldCharType="end"/>
            </w:r>
            <w:r w:rsidRPr="00665048">
              <w:rPr>
                <w:rFonts w:ascii="Calibri" w:hAnsi="Calibri" w:cs="Arial"/>
                <w:color w:val="4D4D4D"/>
                <w:sz w:val="20"/>
              </w:rPr>
              <w:t xml:space="preserve"> Vide Documentação Anexa</w:t>
            </w:r>
            <w:r>
              <w:rPr>
                <w:rFonts w:ascii="Calibri" w:hAnsi="Calibri" w:cs="Arial"/>
                <w:color w:val="4D4D4D"/>
                <w:sz w:val="20"/>
              </w:rPr>
              <w:t xml:space="preserve"> (Balanço Patrimonial, Balancete, RDE assinada pelo contador)</w:t>
            </w:r>
          </w:p>
        </w:tc>
      </w:tr>
      <w:tr w:rsidR="00C566F8" w:rsidRPr="0043522C" w:rsidTr="00B23824">
        <w:trPr>
          <w:gridBefore w:val="2"/>
          <w:gridAfter w:val="3"/>
          <w:wBefore w:w="260" w:type="dxa"/>
          <w:wAfter w:w="646" w:type="dxa"/>
        </w:trPr>
        <w:tc>
          <w:tcPr>
            <w:tcW w:w="3159" w:type="dxa"/>
            <w:gridSpan w:val="6"/>
            <w:tcBorders>
              <w:left w:val="single" w:sz="6" w:space="0" w:color="C0C0C0"/>
            </w:tcBorders>
            <w:shd w:val="clear" w:color="auto" w:fill="auto"/>
            <w:vAlign w:val="bottom"/>
          </w:tcPr>
          <w:p w:rsidR="00E042D5" w:rsidRPr="0043522C" w:rsidRDefault="00E042D5" w:rsidP="0043522C">
            <w:pPr>
              <w:pStyle w:val="UBSHeadline18pt"/>
              <w:tabs>
                <w:tab w:val="clear" w:pos="2196"/>
                <w:tab w:val="clear" w:pos="9427"/>
              </w:tabs>
              <w:spacing w:line="240" w:lineRule="auto"/>
              <w:rPr>
                <w:rFonts w:ascii="Calibri" w:hAnsi="Calibri" w:cs="Arial"/>
                <w:b/>
                <w:color w:val="4D4D4D"/>
                <w:sz w:val="20"/>
              </w:rPr>
            </w:pPr>
            <w:r w:rsidRPr="0043522C">
              <w:rPr>
                <w:rFonts w:ascii="Calibri" w:hAnsi="Calibri" w:cs="Arial"/>
                <w:b/>
                <w:color w:val="4D4D4D"/>
                <w:sz w:val="20"/>
              </w:rPr>
              <w:t>Descrição</w:t>
            </w:r>
          </w:p>
        </w:tc>
        <w:tc>
          <w:tcPr>
            <w:tcW w:w="7021" w:type="dxa"/>
            <w:gridSpan w:val="15"/>
            <w:shd w:val="clear" w:color="auto" w:fill="auto"/>
            <w:vAlign w:val="bottom"/>
          </w:tcPr>
          <w:p w:rsidR="00E042D5" w:rsidRPr="0043522C" w:rsidRDefault="00F83476" w:rsidP="0043522C">
            <w:pPr>
              <w:pStyle w:val="UBSHeadline18pt"/>
              <w:tabs>
                <w:tab w:val="clear" w:pos="2196"/>
                <w:tab w:val="clear" w:pos="9427"/>
              </w:tabs>
              <w:spacing w:line="240" w:lineRule="auto"/>
              <w:rPr>
                <w:rFonts w:ascii="Calibri" w:hAnsi="Calibri" w:cs="Arial"/>
                <w:b/>
                <w:color w:val="4D4D4D"/>
                <w:sz w:val="20"/>
              </w:rPr>
            </w:pPr>
            <w:r w:rsidRPr="0043522C">
              <w:rPr>
                <w:rFonts w:ascii="Calibri" w:hAnsi="Calibri" w:cs="Arial"/>
                <w:b/>
                <w:color w:val="4D4D4D"/>
                <w:sz w:val="20"/>
              </w:rPr>
              <w:t>Valor em Milhares</w:t>
            </w:r>
            <w:r w:rsidR="00E042D5" w:rsidRPr="0043522C">
              <w:rPr>
                <w:rFonts w:ascii="Calibri" w:hAnsi="Calibri" w:cs="Arial"/>
                <w:b/>
                <w:color w:val="4D4D4D"/>
                <w:sz w:val="20"/>
              </w:rPr>
              <w:t xml:space="preserve"> R$ </w:t>
            </w:r>
          </w:p>
        </w:tc>
      </w:tr>
      <w:tr w:rsidR="00BE33C7" w:rsidRPr="0043522C" w:rsidTr="00C10121">
        <w:trPr>
          <w:gridBefore w:val="2"/>
          <w:gridAfter w:val="2"/>
          <w:wBefore w:w="260" w:type="dxa"/>
          <w:wAfter w:w="500" w:type="dxa"/>
        </w:trPr>
        <w:tc>
          <w:tcPr>
            <w:tcW w:w="3159" w:type="dxa"/>
            <w:gridSpan w:val="6"/>
            <w:tcBorders>
              <w:left w:val="single" w:sz="6"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c>
          <w:tcPr>
            <w:tcW w:w="1441" w:type="dxa"/>
            <w:gridSpan w:val="5"/>
            <w:tcBorders>
              <w:bottom w:val="single" w:sz="6"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Data Base:</w:t>
            </w:r>
          </w:p>
        </w:tc>
        <w:tc>
          <w:tcPr>
            <w:tcW w:w="1302" w:type="dxa"/>
            <w:gridSpan w:val="3"/>
            <w:tcBorders>
              <w:bottom w:val="single" w:sz="6"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c>
          <w:tcPr>
            <w:tcW w:w="4188" w:type="dxa"/>
            <w:gridSpan w:val="6"/>
            <w:tcBorders>
              <w:bottom w:val="single" w:sz="6"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Data Base:</w:t>
            </w:r>
          </w:p>
        </w:tc>
        <w:tc>
          <w:tcPr>
            <w:tcW w:w="236" w:type="dxa"/>
            <w:gridSpan w:val="2"/>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r>
      <w:tr w:rsidR="00BE33C7" w:rsidRPr="0043522C" w:rsidTr="00C10121">
        <w:trPr>
          <w:gridBefore w:val="2"/>
          <w:gridAfter w:val="2"/>
          <w:wBefore w:w="260" w:type="dxa"/>
          <w:wAfter w:w="500" w:type="dxa"/>
        </w:trPr>
        <w:tc>
          <w:tcPr>
            <w:tcW w:w="3159" w:type="dxa"/>
            <w:gridSpan w:val="6"/>
            <w:tcBorders>
              <w:left w:val="single" w:sz="6"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c>
          <w:tcPr>
            <w:tcW w:w="1441" w:type="dxa"/>
            <w:gridSpan w:val="5"/>
            <w:tcBorders>
              <w:bottom w:val="single" w:sz="6"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maxLength w:val="2"/>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r w:rsidRPr="005B784F">
              <w:rPr>
                <w:rFonts w:ascii="Calibri" w:hAnsi="Calibri" w:cs="Arial"/>
                <w:sz w:val="20"/>
              </w:rPr>
              <w:t xml:space="preserve"> / </w:t>
            </w:r>
            <w:r w:rsidRPr="005B784F">
              <w:rPr>
                <w:rFonts w:ascii="Calibri" w:hAnsi="Calibri" w:cs="Arial"/>
                <w:sz w:val="20"/>
              </w:rPr>
              <w:fldChar w:fldCharType="begin">
                <w:ffData>
                  <w:name w:val=""/>
                  <w:enabled/>
                  <w:calcOnExit w:val="0"/>
                  <w:textInput>
                    <w:maxLength w:val="2"/>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r w:rsidRPr="005B784F">
              <w:rPr>
                <w:rFonts w:ascii="Calibri" w:hAnsi="Calibri" w:cs="Arial"/>
                <w:sz w:val="20"/>
              </w:rPr>
              <w:t xml:space="preserve"> / </w:t>
            </w:r>
            <w:r w:rsidRPr="005B784F">
              <w:rPr>
                <w:rFonts w:ascii="Calibri" w:hAnsi="Calibri" w:cs="Arial"/>
                <w:sz w:val="20"/>
              </w:rPr>
              <w:fldChar w:fldCharType="begin">
                <w:ffData>
                  <w:name w:val=""/>
                  <w:enabled/>
                  <w:calcOnExit w:val="0"/>
                  <w:textInput>
                    <w:maxLength w:val="4"/>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1302" w:type="dxa"/>
            <w:gridSpan w:val="3"/>
            <w:tcBorders>
              <w:bottom w:val="single" w:sz="6"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p>
        </w:tc>
        <w:tc>
          <w:tcPr>
            <w:tcW w:w="4188" w:type="dxa"/>
            <w:gridSpan w:val="6"/>
            <w:tcBorders>
              <w:bottom w:val="single" w:sz="6"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maxLength w:val="2"/>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r w:rsidRPr="005B784F">
              <w:rPr>
                <w:rFonts w:ascii="Calibri" w:hAnsi="Calibri" w:cs="Arial"/>
                <w:sz w:val="20"/>
              </w:rPr>
              <w:t xml:space="preserve"> / </w:t>
            </w:r>
            <w:r w:rsidRPr="005B784F">
              <w:rPr>
                <w:rFonts w:ascii="Calibri" w:hAnsi="Calibri" w:cs="Arial"/>
                <w:sz w:val="20"/>
              </w:rPr>
              <w:fldChar w:fldCharType="begin">
                <w:ffData>
                  <w:name w:val=""/>
                  <w:enabled/>
                  <w:calcOnExit w:val="0"/>
                  <w:textInput>
                    <w:maxLength w:val="2"/>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r w:rsidRPr="005B784F">
              <w:rPr>
                <w:rFonts w:ascii="Calibri" w:hAnsi="Calibri" w:cs="Arial"/>
                <w:sz w:val="20"/>
              </w:rPr>
              <w:t xml:space="preserve"> / </w:t>
            </w:r>
            <w:r w:rsidRPr="005B784F">
              <w:rPr>
                <w:rFonts w:ascii="Calibri" w:hAnsi="Calibri" w:cs="Arial"/>
                <w:sz w:val="20"/>
              </w:rPr>
              <w:fldChar w:fldCharType="begin">
                <w:ffData>
                  <w:name w:val=""/>
                  <w:enabled/>
                  <w:calcOnExit w:val="0"/>
                  <w:textInput>
                    <w:maxLength w:val="4"/>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36" w:type="dxa"/>
            <w:gridSpan w:val="2"/>
            <w:tcBorders>
              <w:top w:val="single" w:sz="6" w:space="0" w:color="FFFFFF" w:themeColor="background1"/>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r>
      <w:tr w:rsidR="00BE33C7" w:rsidRPr="0043522C" w:rsidTr="00C10121">
        <w:trPr>
          <w:gridBefore w:val="2"/>
          <w:gridAfter w:val="2"/>
          <w:wBefore w:w="260" w:type="dxa"/>
          <w:wAfter w:w="500" w:type="dxa"/>
        </w:trPr>
        <w:tc>
          <w:tcPr>
            <w:tcW w:w="3159" w:type="dxa"/>
            <w:gridSpan w:val="6"/>
            <w:tcBorders>
              <w:left w:val="single" w:sz="6"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Total do Ativo:</w:t>
            </w:r>
          </w:p>
        </w:tc>
        <w:tc>
          <w:tcPr>
            <w:tcW w:w="1441" w:type="dxa"/>
            <w:gridSpan w:val="5"/>
            <w:tcBorders>
              <w:bottom w:val="single" w:sz="6"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1302" w:type="dxa"/>
            <w:gridSpan w:val="3"/>
            <w:tcBorders>
              <w:bottom w:val="single" w:sz="6"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p>
        </w:tc>
        <w:tc>
          <w:tcPr>
            <w:tcW w:w="4188" w:type="dxa"/>
            <w:gridSpan w:val="6"/>
            <w:tcBorders>
              <w:bottom w:val="single" w:sz="6"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36" w:type="dxa"/>
            <w:gridSpan w:val="2"/>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r>
      <w:tr w:rsidR="00BE33C7" w:rsidRPr="0043522C" w:rsidTr="00C10121">
        <w:trPr>
          <w:gridBefore w:val="2"/>
          <w:gridAfter w:val="2"/>
          <w:wBefore w:w="260" w:type="dxa"/>
          <w:wAfter w:w="500" w:type="dxa"/>
        </w:trPr>
        <w:tc>
          <w:tcPr>
            <w:tcW w:w="3159" w:type="dxa"/>
            <w:gridSpan w:val="6"/>
            <w:tcBorders>
              <w:left w:val="single" w:sz="6" w:space="0" w:color="C0C0C0"/>
              <w:bottom w:val="single" w:sz="4" w:space="0" w:color="C0C0C0"/>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r w:rsidRPr="0043522C">
              <w:rPr>
                <w:rFonts w:ascii="Calibri" w:hAnsi="Calibri" w:cs="Arial"/>
                <w:color w:val="4D4D4D"/>
                <w:sz w:val="20"/>
              </w:rPr>
              <w:t>Faturamento (Receita Bruta):</w:t>
            </w:r>
          </w:p>
        </w:tc>
        <w:tc>
          <w:tcPr>
            <w:tcW w:w="1441" w:type="dxa"/>
            <w:gridSpan w:val="5"/>
            <w:tcBorders>
              <w:bottom w:val="single" w:sz="4"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1302" w:type="dxa"/>
            <w:gridSpan w:val="3"/>
            <w:tcBorders>
              <w:bottom w:val="single" w:sz="4"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p>
        </w:tc>
        <w:tc>
          <w:tcPr>
            <w:tcW w:w="4188" w:type="dxa"/>
            <w:gridSpan w:val="6"/>
            <w:tcBorders>
              <w:bottom w:val="single" w:sz="4" w:space="0" w:color="C0C0C0"/>
            </w:tcBorders>
            <w:shd w:val="clear" w:color="auto" w:fill="auto"/>
            <w:vAlign w:val="bottom"/>
          </w:tcPr>
          <w:p w:rsidR="00BE33C7" w:rsidRPr="005B784F" w:rsidRDefault="00BE33C7" w:rsidP="0043522C">
            <w:pPr>
              <w:pStyle w:val="UBSHeadline18pt"/>
              <w:tabs>
                <w:tab w:val="clear" w:pos="2196"/>
                <w:tab w:val="clear" w:pos="9427"/>
              </w:tabs>
              <w:spacing w:line="240" w:lineRule="auto"/>
              <w:rPr>
                <w:rFonts w:ascii="Calibri" w:hAnsi="Calibri" w:cs="Arial"/>
                <w:sz w:val="20"/>
              </w:rPr>
            </w:pPr>
            <w:r w:rsidRPr="005B784F">
              <w:rPr>
                <w:rFonts w:ascii="Calibri" w:hAnsi="Calibri" w:cs="Arial"/>
                <w:sz w:val="20"/>
              </w:rPr>
              <w:fldChar w:fldCharType="begin">
                <w:ffData>
                  <w:name w:val=""/>
                  <w:enabled/>
                  <w:calcOnExit w:val="0"/>
                  <w:textInput/>
                </w:ffData>
              </w:fldChar>
            </w:r>
            <w:r w:rsidRPr="005B784F">
              <w:rPr>
                <w:rFonts w:ascii="Calibri" w:hAnsi="Calibri" w:cs="Arial"/>
                <w:sz w:val="20"/>
              </w:rPr>
              <w:instrText xml:space="preserve"> FORMTEXT </w:instrText>
            </w:r>
            <w:r w:rsidRPr="005B784F">
              <w:rPr>
                <w:rFonts w:ascii="Calibri" w:hAnsi="Calibri" w:cs="Arial"/>
                <w:sz w:val="20"/>
              </w:rPr>
            </w:r>
            <w:r w:rsidRPr="005B784F">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B784F">
              <w:rPr>
                <w:rFonts w:ascii="Calibri" w:hAnsi="Calibri" w:cs="Arial"/>
                <w:sz w:val="20"/>
              </w:rPr>
              <w:fldChar w:fldCharType="end"/>
            </w:r>
          </w:p>
        </w:tc>
        <w:tc>
          <w:tcPr>
            <w:tcW w:w="236" w:type="dxa"/>
            <w:gridSpan w:val="2"/>
            <w:tcBorders>
              <w:bottom w:val="single" w:sz="6" w:space="0" w:color="FFFFFF" w:themeColor="background1"/>
            </w:tcBorders>
            <w:shd w:val="clear" w:color="auto" w:fill="auto"/>
            <w:vAlign w:val="bottom"/>
          </w:tcPr>
          <w:p w:rsidR="00BE33C7" w:rsidRPr="0043522C" w:rsidRDefault="00BE33C7" w:rsidP="0043522C">
            <w:pPr>
              <w:pStyle w:val="UBSHeadline18pt"/>
              <w:tabs>
                <w:tab w:val="clear" w:pos="2196"/>
                <w:tab w:val="clear" w:pos="9427"/>
              </w:tabs>
              <w:spacing w:line="240" w:lineRule="auto"/>
              <w:rPr>
                <w:rFonts w:ascii="Calibri" w:hAnsi="Calibri" w:cs="Arial"/>
                <w:color w:val="4D4D4D"/>
                <w:sz w:val="20"/>
              </w:rPr>
            </w:pPr>
          </w:p>
        </w:tc>
      </w:tr>
      <w:tr w:rsidR="008F4611" w:rsidRPr="0043522C" w:rsidTr="00C10121">
        <w:trPr>
          <w:gridBefore w:val="2"/>
          <w:gridAfter w:val="2"/>
          <w:wBefore w:w="260" w:type="dxa"/>
          <w:wAfter w:w="500" w:type="dxa"/>
        </w:trPr>
        <w:tc>
          <w:tcPr>
            <w:tcW w:w="3159" w:type="dxa"/>
            <w:gridSpan w:val="6"/>
            <w:tcBorders>
              <w:top w:val="single" w:sz="4" w:space="0" w:color="C0C0C0"/>
            </w:tcBorders>
            <w:shd w:val="clear" w:color="auto" w:fill="auto"/>
            <w:vAlign w:val="bottom"/>
          </w:tcPr>
          <w:p w:rsidR="008F4611" w:rsidRPr="0043522C" w:rsidRDefault="008F4611" w:rsidP="0043522C">
            <w:pPr>
              <w:pStyle w:val="UBSHeadline18pt"/>
              <w:tabs>
                <w:tab w:val="clear" w:pos="2196"/>
                <w:tab w:val="clear" w:pos="9427"/>
              </w:tabs>
              <w:spacing w:line="240" w:lineRule="auto"/>
              <w:rPr>
                <w:rFonts w:ascii="Calibri" w:hAnsi="Calibri" w:cs="Arial"/>
                <w:color w:val="4D4D4D"/>
                <w:sz w:val="20"/>
              </w:rPr>
            </w:pPr>
          </w:p>
        </w:tc>
        <w:tc>
          <w:tcPr>
            <w:tcW w:w="1441" w:type="dxa"/>
            <w:gridSpan w:val="5"/>
            <w:tcBorders>
              <w:top w:val="single" w:sz="4" w:space="0" w:color="C0C0C0"/>
            </w:tcBorders>
            <w:shd w:val="clear" w:color="auto" w:fill="auto"/>
            <w:vAlign w:val="bottom"/>
          </w:tcPr>
          <w:p w:rsidR="008F4611" w:rsidRPr="0043522C" w:rsidRDefault="008F4611" w:rsidP="0043522C">
            <w:pPr>
              <w:pStyle w:val="UBSHeadline18pt"/>
              <w:tabs>
                <w:tab w:val="clear" w:pos="2196"/>
                <w:tab w:val="clear" w:pos="9427"/>
              </w:tabs>
              <w:spacing w:line="240" w:lineRule="auto"/>
              <w:rPr>
                <w:rFonts w:ascii="Calibri" w:hAnsi="Calibri" w:cs="Arial"/>
                <w:color w:val="4D4D4D"/>
                <w:sz w:val="20"/>
              </w:rPr>
            </w:pPr>
          </w:p>
        </w:tc>
        <w:tc>
          <w:tcPr>
            <w:tcW w:w="1302" w:type="dxa"/>
            <w:gridSpan w:val="3"/>
            <w:tcBorders>
              <w:top w:val="single" w:sz="4" w:space="0" w:color="C0C0C0"/>
            </w:tcBorders>
            <w:shd w:val="clear" w:color="auto" w:fill="auto"/>
            <w:vAlign w:val="bottom"/>
          </w:tcPr>
          <w:p w:rsidR="008F4611" w:rsidRPr="0043522C" w:rsidRDefault="008F4611" w:rsidP="0043522C">
            <w:pPr>
              <w:pStyle w:val="UBSHeadline18pt"/>
              <w:tabs>
                <w:tab w:val="clear" w:pos="2196"/>
                <w:tab w:val="clear" w:pos="9427"/>
              </w:tabs>
              <w:spacing w:line="240" w:lineRule="auto"/>
              <w:rPr>
                <w:rFonts w:ascii="Calibri" w:hAnsi="Calibri" w:cs="Arial"/>
                <w:color w:val="4D4D4D"/>
                <w:sz w:val="20"/>
              </w:rPr>
            </w:pPr>
          </w:p>
        </w:tc>
        <w:tc>
          <w:tcPr>
            <w:tcW w:w="4188" w:type="dxa"/>
            <w:gridSpan w:val="6"/>
            <w:tcBorders>
              <w:top w:val="single" w:sz="4" w:space="0" w:color="C0C0C0"/>
            </w:tcBorders>
            <w:shd w:val="clear" w:color="auto" w:fill="auto"/>
            <w:vAlign w:val="bottom"/>
          </w:tcPr>
          <w:p w:rsidR="008F4611" w:rsidRPr="0043522C" w:rsidRDefault="008F4611" w:rsidP="0043522C">
            <w:pPr>
              <w:pStyle w:val="UBSHeadline18pt"/>
              <w:tabs>
                <w:tab w:val="clear" w:pos="2196"/>
                <w:tab w:val="clear" w:pos="9427"/>
              </w:tabs>
              <w:spacing w:line="240" w:lineRule="auto"/>
              <w:rPr>
                <w:rFonts w:ascii="Calibri" w:hAnsi="Calibri" w:cs="Arial"/>
                <w:color w:val="4D4D4D"/>
                <w:sz w:val="20"/>
              </w:rPr>
            </w:pPr>
          </w:p>
        </w:tc>
        <w:tc>
          <w:tcPr>
            <w:tcW w:w="236" w:type="dxa"/>
            <w:gridSpan w:val="2"/>
            <w:tcBorders>
              <w:bottom w:val="single" w:sz="6" w:space="0" w:color="FFFFFF" w:themeColor="background1"/>
            </w:tcBorders>
            <w:shd w:val="clear" w:color="auto" w:fill="auto"/>
            <w:vAlign w:val="bottom"/>
          </w:tcPr>
          <w:p w:rsidR="008F4611" w:rsidRPr="0043522C" w:rsidRDefault="008F4611" w:rsidP="0043522C">
            <w:pPr>
              <w:pStyle w:val="UBSHeadline18pt"/>
              <w:tabs>
                <w:tab w:val="clear" w:pos="2196"/>
                <w:tab w:val="clear" w:pos="9427"/>
              </w:tabs>
              <w:spacing w:line="240" w:lineRule="auto"/>
              <w:rPr>
                <w:rFonts w:ascii="Calibri" w:hAnsi="Calibri" w:cs="Arial"/>
                <w:color w:val="4D4D4D"/>
                <w:sz w:val="20"/>
              </w:rPr>
            </w:pPr>
          </w:p>
        </w:tc>
      </w:tr>
      <w:tr w:rsidR="008F4611" w:rsidRPr="0043522C" w:rsidTr="00B23824">
        <w:trPr>
          <w:gridBefore w:val="2"/>
          <w:gridAfter w:val="3"/>
          <w:wBefore w:w="260" w:type="dxa"/>
          <w:wAfter w:w="646" w:type="dxa"/>
        </w:trPr>
        <w:tc>
          <w:tcPr>
            <w:tcW w:w="10180" w:type="dxa"/>
            <w:gridSpan w:val="21"/>
            <w:tcBorders>
              <w:left w:val="single" w:sz="8" w:space="0" w:color="0073AB"/>
            </w:tcBorders>
            <w:vAlign w:val="bottom"/>
          </w:tcPr>
          <w:p w:rsidR="008F4611" w:rsidRPr="00663B4D" w:rsidRDefault="008F4611" w:rsidP="00CC64CD">
            <w:pPr>
              <w:rPr>
                <w:rFonts w:ascii="Calibri" w:hAnsi="Calibri"/>
                <w:b/>
                <w:caps/>
                <w:color w:val="0073AB"/>
                <w:sz w:val="22"/>
              </w:rPr>
            </w:pPr>
            <w:r w:rsidRPr="00663B4D">
              <w:rPr>
                <w:rFonts w:ascii="Calibri" w:hAnsi="Calibri"/>
                <w:b/>
                <w:caps/>
                <w:color w:val="0073AB"/>
                <w:sz w:val="22"/>
              </w:rPr>
              <w:t xml:space="preserve">CLASSIFICAÇÃO </w:t>
            </w:r>
            <w:r>
              <w:rPr>
                <w:rFonts w:ascii="Calibri" w:hAnsi="Calibri"/>
                <w:b/>
                <w:caps/>
                <w:color w:val="0073AB"/>
                <w:sz w:val="22"/>
              </w:rPr>
              <w:t>DA ENTIDADE – FATCA/CRS</w:t>
            </w:r>
            <w:r w:rsidRPr="00663B4D">
              <w:rPr>
                <w:rFonts w:ascii="Calibri" w:hAnsi="Calibri"/>
                <w:b/>
                <w:caps/>
                <w:color w:val="0073AB"/>
                <w:sz w:val="22"/>
              </w:rPr>
              <w:t xml:space="preserve">  </w:t>
            </w:r>
          </w:p>
        </w:tc>
      </w:tr>
      <w:tr w:rsidR="0011307C" w:rsidRPr="008F4611" w:rsidTr="00B23824">
        <w:trPr>
          <w:gridBefore w:val="2"/>
          <w:gridAfter w:val="3"/>
          <w:wBefore w:w="260" w:type="dxa"/>
          <w:wAfter w:w="646" w:type="dxa"/>
          <w:trHeight w:val="65"/>
        </w:trPr>
        <w:tc>
          <w:tcPr>
            <w:tcW w:w="10180" w:type="dxa"/>
            <w:gridSpan w:val="21"/>
            <w:tcBorders>
              <w:top w:val="single" w:sz="6" w:space="0" w:color="FFFFFF" w:themeColor="background1"/>
            </w:tcBorders>
          </w:tcPr>
          <w:p w:rsidR="00AD3626" w:rsidRPr="008F4611" w:rsidRDefault="00AD3626" w:rsidP="0043522C">
            <w:pPr>
              <w:tabs>
                <w:tab w:val="left" w:pos="-108"/>
              </w:tabs>
              <w:rPr>
                <w:rFonts w:ascii="Calibri" w:hAnsi="Calibri"/>
                <w:color w:val="4D4D4D"/>
                <w:sz w:val="6"/>
                <w:szCs w:val="6"/>
              </w:rPr>
            </w:pPr>
          </w:p>
        </w:tc>
      </w:tr>
      <w:tr w:rsidR="00151002" w:rsidRPr="0043522C" w:rsidTr="00B23824">
        <w:trPr>
          <w:gridBefore w:val="2"/>
          <w:gridAfter w:val="3"/>
          <w:wBefore w:w="260" w:type="dxa"/>
          <w:wAfter w:w="646" w:type="dxa"/>
        </w:trPr>
        <w:tc>
          <w:tcPr>
            <w:tcW w:w="10180" w:type="dxa"/>
            <w:gridSpan w:val="21"/>
          </w:tcPr>
          <w:p w:rsidR="00A04288" w:rsidRPr="00D42B98" w:rsidRDefault="00D42B98" w:rsidP="00D42B98">
            <w:pPr>
              <w:spacing w:line="240" w:lineRule="atLeast"/>
              <w:ind w:left="540"/>
              <w:contextualSpacing/>
              <w:jc w:val="both"/>
              <w:rPr>
                <w:rFonts w:ascii="Calibri" w:hAnsi="Calibri"/>
                <w:color w:val="4D4D4D"/>
                <w:sz w:val="24"/>
                <w:szCs w:val="24"/>
              </w:rPr>
            </w:pPr>
            <w:r w:rsidRPr="00BD1241">
              <w:rPr>
                <w:rFonts w:ascii="Calibri" w:hAnsi="Calibri" w:cs="Arial"/>
                <w:color w:val="4D4D4D"/>
              </w:rPr>
              <w:fldChar w:fldCharType="begin">
                <w:ffData>
                  <w:name w:val="Check3"/>
                  <w:enabled/>
                  <w:calcOnExit w:val="0"/>
                  <w:checkBox>
                    <w:sizeAuto/>
                    <w:default w:val="0"/>
                  </w:checkBox>
                </w:ffData>
              </w:fldChar>
            </w:r>
            <w:r w:rsidRPr="00BD1241">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BD1241">
              <w:rPr>
                <w:rFonts w:ascii="Calibri" w:hAnsi="Calibri" w:cs="Arial"/>
                <w:color w:val="4D4D4D"/>
              </w:rPr>
              <w:fldChar w:fldCharType="end"/>
            </w:r>
            <w:r>
              <w:rPr>
                <w:rFonts w:ascii="Calibri" w:hAnsi="Calibri" w:cs="Arial"/>
                <w:color w:val="4D4D4D"/>
              </w:rPr>
              <w:t xml:space="preserve">   </w:t>
            </w:r>
            <w:r w:rsidRPr="00D42B98">
              <w:rPr>
                <w:rFonts w:ascii="Calibri" w:hAnsi="Calibri"/>
                <w:color w:val="4D4D4D"/>
                <w:sz w:val="24"/>
                <w:szCs w:val="24"/>
              </w:rPr>
              <w:t>É</w:t>
            </w:r>
            <w:r w:rsidR="00151002" w:rsidRPr="00D42B98">
              <w:rPr>
                <w:rFonts w:ascii="Calibri" w:hAnsi="Calibri"/>
                <w:color w:val="4D4D4D"/>
                <w:sz w:val="24"/>
                <w:szCs w:val="24"/>
              </w:rPr>
              <w:t xml:space="preserve"> uma </w:t>
            </w:r>
            <w:r w:rsidR="00151002" w:rsidRPr="00D42B98">
              <w:rPr>
                <w:rFonts w:ascii="Calibri" w:hAnsi="Calibri"/>
                <w:b/>
                <w:color w:val="4D4D4D"/>
                <w:sz w:val="24"/>
                <w:szCs w:val="24"/>
              </w:rPr>
              <w:t>EMPRESA ATIVA</w:t>
            </w:r>
            <w:r w:rsidR="00151002" w:rsidRPr="00D42B98">
              <w:rPr>
                <w:rFonts w:ascii="Calibri" w:hAnsi="Calibri"/>
                <w:color w:val="4D4D4D"/>
                <w:sz w:val="24"/>
                <w:szCs w:val="24"/>
              </w:rPr>
              <w:t>: (a) porque, no ano-calendário anterior,</w:t>
            </w:r>
            <w:r w:rsidR="00151002" w:rsidRPr="00D42B98" w:rsidDel="00A60864">
              <w:rPr>
                <w:rFonts w:ascii="Calibri" w:hAnsi="Calibri"/>
                <w:color w:val="4D4D4D"/>
                <w:sz w:val="24"/>
                <w:szCs w:val="24"/>
              </w:rPr>
              <w:t xml:space="preserve"> </w:t>
            </w:r>
            <w:r w:rsidR="00151002" w:rsidRPr="00D42B98">
              <w:rPr>
                <w:rFonts w:ascii="Calibri" w:hAnsi="Calibri"/>
                <w:color w:val="4D4D4D"/>
                <w:sz w:val="24"/>
                <w:szCs w:val="24"/>
              </w:rPr>
              <w:t>manteve entre 0% e 50% de seus ativos investidos em bens ou direitos que geram</w:t>
            </w:r>
            <w:r w:rsidR="00A46389" w:rsidRPr="00D42B98">
              <w:rPr>
                <w:rFonts w:ascii="Calibri" w:hAnsi="Calibri"/>
                <w:color w:val="4D4D4D"/>
                <w:sz w:val="24"/>
                <w:szCs w:val="24"/>
              </w:rPr>
              <w:t xml:space="preserve"> </w:t>
            </w:r>
            <w:r w:rsidR="00151002" w:rsidRPr="00D42B98">
              <w:rPr>
                <w:rFonts w:ascii="Calibri" w:hAnsi="Calibri"/>
                <w:color w:val="4D4D4D"/>
                <w:sz w:val="24"/>
                <w:szCs w:val="24"/>
              </w:rPr>
              <w:t xml:space="preserve"> ou são </w:t>
            </w:r>
            <w:r w:rsidR="00A46389" w:rsidRPr="00D42B98">
              <w:rPr>
                <w:rFonts w:ascii="Calibri" w:hAnsi="Calibri"/>
                <w:color w:val="4D4D4D"/>
                <w:sz w:val="24"/>
                <w:szCs w:val="24"/>
              </w:rPr>
              <w:t xml:space="preserve">aptos a </w:t>
            </w:r>
            <w:r w:rsidR="00151002" w:rsidRPr="00D42B98">
              <w:rPr>
                <w:rFonts w:ascii="Calibri" w:hAnsi="Calibri"/>
                <w:color w:val="4D4D4D"/>
                <w:sz w:val="24"/>
                <w:szCs w:val="24"/>
              </w:rPr>
              <w:t>gerar Rendas Passivas conforme definid</w:t>
            </w:r>
            <w:r w:rsidR="00A46389" w:rsidRPr="00D42B98">
              <w:rPr>
                <w:rFonts w:ascii="Calibri" w:hAnsi="Calibri"/>
                <w:color w:val="4D4D4D"/>
                <w:sz w:val="24"/>
                <w:szCs w:val="24"/>
              </w:rPr>
              <w:t>o</w:t>
            </w:r>
            <w:r w:rsidR="00151002" w:rsidRPr="00D42B98">
              <w:rPr>
                <w:rFonts w:ascii="Calibri" w:hAnsi="Calibri"/>
                <w:color w:val="4D4D4D"/>
                <w:sz w:val="24"/>
                <w:szCs w:val="24"/>
              </w:rPr>
              <w:t xml:space="preserve"> nos termos do Glossário (item 4 deste formulário) e/ou (b) porque, no ano-calendário anterior, 0% </w:t>
            </w:r>
            <w:r w:rsidR="00A46389" w:rsidRPr="00D42B98">
              <w:rPr>
                <w:rFonts w:ascii="Calibri" w:hAnsi="Calibri"/>
                <w:color w:val="4D4D4D"/>
                <w:sz w:val="24"/>
                <w:szCs w:val="24"/>
              </w:rPr>
              <w:t>a</w:t>
            </w:r>
            <w:r w:rsidR="00151002" w:rsidRPr="00D42B98">
              <w:rPr>
                <w:rFonts w:ascii="Calibri" w:hAnsi="Calibri"/>
                <w:color w:val="4D4D4D"/>
                <w:sz w:val="24"/>
                <w:szCs w:val="24"/>
              </w:rPr>
              <w:t xml:space="preserve"> 50% de suas receitas e lucro bruto advieram de Rendas Passivas, conforme definid</w:t>
            </w:r>
            <w:r w:rsidR="00A46389" w:rsidRPr="00D42B98">
              <w:rPr>
                <w:rFonts w:ascii="Calibri" w:hAnsi="Calibri"/>
                <w:color w:val="4D4D4D"/>
                <w:sz w:val="24"/>
                <w:szCs w:val="24"/>
              </w:rPr>
              <w:t>o</w:t>
            </w:r>
            <w:r w:rsidR="00151002" w:rsidRPr="00D42B98">
              <w:rPr>
                <w:rFonts w:ascii="Calibri" w:hAnsi="Calibri"/>
                <w:color w:val="4D4D4D"/>
                <w:sz w:val="24"/>
                <w:szCs w:val="24"/>
              </w:rPr>
              <w:t xml:space="preserve"> nos termos do Glossário (i</w:t>
            </w:r>
            <w:r w:rsidR="00B743AB" w:rsidRPr="00D42B98">
              <w:rPr>
                <w:rFonts w:ascii="Calibri" w:hAnsi="Calibri"/>
                <w:color w:val="4D4D4D"/>
                <w:sz w:val="24"/>
                <w:szCs w:val="24"/>
              </w:rPr>
              <w:t>tem 4 deste formulário)</w:t>
            </w:r>
            <w:r w:rsidR="00151002" w:rsidRPr="00D42B98">
              <w:rPr>
                <w:rFonts w:ascii="Calibri" w:hAnsi="Calibri"/>
                <w:color w:val="4D4D4D"/>
                <w:sz w:val="24"/>
                <w:szCs w:val="24"/>
              </w:rPr>
              <w:t>;</w:t>
            </w:r>
          </w:p>
          <w:p w:rsidR="00A4046B" w:rsidRPr="00A04288" w:rsidRDefault="008C05AF" w:rsidP="00A04288">
            <w:pPr>
              <w:contextualSpacing/>
              <w:jc w:val="both"/>
              <w:rPr>
                <w:rFonts w:ascii="Calibri" w:hAnsi="Calibri"/>
                <w:color w:val="4D4D4D"/>
                <w:sz w:val="6"/>
                <w:szCs w:val="6"/>
              </w:rPr>
            </w:pPr>
            <w:r w:rsidRPr="00A04288">
              <w:rPr>
                <w:rFonts w:ascii="Calibri" w:hAnsi="Calibri"/>
                <w:color w:val="4D4D4D"/>
                <w:sz w:val="24"/>
                <w:szCs w:val="24"/>
              </w:rPr>
              <w:tab/>
            </w:r>
          </w:p>
          <w:p w:rsidR="00D42B98" w:rsidRDefault="00D42B98" w:rsidP="00D42B98">
            <w:pPr>
              <w:ind w:left="540"/>
              <w:rPr>
                <w:rFonts w:ascii="Calibri" w:hAnsi="Calibri"/>
                <w:color w:val="4D4D4D"/>
                <w:sz w:val="24"/>
                <w:szCs w:val="24"/>
              </w:rPr>
            </w:pPr>
            <w:r w:rsidRPr="00BD1241">
              <w:rPr>
                <w:rFonts w:ascii="Calibri" w:hAnsi="Calibri" w:cs="Arial"/>
                <w:color w:val="4D4D4D"/>
              </w:rPr>
              <w:fldChar w:fldCharType="begin">
                <w:ffData>
                  <w:name w:val="Check3"/>
                  <w:enabled/>
                  <w:calcOnExit w:val="0"/>
                  <w:checkBox>
                    <w:sizeAuto/>
                    <w:default w:val="0"/>
                  </w:checkBox>
                </w:ffData>
              </w:fldChar>
            </w:r>
            <w:r w:rsidRPr="00BD1241">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BD1241">
              <w:rPr>
                <w:rFonts w:ascii="Calibri" w:hAnsi="Calibri" w:cs="Arial"/>
                <w:color w:val="4D4D4D"/>
              </w:rPr>
              <w:fldChar w:fldCharType="end"/>
            </w:r>
            <w:r>
              <w:rPr>
                <w:rFonts w:ascii="Calibri" w:hAnsi="Calibri" w:cs="Arial"/>
                <w:color w:val="4D4D4D"/>
              </w:rPr>
              <w:t xml:space="preserve">  </w:t>
            </w:r>
            <w:r>
              <w:rPr>
                <w:rFonts w:ascii="Calibri" w:hAnsi="Calibri"/>
                <w:color w:val="4D4D4D"/>
                <w:sz w:val="24"/>
                <w:szCs w:val="24"/>
              </w:rPr>
              <w:t>É</w:t>
            </w:r>
            <w:r w:rsidR="00151002" w:rsidRPr="00A04288">
              <w:rPr>
                <w:rFonts w:ascii="Calibri" w:hAnsi="Calibri"/>
                <w:color w:val="4D4D4D"/>
                <w:sz w:val="24"/>
                <w:szCs w:val="24"/>
              </w:rPr>
              <w:t xml:space="preserve"> uma </w:t>
            </w:r>
            <w:r w:rsidR="00151002" w:rsidRPr="00A04288">
              <w:rPr>
                <w:rFonts w:ascii="Calibri" w:hAnsi="Calibri"/>
                <w:b/>
                <w:color w:val="4D4D4D"/>
                <w:sz w:val="24"/>
                <w:szCs w:val="24"/>
              </w:rPr>
              <w:t>EMPRESA PASSIVA</w:t>
            </w:r>
            <w:r w:rsidR="00151002" w:rsidRPr="00A04288">
              <w:rPr>
                <w:rFonts w:ascii="Calibri" w:hAnsi="Calibri"/>
                <w:color w:val="4D4D4D"/>
                <w:sz w:val="24"/>
                <w:szCs w:val="24"/>
              </w:rPr>
              <w:t xml:space="preserve"> porque não se enquadra na situação descrita acima</w:t>
            </w:r>
            <w:r w:rsidR="000B4F94" w:rsidRPr="00A04288">
              <w:rPr>
                <w:rFonts w:ascii="Calibri" w:hAnsi="Calibri"/>
                <w:color w:val="4D4D4D"/>
                <w:sz w:val="24"/>
                <w:szCs w:val="24"/>
              </w:rPr>
              <w:t>;</w:t>
            </w:r>
          </w:p>
          <w:p w:rsidR="00D42B98" w:rsidRPr="00D42B98" w:rsidRDefault="00D42B98" w:rsidP="00D42B98">
            <w:pPr>
              <w:ind w:left="540"/>
              <w:rPr>
                <w:rFonts w:ascii="Calibri" w:hAnsi="Calibri"/>
                <w:caps/>
                <w:color w:val="0073AB"/>
                <w:sz w:val="10"/>
                <w:szCs w:val="10"/>
              </w:rPr>
            </w:pPr>
          </w:p>
          <w:p w:rsidR="004076C9" w:rsidRPr="00D42B98" w:rsidRDefault="00D42B98" w:rsidP="00D42B98">
            <w:pPr>
              <w:ind w:left="540"/>
              <w:rPr>
                <w:rFonts w:ascii="Calibri" w:hAnsi="Calibri"/>
                <w:caps/>
                <w:color w:val="0073AB"/>
                <w:sz w:val="24"/>
                <w:szCs w:val="24"/>
              </w:rPr>
            </w:pPr>
            <w:r w:rsidRPr="00D42B98">
              <w:rPr>
                <w:rFonts w:ascii="Calibri" w:hAnsi="Calibri" w:cs="Arial"/>
                <w:color w:val="4D4D4D"/>
              </w:rPr>
              <w:fldChar w:fldCharType="begin">
                <w:ffData>
                  <w:name w:val="Check3"/>
                  <w:enabled/>
                  <w:calcOnExit w:val="0"/>
                  <w:checkBox>
                    <w:sizeAuto/>
                    <w:default w:val="0"/>
                  </w:checkBox>
                </w:ffData>
              </w:fldChar>
            </w:r>
            <w:r w:rsidRPr="00D42B98">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D42B98">
              <w:rPr>
                <w:rFonts w:ascii="Calibri" w:hAnsi="Calibri" w:cs="Arial"/>
                <w:color w:val="4D4D4D"/>
              </w:rPr>
              <w:fldChar w:fldCharType="end"/>
            </w:r>
            <w:r>
              <w:rPr>
                <w:rFonts w:ascii="Calibri" w:hAnsi="Calibri" w:cs="Arial"/>
                <w:color w:val="4D4D4D"/>
              </w:rPr>
              <w:t xml:space="preserve">  </w:t>
            </w:r>
            <w:r w:rsidR="00151002" w:rsidRPr="00D42B98">
              <w:rPr>
                <w:rFonts w:ascii="Calibri" w:hAnsi="Calibri"/>
                <w:color w:val="4D4D4D"/>
                <w:sz w:val="24"/>
                <w:szCs w:val="24"/>
              </w:rPr>
              <w:t xml:space="preserve">É uma </w:t>
            </w:r>
            <w:r w:rsidR="00151002" w:rsidRPr="00D42B98">
              <w:rPr>
                <w:rFonts w:ascii="Calibri" w:hAnsi="Calibri"/>
                <w:b/>
                <w:color w:val="4D4D4D"/>
                <w:sz w:val="24"/>
                <w:szCs w:val="24"/>
              </w:rPr>
              <w:t>INSTITUIÇÃO FINANCEIRA</w:t>
            </w:r>
            <w:r w:rsidR="005316DA" w:rsidRPr="00A04288">
              <w:rPr>
                <w:rStyle w:val="Refdenotaderodap"/>
                <w:rFonts w:ascii="Calibri" w:hAnsi="Calibri"/>
                <w:b/>
                <w:color w:val="4D4D4D"/>
                <w:sz w:val="24"/>
                <w:szCs w:val="24"/>
              </w:rPr>
              <w:footnoteReference w:id="1"/>
            </w:r>
            <w:r w:rsidR="00151002" w:rsidRPr="00D42B98">
              <w:rPr>
                <w:rFonts w:ascii="Calibri" w:hAnsi="Calibri"/>
                <w:color w:val="4D4D4D"/>
                <w:sz w:val="24"/>
                <w:szCs w:val="24"/>
              </w:rPr>
              <w:t xml:space="preserve">: </w:t>
            </w:r>
            <w:r w:rsidR="005316DA" w:rsidRPr="00D42B98">
              <w:rPr>
                <w:rFonts w:ascii="Calibri" w:hAnsi="Calibri"/>
                <w:color w:val="4D4D4D"/>
                <w:sz w:val="24"/>
                <w:szCs w:val="24"/>
              </w:rPr>
              <w:t xml:space="preserve">entidade que se destina a </w:t>
            </w:r>
            <w:r w:rsidR="00151002" w:rsidRPr="00D42B98">
              <w:rPr>
                <w:rFonts w:ascii="Calibri" w:hAnsi="Calibri"/>
                <w:color w:val="4D4D4D"/>
                <w:sz w:val="24"/>
                <w:szCs w:val="24"/>
              </w:rPr>
              <w:t>custódia, depósito, investimento, seguros e/ou previdência, consórcio, gestão financeira,  distribuição e corretagem de Títulos e Valores Mobiliários, incluindo Agentes de Distribuição, Securitização, Depositário Central,Bolsas ou Entidades de Balcão organizado e Fundos de Investimento</w:t>
            </w:r>
            <w:r w:rsidR="000B4F94" w:rsidRPr="00D42B98">
              <w:rPr>
                <w:rFonts w:ascii="Calibri" w:hAnsi="Calibri"/>
                <w:color w:val="4D4D4D"/>
                <w:sz w:val="24"/>
                <w:szCs w:val="24"/>
              </w:rPr>
              <w:t xml:space="preserve"> </w:t>
            </w:r>
            <w:r w:rsidR="00845A35" w:rsidRPr="00D42B98">
              <w:rPr>
                <w:rFonts w:ascii="Calibri" w:hAnsi="Calibri"/>
                <w:color w:val="4D4D4D"/>
                <w:sz w:val="24"/>
                <w:szCs w:val="24"/>
              </w:rPr>
              <w:t>–</w:t>
            </w:r>
            <w:r w:rsidR="00151002" w:rsidRPr="00D42B98">
              <w:rPr>
                <w:rFonts w:ascii="Calibri" w:hAnsi="Calibri"/>
                <w:color w:val="4D4D4D"/>
                <w:sz w:val="24"/>
                <w:szCs w:val="24"/>
              </w:rPr>
              <w:t xml:space="preserve"> </w:t>
            </w:r>
            <w:r w:rsidR="00845A35" w:rsidRPr="00D42B98">
              <w:rPr>
                <w:rFonts w:ascii="Calibri" w:hAnsi="Calibri"/>
                <w:color w:val="4D4D4D"/>
                <w:sz w:val="24"/>
                <w:szCs w:val="24"/>
              </w:rPr>
              <w:t xml:space="preserve">Nesse caso, </w:t>
            </w:r>
            <w:r w:rsidR="00151002" w:rsidRPr="00D42B98">
              <w:rPr>
                <w:rFonts w:ascii="Calibri" w:hAnsi="Calibri"/>
                <w:b/>
                <w:color w:val="4D4D4D"/>
                <w:sz w:val="24"/>
                <w:szCs w:val="24"/>
              </w:rPr>
              <w:t>Preencher o ANEXO II – Instituições Financeiras.</w:t>
            </w:r>
          </w:p>
          <w:p w:rsidR="00151002" w:rsidRPr="0043522C" w:rsidRDefault="00151002" w:rsidP="0043522C">
            <w:pPr>
              <w:tabs>
                <w:tab w:val="left" w:pos="-108"/>
              </w:tabs>
              <w:rPr>
                <w:rFonts w:ascii="Calibri" w:hAnsi="Calibri"/>
                <w:color w:val="4D4D4D"/>
              </w:rPr>
            </w:pPr>
          </w:p>
        </w:tc>
      </w:tr>
      <w:tr w:rsidR="0011307C" w:rsidRPr="0043522C" w:rsidTr="00B23824">
        <w:trPr>
          <w:gridBefore w:val="3"/>
          <w:gridAfter w:val="3"/>
          <w:wBefore w:w="270" w:type="dxa"/>
          <w:wAfter w:w="646" w:type="dxa"/>
        </w:trPr>
        <w:tc>
          <w:tcPr>
            <w:tcW w:w="10170" w:type="dxa"/>
            <w:gridSpan w:val="20"/>
            <w:tcBorders>
              <w:left w:val="single" w:sz="8" w:space="0" w:color="0073AB"/>
            </w:tcBorders>
            <w:vAlign w:val="bottom"/>
          </w:tcPr>
          <w:p w:rsidR="0011307C" w:rsidRPr="00663B4D" w:rsidRDefault="002E21A8" w:rsidP="002E21A8">
            <w:pPr>
              <w:rPr>
                <w:rFonts w:ascii="Calibri" w:hAnsi="Calibri"/>
                <w:b/>
                <w:caps/>
                <w:color w:val="0073AB"/>
              </w:rPr>
            </w:pPr>
            <w:r w:rsidRPr="00663B4D">
              <w:rPr>
                <w:rFonts w:ascii="Calibri" w:hAnsi="Calibri"/>
                <w:b/>
                <w:caps/>
                <w:color w:val="0073AB"/>
                <w:sz w:val="22"/>
              </w:rPr>
              <w:t>INFORMAÇÕES SOCIETÁRIAS</w:t>
            </w:r>
            <w:r w:rsidR="00BB60AC" w:rsidRPr="00663B4D">
              <w:rPr>
                <w:rFonts w:ascii="Calibri" w:hAnsi="Calibri"/>
                <w:b/>
                <w:caps/>
                <w:color w:val="0073AB"/>
                <w:sz w:val="22"/>
              </w:rPr>
              <w:t xml:space="preserve"> e REGULATÓRIAS</w:t>
            </w:r>
            <w:r w:rsidRPr="00663B4D">
              <w:rPr>
                <w:rFonts w:ascii="Calibri" w:hAnsi="Calibri"/>
                <w:b/>
                <w:caps/>
                <w:color w:val="0073AB"/>
                <w:sz w:val="22"/>
              </w:rPr>
              <w:t xml:space="preserve"> </w:t>
            </w:r>
          </w:p>
        </w:tc>
      </w:tr>
      <w:tr w:rsidR="00403214" w:rsidRPr="0043522C" w:rsidTr="00B23824">
        <w:trPr>
          <w:gridBefore w:val="3"/>
          <w:gridAfter w:val="3"/>
          <w:wBefore w:w="270" w:type="dxa"/>
          <w:wAfter w:w="646" w:type="dxa"/>
        </w:trPr>
        <w:tc>
          <w:tcPr>
            <w:tcW w:w="7020" w:type="dxa"/>
            <w:gridSpan w:val="15"/>
            <w:tcBorders>
              <w:left w:val="single" w:sz="4" w:space="0" w:color="BFBFBF" w:themeColor="background1" w:themeShade="BF"/>
            </w:tcBorders>
            <w:shd w:val="clear" w:color="auto" w:fill="auto"/>
            <w:vAlign w:val="center"/>
          </w:tcPr>
          <w:p w:rsidR="0011307C" w:rsidRPr="00BD1241" w:rsidRDefault="0011307C" w:rsidP="0043522C">
            <w:pPr>
              <w:pStyle w:val="UBSBodyText"/>
              <w:tabs>
                <w:tab w:val="clear" w:pos="284"/>
              </w:tabs>
              <w:spacing w:line="240" w:lineRule="auto"/>
              <w:ind w:left="4"/>
              <w:rPr>
                <w:rFonts w:ascii="Calibri" w:hAnsi="Calibri"/>
                <w:color w:val="4D4D4D"/>
                <w:sz w:val="20"/>
              </w:rPr>
            </w:pPr>
            <w:r w:rsidRPr="00BD1241">
              <w:rPr>
                <w:rFonts w:ascii="Calibri" w:hAnsi="Calibri"/>
                <w:color w:val="4D4D4D"/>
                <w:sz w:val="20"/>
              </w:rPr>
              <w:t>a) O cliente é entidade sem fins lucrativos?</w:t>
            </w:r>
          </w:p>
        </w:tc>
        <w:tc>
          <w:tcPr>
            <w:tcW w:w="3150" w:type="dxa"/>
            <w:gridSpan w:val="5"/>
            <w:shd w:val="clear" w:color="auto" w:fill="auto"/>
            <w:vAlign w:val="center"/>
          </w:tcPr>
          <w:p w:rsidR="0011307C" w:rsidRPr="00BD1241" w:rsidRDefault="0011307C" w:rsidP="00112ADF">
            <w:pPr>
              <w:pStyle w:val="UBSHeadline18pt"/>
              <w:tabs>
                <w:tab w:val="clear" w:pos="2196"/>
                <w:tab w:val="clear" w:pos="9427"/>
              </w:tabs>
              <w:spacing w:line="240" w:lineRule="auto"/>
              <w:ind w:left="4"/>
              <w:jc w:val="both"/>
              <w:rPr>
                <w:rFonts w:ascii="Calibri" w:hAnsi="Calibri" w:cs="Arial"/>
                <w:color w:val="4D4D4D"/>
                <w:spacing w:val="-12"/>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sidR="00665048">
              <w:rPr>
                <w:rFonts w:ascii="Calibri" w:hAnsi="Calibri"/>
                <w:color w:val="4D4D4D"/>
                <w:sz w:val="20"/>
              </w:rPr>
              <w:t>Não</w:t>
            </w:r>
            <w:r w:rsidR="00665048"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sidR="00665048">
              <w:rPr>
                <w:rFonts w:ascii="Calibri" w:hAnsi="Calibri"/>
                <w:color w:val="4D4D4D"/>
                <w:sz w:val="20"/>
              </w:rPr>
              <w:t>Sim</w:t>
            </w:r>
            <w:r w:rsidR="00665048" w:rsidRPr="0002420E">
              <w:rPr>
                <w:rFonts w:ascii="Calibri" w:hAnsi="Calibri"/>
                <w:color w:val="4D4D4D"/>
                <w:sz w:val="20"/>
              </w:rPr>
              <w:t xml:space="preserve"> </w:t>
            </w:r>
            <w:r w:rsidR="007E280D" w:rsidRPr="0002420E">
              <w:rPr>
                <w:rFonts w:ascii="Calibri" w:hAnsi="Calibri"/>
                <w:color w:val="4D4D4D"/>
                <w:sz w:val="20"/>
              </w:rPr>
              <w:t xml:space="preserve">- </w:t>
            </w:r>
            <w:r w:rsidR="00112ADF">
              <w:rPr>
                <w:rFonts w:ascii="Calibri" w:hAnsi="Calibri"/>
                <w:color w:val="4D4D4D"/>
                <w:sz w:val="20"/>
              </w:rPr>
              <w:t xml:space="preserve">favor </w:t>
            </w:r>
            <w:r w:rsidR="007E280D" w:rsidRPr="0002420E">
              <w:rPr>
                <w:rFonts w:ascii="Calibri" w:hAnsi="Calibri"/>
                <w:color w:val="4D4D4D"/>
                <w:sz w:val="20"/>
              </w:rPr>
              <w:t>inform</w:t>
            </w:r>
            <w:r w:rsidR="007E280D" w:rsidRPr="0050713C">
              <w:rPr>
                <w:rFonts w:ascii="Calibri" w:hAnsi="Calibri"/>
                <w:color w:val="4D4D4D"/>
                <w:sz w:val="20"/>
              </w:rPr>
              <w:t>ar:</w:t>
            </w:r>
            <w:r w:rsidR="007E280D">
              <w:rPr>
                <w:rFonts w:ascii="Calibri" w:hAnsi="Calibri"/>
                <w:color w:val="4D4D4D"/>
                <w:sz w:val="20"/>
              </w:rPr>
              <w:t xml:space="preserve"> </w:t>
            </w:r>
          </w:p>
        </w:tc>
      </w:tr>
      <w:tr w:rsidR="00403214" w:rsidRPr="0043522C" w:rsidTr="00B23824">
        <w:trPr>
          <w:gridBefore w:val="3"/>
          <w:gridAfter w:val="3"/>
          <w:wBefore w:w="270" w:type="dxa"/>
          <w:wAfter w:w="646" w:type="dxa"/>
          <w:trHeight w:val="216"/>
        </w:trPr>
        <w:tc>
          <w:tcPr>
            <w:tcW w:w="7020" w:type="dxa"/>
            <w:gridSpan w:val="15"/>
            <w:tcBorders>
              <w:left w:val="single" w:sz="6" w:space="0" w:color="C0C0C0"/>
              <w:bottom w:val="single" w:sz="6" w:space="0" w:color="C0C0C0"/>
            </w:tcBorders>
            <w:shd w:val="clear" w:color="auto" w:fill="auto"/>
            <w:vAlign w:val="bottom"/>
          </w:tcPr>
          <w:p w:rsidR="00500EB3" w:rsidRPr="00500EB3" w:rsidRDefault="00665048" w:rsidP="00876981">
            <w:pPr>
              <w:pStyle w:val="UBSBodyText"/>
              <w:tabs>
                <w:tab w:val="clear" w:pos="284"/>
              </w:tabs>
              <w:spacing w:line="240" w:lineRule="auto"/>
              <w:ind w:left="4"/>
              <w:rPr>
                <w:rFonts w:ascii="Calibri" w:hAnsi="Calibri"/>
                <w:color w:val="4D4D4D"/>
                <w:sz w:val="6"/>
                <w:szCs w:val="6"/>
              </w:rPr>
            </w:pPr>
            <w:r>
              <w:rPr>
                <w:rFonts w:ascii="Calibri" w:hAnsi="Calibri"/>
                <w:color w:val="4D4D4D"/>
                <w:sz w:val="20"/>
              </w:rPr>
              <w:t>Doadores de recurso</w:t>
            </w:r>
            <w:r w:rsidRPr="00BD1241">
              <w:rPr>
                <w:rFonts w:ascii="Calibri" w:hAnsi="Calibri"/>
                <w:i/>
                <w:color w:val="4D4D4D"/>
                <w:sz w:val="20"/>
              </w:rPr>
              <w:t>:</w:t>
            </w:r>
            <w:r w:rsidR="00112ADF">
              <w:rPr>
                <w:rFonts w:ascii="Calibri" w:hAnsi="Calibri"/>
                <w:i/>
                <w:color w:val="4D4D4D"/>
                <w:sz w:val="20"/>
              </w:rPr>
              <w:t xml:space="preserve">     </w:t>
            </w:r>
            <w:r w:rsidR="00112ADF" w:rsidRPr="005354C0">
              <w:rPr>
                <w:rFonts w:ascii="Calibri" w:hAnsi="Calibri" w:cs="Arial"/>
                <w:sz w:val="20"/>
              </w:rPr>
              <w:fldChar w:fldCharType="begin">
                <w:ffData>
                  <w:name w:val=""/>
                  <w:enabled/>
                  <w:calcOnExit w:val="0"/>
                  <w:textInput/>
                </w:ffData>
              </w:fldChar>
            </w:r>
            <w:r w:rsidR="00112ADF" w:rsidRPr="005354C0">
              <w:rPr>
                <w:rFonts w:ascii="Calibri" w:hAnsi="Calibri" w:cs="Arial"/>
                <w:sz w:val="20"/>
              </w:rPr>
              <w:instrText xml:space="preserve"> FORMTEXT </w:instrText>
            </w:r>
            <w:r w:rsidR="00112ADF" w:rsidRPr="005354C0">
              <w:rPr>
                <w:rFonts w:ascii="Calibri" w:hAnsi="Calibri" w:cs="Arial"/>
                <w:sz w:val="20"/>
              </w:rPr>
            </w:r>
            <w:r w:rsidR="00112ADF"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112ADF" w:rsidRPr="005354C0">
              <w:rPr>
                <w:rFonts w:ascii="Calibri" w:hAnsi="Calibri" w:cs="Arial"/>
                <w:sz w:val="20"/>
              </w:rPr>
              <w:fldChar w:fldCharType="end"/>
            </w:r>
          </w:p>
        </w:tc>
        <w:tc>
          <w:tcPr>
            <w:tcW w:w="3150" w:type="dxa"/>
            <w:gridSpan w:val="5"/>
            <w:tcBorders>
              <w:bottom w:val="single" w:sz="6" w:space="0" w:color="C0C0C0"/>
            </w:tcBorders>
            <w:shd w:val="clear" w:color="auto" w:fill="auto"/>
            <w:vAlign w:val="bottom"/>
          </w:tcPr>
          <w:p w:rsidR="00665048" w:rsidRPr="00BD1241" w:rsidRDefault="00665048" w:rsidP="00665048">
            <w:pPr>
              <w:pStyle w:val="UBSHeadline18pt"/>
              <w:tabs>
                <w:tab w:val="clear" w:pos="2196"/>
                <w:tab w:val="clear" w:pos="9427"/>
              </w:tabs>
              <w:spacing w:line="240" w:lineRule="auto"/>
              <w:ind w:left="4"/>
              <w:jc w:val="both"/>
              <w:rPr>
                <w:rFonts w:ascii="Calibri" w:hAnsi="Calibri" w:cs="Arial"/>
                <w:color w:val="4D4D4D"/>
                <w:sz w:val="20"/>
              </w:rPr>
            </w:pPr>
          </w:p>
        </w:tc>
      </w:tr>
      <w:tr w:rsidR="00403214" w:rsidRPr="0043522C" w:rsidTr="00B23824">
        <w:trPr>
          <w:gridBefore w:val="3"/>
          <w:gridAfter w:val="3"/>
          <w:wBefore w:w="270" w:type="dxa"/>
          <w:wAfter w:w="646" w:type="dxa"/>
        </w:trPr>
        <w:tc>
          <w:tcPr>
            <w:tcW w:w="7020" w:type="dxa"/>
            <w:gridSpan w:val="15"/>
            <w:tcBorders>
              <w:left w:val="single" w:sz="6" w:space="0" w:color="C0C0C0"/>
            </w:tcBorders>
            <w:shd w:val="clear" w:color="auto" w:fill="auto"/>
            <w:vAlign w:val="center"/>
          </w:tcPr>
          <w:p w:rsidR="00665048" w:rsidRPr="00BD1241" w:rsidRDefault="00665048" w:rsidP="00112ADF">
            <w:pPr>
              <w:pStyle w:val="UBSBodyText"/>
              <w:spacing w:line="240" w:lineRule="auto"/>
              <w:ind w:left="4"/>
              <w:rPr>
                <w:rFonts w:ascii="Calibri" w:hAnsi="Calibri"/>
                <w:color w:val="4D4D4D"/>
                <w:sz w:val="20"/>
              </w:rPr>
            </w:pPr>
            <w:r w:rsidRPr="00BD1241">
              <w:rPr>
                <w:rFonts w:ascii="Calibri" w:hAnsi="Calibri"/>
                <w:color w:val="4D4D4D"/>
                <w:sz w:val="20"/>
              </w:rPr>
              <w:t>b) O cliente é cia aberta</w:t>
            </w:r>
            <w:r>
              <w:rPr>
                <w:rFonts w:ascii="Calibri" w:hAnsi="Calibri"/>
                <w:color w:val="4D4D4D"/>
                <w:sz w:val="20"/>
              </w:rPr>
              <w:t xml:space="preserve"> listada em bolsa</w:t>
            </w:r>
            <w:r w:rsidRPr="00BD1241">
              <w:rPr>
                <w:rFonts w:ascii="Calibri" w:hAnsi="Calibri"/>
                <w:color w:val="4D4D4D"/>
                <w:sz w:val="20"/>
              </w:rPr>
              <w:t>?</w:t>
            </w:r>
          </w:p>
        </w:tc>
        <w:tc>
          <w:tcPr>
            <w:tcW w:w="3150" w:type="dxa"/>
            <w:gridSpan w:val="5"/>
            <w:shd w:val="clear" w:color="auto" w:fill="auto"/>
            <w:vAlign w:val="center"/>
          </w:tcPr>
          <w:p w:rsidR="00665048" w:rsidRPr="00BD1241" w:rsidRDefault="00665048" w:rsidP="00811C3D">
            <w:pPr>
              <w:pStyle w:val="UBSHeadline18pt"/>
              <w:tabs>
                <w:tab w:val="clear" w:pos="2196"/>
                <w:tab w:val="clear" w:pos="9427"/>
              </w:tabs>
              <w:spacing w:line="240" w:lineRule="auto"/>
              <w:ind w:left="4"/>
              <w:jc w:val="both"/>
              <w:rPr>
                <w:rFonts w:ascii="Calibri" w:hAnsi="Calibri" w:cs="Arial"/>
                <w:color w:val="4D4D4D"/>
                <w:spacing w:val="-12"/>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Não</w:t>
            </w:r>
            <w:r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 xml:space="preserve">Sim </w:t>
            </w:r>
            <w:r w:rsidRPr="00284D3D">
              <w:rPr>
                <w:rFonts w:ascii="Calibri" w:hAnsi="Calibri"/>
                <w:color w:val="4D4D4D"/>
                <w:sz w:val="20"/>
              </w:rPr>
              <w:t xml:space="preserve">- </w:t>
            </w:r>
            <w:r w:rsidR="00112ADF">
              <w:rPr>
                <w:rFonts w:ascii="Calibri" w:hAnsi="Calibri"/>
                <w:color w:val="4D4D4D"/>
                <w:sz w:val="20"/>
              </w:rPr>
              <w:t xml:space="preserve">favor </w:t>
            </w:r>
            <w:r w:rsidRPr="00284D3D">
              <w:rPr>
                <w:rFonts w:ascii="Calibri" w:hAnsi="Calibri"/>
                <w:color w:val="4D4D4D"/>
                <w:sz w:val="20"/>
              </w:rPr>
              <w:t>informar:</w:t>
            </w:r>
          </w:p>
        </w:tc>
      </w:tr>
      <w:tr w:rsidR="00665048" w:rsidRPr="0043522C" w:rsidTr="00B23824">
        <w:trPr>
          <w:gridBefore w:val="3"/>
          <w:gridAfter w:val="3"/>
          <w:wBefore w:w="270" w:type="dxa"/>
          <w:wAfter w:w="646" w:type="dxa"/>
        </w:trPr>
        <w:tc>
          <w:tcPr>
            <w:tcW w:w="3960" w:type="dxa"/>
            <w:gridSpan w:val="9"/>
            <w:tcBorders>
              <w:left w:val="single" w:sz="6" w:space="0" w:color="C0C0C0"/>
              <w:bottom w:val="single" w:sz="6" w:space="0" w:color="C0C0C0"/>
            </w:tcBorders>
            <w:shd w:val="clear" w:color="auto" w:fill="auto"/>
            <w:vAlign w:val="bottom"/>
          </w:tcPr>
          <w:p w:rsidR="00665048" w:rsidRPr="00BD1241" w:rsidRDefault="00665048" w:rsidP="00112ADF">
            <w:pPr>
              <w:pStyle w:val="UBSBodyText"/>
              <w:spacing w:line="240" w:lineRule="auto"/>
              <w:ind w:left="4"/>
              <w:rPr>
                <w:rFonts w:ascii="Calibri" w:hAnsi="Calibri"/>
                <w:color w:val="4D4D4D"/>
                <w:sz w:val="20"/>
              </w:rPr>
            </w:pPr>
            <w:r>
              <w:rPr>
                <w:rFonts w:ascii="Calibri" w:hAnsi="Calibri"/>
                <w:color w:val="4D4D4D"/>
                <w:sz w:val="20"/>
              </w:rPr>
              <w:t xml:space="preserve">Nome da </w:t>
            </w:r>
            <w:r w:rsidR="00112ADF">
              <w:rPr>
                <w:rFonts w:ascii="Calibri" w:hAnsi="Calibri"/>
                <w:color w:val="4D4D4D"/>
                <w:sz w:val="20"/>
              </w:rPr>
              <w:t>b</w:t>
            </w:r>
            <w:r w:rsidRPr="00BD1241">
              <w:rPr>
                <w:rFonts w:ascii="Calibri" w:hAnsi="Calibri"/>
                <w:color w:val="4D4D4D"/>
                <w:sz w:val="20"/>
              </w:rPr>
              <w:t>olsa</w:t>
            </w:r>
            <w:r>
              <w:rPr>
                <w:rFonts w:ascii="Calibri" w:hAnsi="Calibri"/>
                <w:color w:val="4D4D4D"/>
                <w:sz w:val="20"/>
              </w:rPr>
              <w:t xml:space="preserve"> onde as ações são negociadas</w:t>
            </w:r>
            <w:r w:rsidRPr="00BD1241">
              <w:rPr>
                <w:rFonts w:ascii="Calibri" w:hAnsi="Calibri"/>
                <w:i/>
                <w:color w:val="4D4D4D"/>
                <w:sz w:val="20"/>
              </w:rPr>
              <w:t>:</w:t>
            </w:r>
          </w:p>
        </w:tc>
        <w:tc>
          <w:tcPr>
            <w:tcW w:w="6210" w:type="dxa"/>
            <w:gridSpan w:val="11"/>
            <w:tcBorders>
              <w:bottom w:val="single" w:sz="6" w:space="0" w:color="C0C0C0"/>
            </w:tcBorders>
            <w:shd w:val="clear" w:color="auto" w:fill="auto"/>
            <w:vAlign w:val="bottom"/>
          </w:tcPr>
          <w:p w:rsidR="00665048" w:rsidRPr="00BD1241" w:rsidRDefault="00665048" w:rsidP="0043522C">
            <w:pPr>
              <w:pStyle w:val="UBSHeadline18pt"/>
              <w:tabs>
                <w:tab w:val="clear" w:pos="2196"/>
                <w:tab w:val="clear" w:pos="9427"/>
              </w:tabs>
              <w:spacing w:line="240" w:lineRule="auto"/>
              <w:ind w:left="4"/>
              <w:rPr>
                <w:rFonts w:ascii="Calibri" w:hAnsi="Calibri" w:cs="Arial"/>
                <w:color w:val="4D4D4D"/>
                <w:spacing w:val="-12"/>
                <w:sz w:val="20"/>
              </w:rPr>
            </w:pPr>
            <w:r w:rsidRPr="005354C0">
              <w:rPr>
                <w:rFonts w:ascii="Calibri" w:hAnsi="Calibri" w:cs="Arial"/>
                <w:sz w:val="20"/>
              </w:rPr>
              <w:fldChar w:fldCharType="begin">
                <w:ffData>
                  <w:name w:val=""/>
                  <w:enabled/>
                  <w:calcOnExit w:val="0"/>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354C0">
              <w:rPr>
                <w:rFonts w:ascii="Calibri" w:hAnsi="Calibri" w:cs="Arial"/>
                <w:sz w:val="20"/>
              </w:rPr>
              <w:fldChar w:fldCharType="end"/>
            </w:r>
          </w:p>
        </w:tc>
      </w:tr>
      <w:tr w:rsidR="00403214" w:rsidRPr="00BD1241" w:rsidTr="00B23824">
        <w:trPr>
          <w:gridBefore w:val="3"/>
          <w:gridAfter w:val="3"/>
          <w:wBefore w:w="270" w:type="dxa"/>
          <w:wAfter w:w="646" w:type="dxa"/>
        </w:trPr>
        <w:tc>
          <w:tcPr>
            <w:tcW w:w="7020" w:type="dxa"/>
            <w:gridSpan w:val="15"/>
            <w:tcBorders>
              <w:left w:val="single" w:sz="6" w:space="0" w:color="C0C0C0"/>
            </w:tcBorders>
            <w:shd w:val="clear" w:color="auto" w:fill="auto"/>
            <w:vAlign w:val="center"/>
          </w:tcPr>
          <w:p w:rsidR="00665048" w:rsidRPr="00BD1241" w:rsidRDefault="00112ADF" w:rsidP="00665048">
            <w:pPr>
              <w:pStyle w:val="UBSBodyText"/>
              <w:spacing w:line="240" w:lineRule="auto"/>
              <w:ind w:left="4"/>
              <w:rPr>
                <w:rFonts w:ascii="Calibri" w:hAnsi="Calibri"/>
                <w:color w:val="4D4D4D"/>
                <w:sz w:val="20"/>
              </w:rPr>
            </w:pPr>
            <w:r>
              <w:rPr>
                <w:rFonts w:ascii="Calibri" w:hAnsi="Calibri"/>
                <w:color w:val="4D4D4D"/>
                <w:sz w:val="20"/>
              </w:rPr>
              <w:t>c</w:t>
            </w:r>
            <w:r w:rsidR="00665048" w:rsidRPr="00BD1241">
              <w:rPr>
                <w:rFonts w:ascii="Calibri" w:hAnsi="Calibri"/>
                <w:color w:val="4D4D4D"/>
                <w:sz w:val="20"/>
              </w:rPr>
              <w:t xml:space="preserve">) O cliente é </w:t>
            </w:r>
            <w:r w:rsidR="00665048">
              <w:rPr>
                <w:rFonts w:ascii="Calibri" w:hAnsi="Calibri"/>
                <w:color w:val="4D4D4D"/>
                <w:sz w:val="20"/>
              </w:rPr>
              <w:t>subsidiária integral de cia aberta listada em bolsa</w:t>
            </w:r>
            <w:r w:rsidR="00665048" w:rsidRPr="00BD1241">
              <w:rPr>
                <w:rFonts w:ascii="Calibri" w:hAnsi="Calibri"/>
                <w:color w:val="4D4D4D"/>
                <w:sz w:val="20"/>
              </w:rPr>
              <w:t>?</w:t>
            </w:r>
          </w:p>
        </w:tc>
        <w:tc>
          <w:tcPr>
            <w:tcW w:w="3150" w:type="dxa"/>
            <w:gridSpan w:val="5"/>
            <w:shd w:val="clear" w:color="auto" w:fill="auto"/>
            <w:vAlign w:val="center"/>
          </w:tcPr>
          <w:p w:rsidR="00665048" w:rsidRPr="00BD1241" w:rsidRDefault="00665048" w:rsidP="00811C3D">
            <w:pPr>
              <w:pStyle w:val="UBSHeadline18pt"/>
              <w:tabs>
                <w:tab w:val="clear" w:pos="2196"/>
                <w:tab w:val="clear" w:pos="9427"/>
              </w:tabs>
              <w:spacing w:line="240" w:lineRule="auto"/>
              <w:ind w:left="4"/>
              <w:jc w:val="both"/>
              <w:rPr>
                <w:rFonts w:ascii="Calibri" w:hAnsi="Calibri" w:cs="Arial"/>
                <w:color w:val="4D4D4D"/>
                <w:spacing w:val="-12"/>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Não</w:t>
            </w:r>
            <w:r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 xml:space="preserve">Sim </w:t>
            </w:r>
            <w:r w:rsidRPr="00284D3D">
              <w:rPr>
                <w:rFonts w:ascii="Calibri" w:hAnsi="Calibri"/>
                <w:color w:val="4D4D4D"/>
                <w:sz w:val="20"/>
              </w:rPr>
              <w:t xml:space="preserve">- </w:t>
            </w:r>
            <w:r w:rsidR="00112ADF">
              <w:rPr>
                <w:rFonts w:ascii="Calibri" w:hAnsi="Calibri"/>
                <w:color w:val="4D4D4D"/>
                <w:sz w:val="20"/>
              </w:rPr>
              <w:t xml:space="preserve">favor </w:t>
            </w:r>
            <w:r w:rsidRPr="00284D3D">
              <w:rPr>
                <w:rFonts w:ascii="Calibri" w:hAnsi="Calibri"/>
                <w:color w:val="4D4D4D"/>
                <w:sz w:val="20"/>
              </w:rPr>
              <w:t>informar:</w:t>
            </w:r>
          </w:p>
        </w:tc>
      </w:tr>
      <w:tr w:rsidR="00665048" w:rsidRPr="00284D3D" w:rsidTr="00B23824">
        <w:trPr>
          <w:gridBefore w:val="3"/>
          <w:gridAfter w:val="8"/>
          <w:wBefore w:w="270" w:type="dxa"/>
          <w:wAfter w:w="3796" w:type="dxa"/>
        </w:trPr>
        <w:tc>
          <w:tcPr>
            <w:tcW w:w="3960" w:type="dxa"/>
            <w:gridSpan w:val="9"/>
            <w:tcBorders>
              <w:left w:val="single" w:sz="6" w:space="0" w:color="C0C0C0"/>
            </w:tcBorders>
            <w:shd w:val="clear" w:color="auto" w:fill="auto"/>
            <w:vAlign w:val="bottom"/>
          </w:tcPr>
          <w:p w:rsidR="00665048" w:rsidRPr="00284D3D" w:rsidRDefault="00665048" w:rsidP="00226660">
            <w:pPr>
              <w:pStyle w:val="UBSBodyText"/>
              <w:spacing w:line="240" w:lineRule="auto"/>
              <w:ind w:left="4"/>
              <w:rPr>
                <w:rFonts w:ascii="Calibri" w:hAnsi="Calibri"/>
                <w:color w:val="4D4D4D"/>
                <w:sz w:val="20"/>
              </w:rPr>
            </w:pPr>
            <w:r w:rsidRPr="00284D3D">
              <w:rPr>
                <w:rFonts w:ascii="Calibri" w:hAnsi="Calibri"/>
                <w:color w:val="4D4D4D"/>
                <w:sz w:val="20"/>
              </w:rPr>
              <w:t>Nome da empresa</w:t>
            </w:r>
            <w:r>
              <w:rPr>
                <w:rFonts w:ascii="Calibri" w:hAnsi="Calibri"/>
                <w:color w:val="4D4D4D"/>
                <w:sz w:val="20"/>
              </w:rPr>
              <w:t xml:space="preserve"> principal</w:t>
            </w:r>
            <w:r w:rsidRPr="00284D3D">
              <w:rPr>
                <w:rFonts w:ascii="Calibri" w:hAnsi="Calibri"/>
                <w:color w:val="4D4D4D"/>
                <w:sz w:val="20"/>
              </w:rPr>
              <w:t>:</w:t>
            </w:r>
          </w:p>
        </w:tc>
        <w:tc>
          <w:tcPr>
            <w:tcW w:w="3060" w:type="dxa"/>
            <w:gridSpan w:val="6"/>
            <w:tcBorders>
              <w:bottom w:val="single" w:sz="6" w:space="0" w:color="C0C0C0"/>
            </w:tcBorders>
            <w:shd w:val="clear" w:color="auto" w:fill="auto"/>
            <w:vAlign w:val="bottom"/>
          </w:tcPr>
          <w:p w:rsidR="00665048" w:rsidRPr="00284D3D" w:rsidRDefault="00665048" w:rsidP="00226660">
            <w:pPr>
              <w:pStyle w:val="UBSHeadline18pt"/>
              <w:tabs>
                <w:tab w:val="clear" w:pos="2196"/>
                <w:tab w:val="clear" w:pos="9427"/>
              </w:tabs>
              <w:spacing w:line="240" w:lineRule="auto"/>
              <w:ind w:left="4"/>
              <w:rPr>
                <w:rFonts w:ascii="Calibri" w:hAnsi="Calibri" w:cs="Arial"/>
                <w:color w:val="4D4D4D"/>
                <w:spacing w:val="-12"/>
                <w:sz w:val="20"/>
              </w:rPr>
            </w:pPr>
            <w:r w:rsidRPr="005354C0">
              <w:rPr>
                <w:rFonts w:ascii="Calibri" w:hAnsi="Calibri" w:cs="Arial"/>
                <w:sz w:val="20"/>
              </w:rPr>
              <w:fldChar w:fldCharType="begin">
                <w:ffData>
                  <w:name w:val=""/>
                  <w:enabled/>
                  <w:calcOnExit w:val="0"/>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354C0">
              <w:rPr>
                <w:rFonts w:ascii="Calibri" w:hAnsi="Calibri" w:cs="Arial"/>
                <w:sz w:val="20"/>
              </w:rPr>
              <w:fldChar w:fldCharType="end"/>
            </w:r>
          </w:p>
        </w:tc>
      </w:tr>
      <w:tr w:rsidR="00665048" w:rsidRPr="00BD1241" w:rsidTr="00B23824">
        <w:trPr>
          <w:gridBefore w:val="3"/>
          <w:gridAfter w:val="3"/>
          <w:wBefore w:w="270" w:type="dxa"/>
          <w:wAfter w:w="646" w:type="dxa"/>
        </w:trPr>
        <w:tc>
          <w:tcPr>
            <w:tcW w:w="3960" w:type="dxa"/>
            <w:gridSpan w:val="9"/>
            <w:tcBorders>
              <w:left w:val="single" w:sz="6" w:space="0" w:color="C0C0C0"/>
              <w:bottom w:val="single" w:sz="6" w:space="0" w:color="C0C0C0"/>
            </w:tcBorders>
            <w:shd w:val="clear" w:color="auto" w:fill="auto"/>
            <w:vAlign w:val="bottom"/>
          </w:tcPr>
          <w:p w:rsidR="00665048" w:rsidRPr="00BD1241" w:rsidRDefault="00665048" w:rsidP="00226660">
            <w:pPr>
              <w:pStyle w:val="UBSBodyText"/>
              <w:spacing w:line="240" w:lineRule="auto"/>
              <w:ind w:left="4"/>
              <w:rPr>
                <w:rFonts w:ascii="Calibri" w:hAnsi="Calibri"/>
                <w:color w:val="4D4D4D"/>
                <w:sz w:val="20"/>
              </w:rPr>
            </w:pPr>
            <w:r>
              <w:rPr>
                <w:rFonts w:ascii="Calibri" w:hAnsi="Calibri"/>
                <w:color w:val="4D4D4D"/>
                <w:sz w:val="20"/>
              </w:rPr>
              <w:t xml:space="preserve">Nome da </w:t>
            </w:r>
            <w:r w:rsidR="00112ADF">
              <w:rPr>
                <w:rFonts w:ascii="Calibri" w:hAnsi="Calibri"/>
                <w:color w:val="4D4D4D"/>
                <w:sz w:val="20"/>
              </w:rPr>
              <w:t>b</w:t>
            </w:r>
            <w:r w:rsidRPr="00BD1241">
              <w:rPr>
                <w:rFonts w:ascii="Calibri" w:hAnsi="Calibri"/>
                <w:color w:val="4D4D4D"/>
                <w:sz w:val="20"/>
              </w:rPr>
              <w:t>olsa</w:t>
            </w:r>
            <w:r>
              <w:rPr>
                <w:rFonts w:ascii="Calibri" w:hAnsi="Calibri"/>
                <w:color w:val="4D4D4D"/>
                <w:sz w:val="20"/>
              </w:rPr>
              <w:t xml:space="preserve"> onde as ações são negociadas</w:t>
            </w:r>
            <w:r w:rsidRPr="00BD1241">
              <w:rPr>
                <w:rFonts w:ascii="Calibri" w:hAnsi="Calibri"/>
                <w:i/>
                <w:color w:val="4D4D4D"/>
                <w:sz w:val="20"/>
              </w:rPr>
              <w:t>:</w:t>
            </w:r>
          </w:p>
        </w:tc>
        <w:tc>
          <w:tcPr>
            <w:tcW w:w="6210" w:type="dxa"/>
            <w:gridSpan w:val="11"/>
            <w:tcBorders>
              <w:bottom w:val="single" w:sz="6" w:space="0" w:color="C0C0C0"/>
            </w:tcBorders>
            <w:shd w:val="clear" w:color="auto" w:fill="auto"/>
            <w:vAlign w:val="bottom"/>
          </w:tcPr>
          <w:p w:rsidR="00665048" w:rsidRPr="00BD1241" w:rsidRDefault="00665048" w:rsidP="00226660">
            <w:pPr>
              <w:pStyle w:val="UBSHeadline18pt"/>
              <w:tabs>
                <w:tab w:val="clear" w:pos="2196"/>
                <w:tab w:val="clear" w:pos="9427"/>
              </w:tabs>
              <w:spacing w:line="240" w:lineRule="auto"/>
              <w:ind w:left="4"/>
              <w:rPr>
                <w:rFonts w:ascii="Calibri" w:hAnsi="Calibri" w:cs="Arial"/>
                <w:color w:val="4D4D4D"/>
                <w:spacing w:val="-12"/>
                <w:sz w:val="20"/>
              </w:rPr>
            </w:pPr>
            <w:r w:rsidRPr="005354C0">
              <w:rPr>
                <w:rFonts w:ascii="Calibri" w:hAnsi="Calibri" w:cs="Arial"/>
                <w:sz w:val="20"/>
              </w:rPr>
              <w:fldChar w:fldCharType="begin">
                <w:ffData>
                  <w:name w:val=""/>
                  <w:enabled/>
                  <w:calcOnExit w:val="0"/>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354C0">
              <w:rPr>
                <w:rFonts w:ascii="Calibri" w:hAnsi="Calibri" w:cs="Arial"/>
                <w:sz w:val="20"/>
              </w:rPr>
              <w:fldChar w:fldCharType="end"/>
            </w:r>
          </w:p>
        </w:tc>
      </w:tr>
      <w:tr w:rsidR="00403214" w:rsidRPr="0043522C" w:rsidTr="00B23824">
        <w:trPr>
          <w:gridBefore w:val="3"/>
          <w:gridAfter w:val="3"/>
          <w:wBefore w:w="270" w:type="dxa"/>
          <w:wAfter w:w="646" w:type="dxa"/>
        </w:trPr>
        <w:tc>
          <w:tcPr>
            <w:tcW w:w="7020" w:type="dxa"/>
            <w:gridSpan w:val="15"/>
            <w:tcBorders>
              <w:left w:val="single" w:sz="6" w:space="0" w:color="C0C0C0"/>
            </w:tcBorders>
            <w:shd w:val="clear" w:color="auto" w:fill="auto"/>
            <w:vAlign w:val="center"/>
          </w:tcPr>
          <w:p w:rsidR="00665048" w:rsidRPr="00BD1241" w:rsidRDefault="00112ADF" w:rsidP="00112ADF">
            <w:pPr>
              <w:pStyle w:val="UBSBodyText"/>
              <w:tabs>
                <w:tab w:val="clear" w:pos="284"/>
              </w:tabs>
              <w:spacing w:line="240" w:lineRule="auto"/>
              <w:ind w:left="4"/>
              <w:rPr>
                <w:rFonts w:ascii="Calibri" w:hAnsi="Calibri"/>
                <w:color w:val="4D4D4D"/>
                <w:sz w:val="20"/>
              </w:rPr>
            </w:pPr>
            <w:r>
              <w:rPr>
                <w:rFonts w:ascii="Calibri" w:hAnsi="Calibri"/>
                <w:color w:val="4D4D4D"/>
                <w:sz w:val="20"/>
              </w:rPr>
              <w:t>d</w:t>
            </w:r>
            <w:r w:rsidR="00665048" w:rsidRPr="00BD1241">
              <w:rPr>
                <w:rFonts w:ascii="Calibri" w:hAnsi="Calibri"/>
                <w:color w:val="4D4D4D"/>
                <w:sz w:val="20"/>
              </w:rPr>
              <w:t>) O cliente é empresa regulada</w:t>
            </w:r>
            <w:r w:rsidR="00665048">
              <w:rPr>
                <w:rFonts w:ascii="Calibri" w:hAnsi="Calibri"/>
                <w:color w:val="4D4D4D"/>
                <w:sz w:val="20"/>
              </w:rPr>
              <w:t xml:space="preserve"> </w:t>
            </w:r>
            <w:r>
              <w:rPr>
                <w:rFonts w:ascii="Calibri" w:hAnsi="Calibri"/>
                <w:color w:val="4D4D4D"/>
                <w:sz w:val="20"/>
              </w:rPr>
              <w:t>pelo sistema financeiro</w:t>
            </w:r>
            <w:r w:rsidR="00665048" w:rsidRPr="00BD1241">
              <w:rPr>
                <w:rFonts w:ascii="Calibri" w:hAnsi="Calibri"/>
                <w:color w:val="4D4D4D"/>
                <w:sz w:val="20"/>
              </w:rPr>
              <w:t>?</w:t>
            </w:r>
          </w:p>
        </w:tc>
        <w:tc>
          <w:tcPr>
            <w:tcW w:w="3150" w:type="dxa"/>
            <w:gridSpan w:val="5"/>
            <w:shd w:val="clear" w:color="auto" w:fill="auto"/>
            <w:vAlign w:val="center"/>
          </w:tcPr>
          <w:p w:rsidR="00665048" w:rsidRPr="00BD1241" w:rsidRDefault="00665048" w:rsidP="00112ADF">
            <w:pPr>
              <w:pStyle w:val="UBSHeadline18pt"/>
              <w:tabs>
                <w:tab w:val="clear" w:pos="2196"/>
                <w:tab w:val="clear" w:pos="9427"/>
              </w:tabs>
              <w:spacing w:line="240" w:lineRule="auto"/>
              <w:ind w:left="4"/>
              <w:jc w:val="both"/>
              <w:rPr>
                <w:rFonts w:ascii="Calibri" w:hAnsi="Calibri" w:cs="Arial"/>
                <w:color w:val="4D4D4D"/>
                <w:spacing w:val="-12"/>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sidR="00112ADF">
              <w:rPr>
                <w:rFonts w:ascii="Calibri" w:hAnsi="Calibri"/>
                <w:color w:val="4D4D4D"/>
                <w:sz w:val="20"/>
              </w:rPr>
              <w:t>Não</w:t>
            </w:r>
            <w:r w:rsidR="00112ADF"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sidR="00112ADF">
              <w:rPr>
                <w:rFonts w:ascii="Calibri" w:hAnsi="Calibri"/>
                <w:color w:val="4D4D4D"/>
                <w:sz w:val="20"/>
              </w:rPr>
              <w:t xml:space="preserve">Sim </w:t>
            </w:r>
            <w:r>
              <w:rPr>
                <w:rFonts w:ascii="Calibri" w:hAnsi="Calibri"/>
                <w:color w:val="4D4D4D"/>
                <w:sz w:val="20"/>
              </w:rPr>
              <w:t xml:space="preserve">- </w:t>
            </w:r>
            <w:r w:rsidR="00112ADF">
              <w:rPr>
                <w:rFonts w:ascii="Calibri" w:hAnsi="Calibri"/>
                <w:color w:val="4D4D4D"/>
                <w:sz w:val="20"/>
              </w:rPr>
              <w:t xml:space="preserve">favor </w:t>
            </w:r>
            <w:r w:rsidRPr="00284D3D">
              <w:rPr>
                <w:rFonts w:ascii="Calibri" w:hAnsi="Calibri"/>
                <w:color w:val="4D4D4D"/>
                <w:sz w:val="20"/>
              </w:rPr>
              <w:t>informar:</w:t>
            </w:r>
          </w:p>
        </w:tc>
      </w:tr>
      <w:tr w:rsidR="00665048" w:rsidRPr="0043522C" w:rsidTr="00B23824">
        <w:trPr>
          <w:gridBefore w:val="3"/>
          <w:gridAfter w:val="3"/>
          <w:wBefore w:w="270" w:type="dxa"/>
          <w:wAfter w:w="646" w:type="dxa"/>
        </w:trPr>
        <w:tc>
          <w:tcPr>
            <w:tcW w:w="3960" w:type="dxa"/>
            <w:gridSpan w:val="9"/>
            <w:tcBorders>
              <w:left w:val="single" w:sz="6" w:space="0" w:color="C0C0C0"/>
              <w:bottom w:val="single" w:sz="6" w:space="0" w:color="C0C0C0"/>
            </w:tcBorders>
            <w:shd w:val="clear" w:color="auto" w:fill="auto"/>
            <w:vAlign w:val="bottom"/>
          </w:tcPr>
          <w:p w:rsidR="00665048" w:rsidRPr="00BD1241" w:rsidRDefault="00112ADF" w:rsidP="0043522C">
            <w:pPr>
              <w:pStyle w:val="UBSBodyText"/>
              <w:spacing w:line="240" w:lineRule="auto"/>
              <w:ind w:left="4"/>
              <w:rPr>
                <w:rFonts w:ascii="Calibri" w:hAnsi="Calibri"/>
                <w:color w:val="4D4D4D"/>
                <w:sz w:val="20"/>
              </w:rPr>
            </w:pPr>
            <w:r>
              <w:rPr>
                <w:rFonts w:ascii="Calibri" w:hAnsi="Calibri"/>
                <w:color w:val="4D4D4D"/>
                <w:sz w:val="20"/>
              </w:rPr>
              <w:t>Nome da entidade r</w:t>
            </w:r>
            <w:r w:rsidR="00665048" w:rsidRPr="00BD1241">
              <w:rPr>
                <w:rFonts w:ascii="Calibri" w:hAnsi="Calibri"/>
                <w:color w:val="4D4D4D"/>
                <w:sz w:val="20"/>
              </w:rPr>
              <w:t>egulador</w:t>
            </w:r>
            <w:r>
              <w:rPr>
                <w:rFonts w:ascii="Calibri" w:hAnsi="Calibri"/>
                <w:color w:val="4D4D4D"/>
                <w:sz w:val="20"/>
              </w:rPr>
              <w:t>a</w:t>
            </w:r>
            <w:r w:rsidR="00665048" w:rsidRPr="00BD1241">
              <w:rPr>
                <w:rFonts w:ascii="Calibri" w:hAnsi="Calibri"/>
                <w:i/>
                <w:color w:val="4D4D4D"/>
                <w:sz w:val="20"/>
              </w:rPr>
              <w:t>:</w:t>
            </w:r>
          </w:p>
        </w:tc>
        <w:tc>
          <w:tcPr>
            <w:tcW w:w="6210" w:type="dxa"/>
            <w:gridSpan w:val="11"/>
            <w:tcBorders>
              <w:bottom w:val="single" w:sz="6" w:space="0" w:color="C0C0C0"/>
            </w:tcBorders>
            <w:shd w:val="clear" w:color="auto" w:fill="auto"/>
            <w:vAlign w:val="bottom"/>
          </w:tcPr>
          <w:p w:rsidR="00665048" w:rsidRPr="00BD1241" w:rsidRDefault="00665048" w:rsidP="0043522C">
            <w:pPr>
              <w:pStyle w:val="UBSHeadline18pt"/>
              <w:tabs>
                <w:tab w:val="clear" w:pos="2196"/>
                <w:tab w:val="clear" w:pos="9427"/>
              </w:tabs>
              <w:spacing w:line="240" w:lineRule="auto"/>
              <w:ind w:left="4"/>
              <w:rPr>
                <w:rFonts w:ascii="Calibri" w:hAnsi="Calibri" w:cs="Arial"/>
                <w:color w:val="4D4D4D"/>
                <w:spacing w:val="-12"/>
                <w:sz w:val="20"/>
              </w:rPr>
            </w:pPr>
            <w:r w:rsidRPr="005354C0">
              <w:rPr>
                <w:rFonts w:ascii="Calibri" w:hAnsi="Calibri" w:cs="Arial"/>
                <w:sz w:val="20"/>
              </w:rPr>
              <w:fldChar w:fldCharType="begin">
                <w:ffData>
                  <w:name w:val=""/>
                  <w:enabled/>
                  <w:calcOnExit w:val="0"/>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354C0">
              <w:rPr>
                <w:rFonts w:ascii="Calibri" w:hAnsi="Calibri" w:cs="Arial"/>
                <w:sz w:val="20"/>
              </w:rPr>
              <w:fldChar w:fldCharType="end"/>
            </w:r>
          </w:p>
        </w:tc>
      </w:tr>
      <w:tr w:rsidR="00403214" w:rsidRPr="00BD1241" w:rsidTr="00B23824">
        <w:trPr>
          <w:gridBefore w:val="3"/>
          <w:gridAfter w:val="3"/>
          <w:wBefore w:w="270" w:type="dxa"/>
          <w:wAfter w:w="646" w:type="dxa"/>
        </w:trPr>
        <w:tc>
          <w:tcPr>
            <w:tcW w:w="7020" w:type="dxa"/>
            <w:gridSpan w:val="15"/>
            <w:tcBorders>
              <w:left w:val="single" w:sz="6" w:space="0" w:color="C0C0C0"/>
            </w:tcBorders>
            <w:shd w:val="clear" w:color="auto" w:fill="auto"/>
            <w:vAlign w:val="center"/>
          </w:tcPr>
          <w:p w:rsidR="00112ADF" w:rsidRPr="00BD1241" w:rsidRDefault="00112ADF" w:rsidP="00112ADF">
            <w:pPr>
              <w:pStyle w:val="UBSBodyText"/>
              <w:tabs>
                <w:tab w:val="clear" w:pos="284"/>
              </w:tabs>
              <w:spacing w:line="240" w:lineRule="auto"/>
              <w:ind w:left="4"/>
              <w:rPr>
                <w:rFonts w:ascii="Calibri" w:hAnsi="Calibri"/>
                <w:color w:val="4D4D4D"/>
                <w:sz w:val="20"/>
              </w:rPr>
            </w:pPr>
            <w:r>
              <w:rPr>
                <w:rFonts w:ascii="Calibri" w:hAnsi="Calibri"/>
                <w:color w:val="4D4D4D"/>
                <w:sz w:val="20"/>
              </w:rPr>
              <w:t>e</w:t>
            </w:r>
            <w:r w:rsidRPr="00BD1241">
              <w:rPr>
                <w:rFonts w:ascii="Calibri" w:hAnsi="Calibri"/>
                <w:color w:val="4D4D4D"/>
                <w:sz w:val="20"/>
              </w:rPr>
              <w:t xml:space="preserve">) O cliente é </w:t>
            </w:r>
            <w:r>
              <w:rPr>
                <w:rFonts w:ascii="Calibri" w:hAnsi="Calibri"/>
                <w:color w:val="4D4D4D"/>
                <w:sz w:val="20"/>
              </w:rPr>
              <w:t>subsidiária integral de empresa regulada pelo sistema financeiro</w:t>
            </w:r>
            <w:r w:rsidRPr="00BD1241">
              <w:rPr>
                <w:rFonts w:ascii="Calibri" w:hAnsi="Calibri"/>
                <w:color w:val="4D4D4D"/>
                <w:sz w:val="20"/>
              </w:rPr>
              <w:t>?</w:t>
            </w:r>
          </w:p>
        </w:tc>
        <w:tc>
          <w:tcPr>
            <w:tcW w:w="3150" w:type="dxa"/>
            <w:gridSpan w:val="5"/>
            <w:shd w:val="clear" w:color="auto" w:fill="auto"/>
            <w:vAlign w:val="center"/>
          </w:tcPr>
          <w:p w:rsidR="00112ADF" w:rsidRPr="00BD1241" w:rsidRDefault="00112ADF" w:rsidP="00811C3D">
            <w:pPr>
              <w:pStyle w:val="UBSHeadline18pt"/>
              <w:tabs>
                <w:tab w:val="clear" w:pos="2196"/>
                <w:tab w:val="clear" w:pos="9427"/>
              </w:tabs>
              <w:spacing w:line="240" w:lineRule="auto"/>
              <w:ind w:left="4"/>
              <w:jc w:val="both"/>
              <w:rPr>
                <w:rFonts w:ascii="Calibri" w:hAnsi="Calibri" w:cs="Arial"/>
                <w:color w:val="4D4D4D"/>
                <w:spacing w:val="-12"/>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sidR="000C1CA4">
              <w:rPr>
                <w:rFonts w:ascii="Calibri" w:hAnsi="Calibri"/>
                <w:color w:val="4D4D4D"/>
                <w:sz w:val="20"/>
              </w:rPr>
              <w:t>Não</w:t>
            </w:r>
            <w:r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sidR="000C1CA4">
              <w:rPr>
                <w:rFonts w:ascii="Calibri" w:hAnsi="Calibri"/>
                <w:color w:val="4D4D4D"/>
                <w:sz w:val="20"/>
              </w:rPr>
              <w:t>Sim</w:t>
            </w:r>
            <w:r>
              <w:rPr>
                <w:rFonts w:ascii="Calibri" w:hAnsi="Calibri"/>
                <w:color w:val="4D4D4D"/>
                <w:sz w:val="20"/>
              </w:rPr>
              <w:t xml:space="preserve"> </w:t>
            </w:r>
            <w:r w:rsidR="00811C3D">
              <w:rPr>
                <w:rFonts w:ascii="Calibri" w:hAnsi="Calibri"/>
                <w:color w:val="4D4D4D"/>
                <w:sz w:val="20"/>
              </w:rPr>
              <w:t>-</w:t>
            </w:r>
            <w:r>
              <w:rPr>
                <w:rFonts w:ascii="Calibri" w:hAnsi="Calibri"/>
                <w:color w:val="4D4D4D"/>
                <w:sz w:val="20"/>
              </w:rPr>
              <w:t xml:space="preserve"> favor </w:t>
            </w:r>
            <w:r w:rsidRPr="00284D3D">
              <w:rPr>
                <w:rFonts w:ascii="Calibri" w:hAnsi="Calibri"/>
                <w:color w:val="4D4D4D"/>
                <w:sz w:val="20"/>
              </w:rPr>
              <w:t xml:space="preserve"> informar:</w:t>
            </w:r>
          </w:p>
        </w:tc>
      </w:tr>
      <w:tr w:rsidR="00112ADF" w:rsidRPr="00284D3D" w:rsidTr="00B23824">
        <w:trPr>
          <w:gridBefore w:val="3"/>
          <w:gridAfter w:val="8"/>
          <w:wBefore w:w="270" w:type="dxa"/>
          <w:wAfter w:w="3796" w:type="dxa"/>
        </w:trPr>
        <w:tc>
          <w:tcPr>
            <w:tcW w:w="2540" w:type="dxa"/>
            <w:gridSpan w:val="3"/>
            <w:tcBorders>
              <w:left w:val="single" w:sz="6" w:space="0" w:color="C0C0C0"/>
            </w:tcBorders>
            <w:shd w:val="clear" w:color="auto" w:fill="auto"/>
            <w:vAlign w:val="bottom"/>
          </w:tcPr>
          <w:p w:rsidR="00112ADF" w:rsidRPr="00284D3D" w:rsidRDefault="00112ADF" w:rsidP="00226660">
            <w:pPr>
              <w:pStyle w:val="UBSBodyText"/>
              <w:spacing w:line="240" w:lineRule="auto"/>
              <w:ind w:left="4"/>
              <w:rPr>
                <w:rFonts w:ascii="Calibri" w:hAnsi="Calibri"/>
                <w:color w:val="4D4D4D"/>
                <w:sz w:val="20"/>
              </w:rPr>
            </w:pPr>
            <w:r w:rsidRPr="00284D3D">
              <w:rPr>
                <w:rFonts w:ascii="Calibri" w:hAnsi="Calibri"/>
                <w:color w:val="4D4D4D"/>
                <w:sz w:val="20"/>
              </w:rPr>
              <w:t>Nome da empresa</w:t>
            </w:r>
            <w:r w:rsidR="00500EB3">
              <w:rPr>
                <w:rFonts w:ascii="Calibri" w:hAnsi="Calibri"/>
                <w:color w:val="4D4D4D"/>
                <w:sz w:val="20"/>
              </w:rPr>
              <w:t xml:space="preserve"> principal</w:t>
            </w:r>
            <w:r w:rsidRPr="00284D3D">
              <w:rPr>
                <w:rFonts w:ascii="Calibri" w:hAnsi="Calibri"/>
                <w:color w:val="4D4D4D"/>
                <w:sz w:val="20"/>
              </w:rPr>
              <w:t>:</w:t>
            </w:r>
          </w:p>
        </w:tc>
        <w:tc>
          <w:tcPr>
            <w:tcW w:w="4480" w:type="dxa"/>
            <w:gridSpan w:val="12"/>
            <w:tcBorders>
              <w:bottom w:val="single" w:sz="6" w:space="0" w:color="C0C0C0"/>
            </w:tcBorders>
            <w:shd w:val="clear" w:color="auto" w:fill="auto"/>
            <w:vAlign w:val="bottom"/>
          </w:tcPr>
          <w:p w:rsidR="00112ADF" w:rsidRPr="00284D3D" w:rsidRDefault="00112ADF" w:rsidP="00226660">
            <w:pPr>
              <w:pStyle w:val="UBSHeadline18pt"/>
              <w:tabs>
                <w:tab w:val="clear" w:pos="2196"/>
                <w:tab w:val="clear" w:pos="9427"/>
              </w:tabs>
              <w:spacing w:line="240" w:lineRule="auto"/>
              <w:ind w:left="4"/>
              <w:rPr>
                <w:rFonts w:ascii="Calibri" w:hAnsi="Calibri" w:cs="Arial"/>
                <w:color w:val="4D4D4D"/>
                <w:spacing w:val="-12"/>
                <w:sz w:val="20"/>
              </w:rPr>
            </w:pPr>
            <w:r w:rsidRPr="005354C0">
              <w:rPr>
                <w:rFonts w:ascii="Calibri" w:hAnsi="Calibri" w:cs="Arial"/>
                <w:sz w:val="20"/>
              </w:rPr>
              <w:fldChar w:fldCharType="begin">
                <w:ffData>
                  <w:name w:val=""/>
                  <w:enabled/>
                  <w:calcOnExit w:val="0"/>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354C0">
              <w:rPr>
                <w:rFonts w:ascii="Calibri" w:hAnsi="Calibri" w:cs="Arial"/>
                <w:sz w:val="20"/>
              </w:rPr>
              <w:fldChar w:fldCharType="end"/>
            </w:r>
          </w:p>
        </w:tc>
      </w:tr>
      <w:tr w:rsidR="00500EB3" w:rsidRPr="00BD1241" w:rsidTr="00B23824">
        <w:trPr>
          <w:gridBefore w:val="3"/>
          <w:gridAfter w:val="3"/>
          <w:wBefore w:w="270" w:type="dxa"/>
          <w:wAfter w:w="646" w:type="dxa"/>
        </w:trPr>
        <w:tc>
          <w:tcPr>
            <w:tcW w:w="2540" w:type="dxa"/>
            <w:gridSpan w:val="3"/>
            <w:tcBorders>
              <w:left w:val="single" w:sz="6" w:space="0" w:color="C0C0C0"/>
              <w:bottom w:val="single" w:sz="6" w:space="0" w:color="C0C0C0"/>
            </w:tcBorders>
            <w:shd w:val="clear" w:color="auto" w:fill="auto"/>
            <w:vAlign w:val="bottom"/>
          </w:tcPr>
          <w:p w:rsidR="00500EB3" w:rsidRPr="00BD1241" w:rsidRDefault="00500EB3" w:rsidP="00500EB3">
            <w:pPr>
              <w:pStyle w:val="UBSBodyText"/>
              <w:spacing w:line="240" w:lineRule="auto"/>
              <w:ind w:left="4"/>
              <w:rPr>
                <w:rFonts w:ascii="Calibri" w:hAnsi="Calibri"/>
                <w:color w:val="4D4D4D"/>
                <w:sz w:val="20"/>
              </w:rPr>
            </w:pPr>
            <w:r>
              <w:rPr>
                <w:rFonts w:ascii="Calibri" w:hAnsi="Calibri"/>
                <w:color w:val="4D4D4D"/>
                <w:sz w:val="20"/>
              </w:rPr>
              <w:t>Nome da entidade r</w:t>
            </w:r>
            <w:r w:rsidRPr="00BD1241">
              <w:rPr>
                <w:rFonts w:ascii="Calibri" w:hAnsi="Calibri"/>
                <w:color w:val="4D4D4D"/>
                <w:sz w:val="20"/>
              </w:rPr>
              <w:t>egulador</w:t>
            </w:r>
            <w:r>
              <w:rPr>
                <w:rFonts w:ascii="Calibri" w:hAnsi="Calibri"/>
                <w:color w:val="4D4D4D"/>
                <w:sz w:val="20"/>
              </w:rPr>
              <w:t>a</w:t>
            </w:r>
            <w:r w:rsidRPr="00BD1241">
              <w:rPr>
                <w:rFonts w:ascii="Calibri" w:hAnsi="Calibri"/>
                <w:i/>
                <w:color w:val="4D4D4D"/>
                <w:sz w:val="20"/>
              </w:rPr>
              <w:t>:</w:t>
            </w:r>
          </w:p>
        </w:tc>
        <w:tc>
          <w:tcPr>
            <w:tcW w:w="7630" w:type="dxa"/>
            <w:gridSpan w:val="17"/>
            <w:tcBorders>
              <w:bottom w:val="single" w:sz="6" w:space="0" w:color="C0C0C0"/>
            </w:tcBorders>
            <w:shd w:val="clear" w:color="auto" w:fill="auto"/>
            <w:vAlign w:val="bottom"/>
          </w:tcPr>
          <w:p w:rsidR="00500EB3" w:rsidRPr="00BD1241" w:rsidRDefault="00500EB3" w:rsidP="00500EB3">
            <w:pPr>
              <w:pStyle w:val="UBSHeadline18pt"/>
              <w:tabs>
                <w:tab w:val="clear" w:pos="2196"/>
                <w:tab w:val="clear" w:pos="9427"/>
              </w:tabs>
              <w:spacing w:line="240" w:lineRule="auto"/>
              <w:ind w:left="4"/>
              <w:rPr>
                <w:rFonts w:ascii="Calibri" w:hAnsi="Calibri" w:cs="Arial"/>
                <w:color w:val="4D4D4D"/>
                <w:spacing w:val="-12"/>
                <w:sz w:val="20"/>
              </w:rPr>
            </w:pPr>
            <w:r w:rsidRPr="005354C0">
              <w:rPr>
                <w:rFonts w:ascii="Calibri" w:hAnsi="Calibri" w:cs="Arial"/>
                <w:sz w:val="20"/>
              </w:rPr>
              <w:fldChar w:fldCharType="begin">
                <w:ffData>
                  <w:name w:val=""/>
                  <w:enabled/>
                  <w:calcOnExit w:val="0"/>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00D42B98">
              <w:rPr>
                <w:rFonts w:ascii="Calibri" w:hAnsi="Calibri" w:cs="Arial"/>
                <w:sz w:val="20"/>
              </w:rPr>
              <w:t> </w:t>
            </w:r>
            <w:r w:rsidRPr="005354C0">
              <w:rPr>
                <w:rFonts w:ascii="Calibri" w:hAnsi="Calibri" w:cs="Arial"/>
                <w:sz w:val="20"/>
              </w:rPr>
              <w:fldChar w:fldCharType="end"/>
            </w:r>
          </w:p>
        </w:tc>
      </w:tr>
      <w:tr w:rsidR="00403214" w:rsidRPr="00BD1241" w:rsidTr="00B23824">
        <w:trPr>
          <w:gridBefore w:val="3"/>
          <w:gridAfter w:val="3"/>
          <w:wBefore w:w="270" w:type="dxa"/>
          <w:wAfter w:w="646" w:type="dxa"/>
          <w:trHeight w:val="309"/>
        </w:trPr>
        <w:tc>
          <w:tcPr>
            <w:tcW w:w="7020" w:type="dxa"/>
            <w:gridSpan w:val="15"/>
            <w:tcBorders>
              <w:left w:val="single" w:sz="6" w:space="0" w:color="C0C0C0"/>
              <w:bottom w:val="single" w:sz="6" w:space="0" w:color="C0C0C0"/>
            </w:tcBorders>
            <w:shd w:val="clear" w:color="auto" w:fill="auto"/>
            <w:vAlign w:val="center"/>
          </w:tcPr>
          <w:p w:rsidR="008545D3" w:rsidRDefault="008545D3" w:rsidP="008545D3">
            <w:pPr>
              <w:pStyle w:val="UBSBodyText"/>
              <w:spacing w:line="240" w:lineRule="auto"/>
              <w:ind w:left="4"/>
              <w:rPr>
                <w:rFonts w:ascii="Calibri" w:hAnsi="Calibri"/>
                <w:color w:val="4D4D4D"/>
                <w:sz w:val="20"/>
              </w:rPr>
            </w:pPr>
            <w:r>
              <w:rPr>
                <w:rFonts w:ascii="Calibri" w:hAnsi="Calibri"/>
                <w:color w:val="4D4D4D"/>
                <w:sz w:val="20"/>
              </w:rPr>
              <w:t>f</w:t>
            </w:r>
            <w:r w:rsidRPr="00BD1241">
              <w:rPr>
                <w:rFonts w:ascii="Calibri" w:hAnsi="Calibri"/>
                <w:color w:val="4D4D4D"/>
                <w:sz w:val="20"/>
              </w:rPr>
              <w:t xml:space="preserve">) O cliente é </w:t>
            </w:r>
            <w:r>
              <w:rPr>
                <w:rFonts w:ascii="Calibri" w:hAnsi="Calibri"/>
                <w:color w:val="4D4D4D"/>
                <w:sz w:val="20"/>
              </w:rPr>
              <w:t>entidade governamental ou vinculada ao Banco Central</w:t>
            </w:r>
            <w:r w:rsidRPr="00BD1241">
              <w:rPr>
                <w:rFonts w:ascii="Calibri" w:hAnsi="Calibri"/>
                <w:color w:val="4D4D4D"/>
                <w:sz w:val="20"/>
              </w:rPr>
              <w:t>?</w:t>
            </w:r>
          </w:p>
        </w:tc>
        <w:tc>
          <w:tcPr>
            <w:tcW w:w="3150" w:type="dxa"/>
            <w:gridSpan w:val="5"/>
            <w:tcBorders>
              <w:bottom w:val="single" w:sz="6" w:space="0" w:color="C0C0C0"/>
            </w:tcBorders>
            <w:shd w:val="clear" w:color="auto" w:fill="auto"/>
            <w:vAlign w:val="center"/>
          </w:tcPr>
          <w:p w:rsidR="008545D3" w:rsidRPr="00BD1241" w:rsidRDefault="008545D3" w:rsidP="008545D3">
            <w:pPr>
              <w:pStyle w:val="UBSHeadline18pt"/>
              <w:tabs>
                <w:tab w:val="clear" w:pos="2196"/>
                <w:tab w:val="clear" w:pos="9427"/>
              </w:tabs>
              <w:spacing w:line="240" w:lineRule="auto"/>
              <w:ind w:left="4"/>
              <w:rPr>
                <w:rFonts w:ascii="Calibri" w:hAnsi="Calibri" w:cs="Arial"/>
                <w:color w:val="4D4D4D"/>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Não</w:t>
            </w:r>
            <w:r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Sim</w:t>
            </w:r>
          </w:p>
        </w:tc>
      </w:tr>
      <w:tr w:rsidR="00403214" w:rsidRPr="00BD1241" w:rsidTr="00B23824">
        <w:trPr>
          <w:gridBefore w:val="3"/>
          <w:gridAfter w:val="3"/>
          <w:wBefore w:w="270" w:type="dxa"/>
          <w:wAfter w:w="646" w:type="dxa"/>
        </w:trPr>
        <w:tc>
          <w:tcPr>
            <w:tcW w:w="7020" w:type="dxa"/>
            <w:gridSpan w:val="15"/>
            <w:tcBorders>
              <w:left w:val="single" w:sz="6" w:space="0" w:color="C0C0C0"/>
              <w:bottom w:val="single" w:sz="6" w:space="0" w:color="C0C0C0"/>
            </w:tcBorders>
            <w:shd w:val="clear" w:color="auto" w:fill="auto"/>
            <w:vAlign w:val="center"/>
          </w:tcPr>
          <w:p w:rsidR="008545D3" w:rsidRDefault="008545D3" w:rsidP="009643F1">
            <w:pPr>
              <w:pStyle w:val="UBSBodyText"/>
              <w:spacing w:line="240" w:lineRule="auto"/>
              <w:ind w:left="4"/>
              <w:rPr>
                <w:rFonts w:ascii="Calibri" w:hAnsi="Calibri"/>
                <w:color w:val="4D4D4D"/>
                <w:sz w:val="20"/>
              </w:rPr>
            </w:pPr>
            <w:r>
              <w:rPr>
                <w:rFonts w:ascii="Calibri" w:hAnsi="Calibri"/>
                <w:color w:val="4D4D4D"/>
                <w:sz w:val="20"/>
              </w:rPr>
              <w:t>g</w:t>
            </w:r>
            <w:r w:rsidRPr="00BD1241">
              <w:rPr>
                <w:rFonts w:ascii="Calibri" w:hAnsi="Calibri"/>
                <w:color w:val="4D4D4D"/>
                <w:sz w:val="20"/>
              </w:rPr>
              <w:t xml:space="preserve">) O cliente é </w:t>
            </w:r>
            <w:r>
              <w:rPr>
                <w:rFonts w:ascii="Calibri" w:hAnsi="Calibri"/>
                <w:color w:val="4D4D4D"/>
                <w:sz w:val="20"/>
              </w:rPr>
              <w:t>uma Start Up</w:t>
            </w:r>
            <w:r w:rsidR="00D177DB">
              <w:rPr>
                <w:rFonts w:ascii="Calibri" w:hAnsi="Calibri"/>
                <w:color w:val="4D4D4D"/>
                <w:sz w:val="20"/>
              </w:rPr>
              <w:t xml:space="preserve"> (</w:t>
            </w:r>
            <w:r w:rsidR="009643F1">
              <w:rPr>
                <w:rFonts w:ascii="Calibri" w:hAnsi="Calibri"/>
                <w:color w:val="4D4D4D"/>
                <w:sz w:val="20"/>
              </w:rPr>
              <w:t>em estágio inicial de desenvolvimento e operação, baixa rentabilidade e de</w:t>
            </w:r>
            <w:r w:rsidR="005C6785">
              <w:rPr>
                <w:rFonts w:ascii="Calibri" w:hAnsi="Calibri"/>
                <w:color w:val="4D4D4D"/>
                <w:sz w:val="20"/>
              </w:rPr>
              <w:t xml:space="preserve"> pequeno porte</w:t>
            </w:r>
            <w:r w:rsidR="00261E78">
              <w:rPr>
                <w:rFonts w:ascii="Calibri" w:hAnsi="Calibri"/>
                <w:color w:val="4D4D4D"/>
                <w:sz w:val="20"/>
              </w:rPr>
              <w:t>)</w:t>
            </w:r>
            <w:r w:rsidRPr="00BD1241">
              <w:rPr>
                <w:rFonts w:ascii="Calibri" w:hAnsi="Calibri"/>
                <w:color w:val="4D4D4D"/>
                <w:sz w:val="20"/>
              </w:rPr>
              <w:t>?</w:t>
            </w:r>
          </w:p>
        </w:tc>
        <w:tc>
          <w:tcPr>
            <w:tcW w:w="3150" w:type="dxa"/>
            <w:gridSpan w:val="5"/>
            <w:tcBorders>
              <w:bottom w:val="single" w:sz="6" w:space="0" w:color="C0C0C0"/>
            </w:tcBorders>
            <w:shd w:val="clear" w:color="auto" w:fill="auto"/>
            <w:vAlign w:val="center"/>
          </w:tcPr>
          <w:p w:rsidR="008545D3" w:rsidRPr="00BD1241" w:rsidRDefault="008545D3" w:rsidP="008545D3">
            <w:pPr>
              <w:pStyle w:val="UBSHeadline18pt"/>
              <w:tabs>
                <w:tab w:val="clear" w:pos="2196"/>
                <w:tab w:val="clear" w:pos="9427"/>
              </w:tabs>
              <w:spacing w:line="240" w:lineRule="auto"/>
              <w:ind w:left="4"/>
              <w:rPr>
                <w:rFonts w:ascii="Calibri" w:hAnsi="Calibri" w:cs="Arial"/>
                <w:color w:val="4D4D4D"/>
                <w:sz w:val="20"/>
              </w:rPr>
            </w:pP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Não</w:t>
            </w:r>
            <w:r w:rsidRPr="00BD1241">
              <w:rPr>
                <w:rFonts w:ascii="Calibri" w:hAnsi="Calibri"/>
                <w:color w:val="4D4D4D"/>
                <w:sz w:val="20"/>
              </w:rPr>
              <w:t xml:space="preserve">    </w:t>
            </w:r>
            <w:r w:rsidRPr="00BD1241">
              <w:rPr>
                <w:rFonts w:ascii="Calibri" w:hAnsi="Calibri" w:cs="Arial"/>
                <w:color w:val="4D4D4D"/>
                <w:sz w:val="20"/>
              </w:rPr>
              <w:fldChar w:fldCharType="begin">
                <w:ffData>
                  <w:name w:val="Check3"/>
                  <w:enabled/>
                  <w:calcOnExit w:val="0"/>
                  <w:checkBox>
                    <w:sizeAuto/>
                    <w:default w:val="0"/>
                  </w:checkBox>
                </w:ffData>
              </w:fldChar>
            </w:r>
            <w:r w:rsidRPr="00BD1241">
              <w:rPr>
                <w:rFonts w:ascii="Calibri" w:hAnsi="Calibri" w:cs="Arial"/>
                <w:color w:val="4D4D4D"/>
                <w:sz w:val="20"/>
              </w:rPr>
              <w:instrText xml:space="preserve"> FORMCHECKBOX </w:instrText>
            </w:r>
            <w:r w:rsidR="00C777AD">
              <w:rPr>
                <w:rFonts w:ascii="Calibri" w:hAnsi="Calibri" w:cs="Arial"/>
                <w:color w:val="4D4D4D"/>
                <w:sz w:val="20"/>
              </w:rPr>
            </w:r>
            <w:r w:rsidR="00C777AD">
              <w:rPr>
                <w:rFonts w:ascii="Calibri" w:hAnsi="Calibri" w:cs="Arial"/>
                <w:color w:val="4D4D4D"/>
                <w:sz w:val="20"/>
              </w:rPr>
              <w:fldChar w:fldCharType="separate"/>
            </w:r>
            <w:r w:rsidRPr="00BD1241">
              <w:rPr>
                <w:rFonts w:ascii="Calibri" w:hAnsi="Calibri" w:cs="Arial"/>
                <w:color w:val="4D4D4D"/>
                <w:sz w:val="20"/>
              </w:rPr>
              <w:fldChar w:fldCharType="end"/>
            </w:r>
            <w:r w:rsidRPr="00BD1241">
              <w:rPr>
                <w:rFonts w:ascii="Calibri" w:hAnsi="Calibri" w:cs="Arial"/>
                <w:color w:val="4D4D4D"/>
                <w:sz w:val="20"/>
              </w:rPr>
              <w:t xml:space="preserve"> </w:t>
            </w:r>
            <w:r>
              <w:rPr>
                <w:rFonts w:ascii="Calibri" w:hAnsi="Calibri"/>
                <w:color w:val="4D4D4D"/>
                <w:sz w:val="20"/>
              </w:rPr>
              <w:t>Sim</w:t>
            </w:r>
          </w:p>
        </w:tc>
      </w:tr>
      <w:tr w:rsidR="008545D3" w:rsidRPr="008E1EE7" w:rsidTr="005B09A3">
        <w:trPr>
          <w:gridAfter w:val="3"/>
          <w:wAfter w:w="646" w:type="dxa"/>
        </w:trPr>
        <w:tc>
          <w:tcPr>
            <w:tcW w:w="2810" w:type="dxa"/>
            <w:gridSpan w:val="6"/>
            <w:tcBorders>
              <w:left w:val="single" w:sz="4" w:space="0" w:color="F2F2F2"/>
            </w:tcBorders>
            <w:shd w:val="clear" w:color="auto" w:fill="auto"/>
            <w:vAlign w:val="bottom"/>
          </w:tcPr>
          <w:p w:rsidR="008545D3" w:rsidRPr="008E1EE7" w:rsidRDefault="008545D3" w:rsidP="008545D3">
            <w:pPr>
              <w:pStyle w:val="UBSBodyText"/>
              <w:spacing w:line="240" w:lineRule="auto"/>
              <w:ind w:left="4"/>
              <w:rPr>
                <w:rFonts w:ascii="Calibri" w:hAnsi="Calibri"/>
                <w:color w:val="4D4D4D"/>
                <w:szCs w:val="16"/>
              </w:rPr>
            </w:pPr>
          </w:p>
        </w:tc>
        <w:tc>
          <w:tcPr>
            <w:tcW w:w="7630" w:type="dxa"/>
            <w:gridSpan w:val="17"/>
            <w:tcBorders>
              <w:top w:val="single" w:sz="4" w:space="0" w:color="F2F2F2"/>
            </w:tcBorders>
            <w:shd w:val="clear" w:color="auto" w:fill="auto"/>
            <w:vAlign w:val="bottom"/>
          </w:tcPr>
          <w:p w:rsidR="008545D3" w:rsidRPr="008E1EE7" w:rsidRDefault="008545D3" w:rsidP="008545D3">
            <w:pPr>
              <w:pStyle w:val="UBSHeadline18pt"/>
              <w:tabs>
                <w:tab w:val="clear" w:pos="2196"/>
                <w:tab w:val="clear" w:pos="9427"/>
              </w:tabs>
              <w:spacing w:line="240" w:lineRule="auto"/>
              <w:ind w:left="4"/>
              <w:rPr>
                <w:rFonts w:ascii="Calibri" w:hAnsi="Calibri" w:cs="Arial"/>
                <w:color w:val="4D4D4D"/>
                <w:sz w:val="16"/>
                <w:szCs w:val="16"/>
              </w:rPr>
            </w:pPr>
          </w:p>
        </w:tc>
      </w:tr>
      <w:tr w:rsidR="008545D3" w:rsidRPr="0043522C" w:rsidTr="00B23824">
        <w:trPr>
          <w:gridBefore w:val="1"/>
          <w:gridAfter w:val="3"/>
          <w:wBefore w:w="90" w:type="dxa"/>
          <w:wAfter w:w="646" w:type="dxa"/>
        </w:trPr>
        <w:tc>
          <w:tcPr>
            <w:tcW w:w="10350" w:type="dxa"/>
            <w:gridSpan w:val="22"/>
            <w:tcBorders>
              <w:left w:val="single" w:sz="4" w:space="0" w:color="2E74B5" w:themeColor="accent1" w:themeShade="BF"/>
            </w:tcBorders>
            <w:vAlign w:val="bottom"/>
          </w:tcPr>
          <w:p w:rsidR="008545D3" w:rsidRPr="00663B4D" w:rsidRDefault="008545D3" w:rsidP="008545D3">
            <w:pPr>
              <w:jc w:val="both"/>
              <w:rPr>
                <w:rFonts w:ascii="Calibri" w:hAnsi="Calibri"/>
                <w:b/>
                <w:color w:val="4D4D4D"/>
              </w:rPr>
            </w:pPr>
            <w:r w:rsidRPr="00663B4D">
              <w:rPr>
                <w:rFonts w:ascii="Calibri" w:hAnsi="Calibri"/>
                <w:b/>
                <w:caps/>
                <w:color w:val="0073AB"/>
                <w:sz w:val="22"/>
              </w:rPr>
              <w:lastRenderedPageBreak/>
              <w:t>IDENTIFICAÇÃO DE benef</w:t>
            </w:r>
            <w:r w:rsidRPr="00B23824">
              <w:rPr>
                <w:rFonts w:ascii="Calibri" w:hAnsi="Calibri"/>
                <w:b/>
                <w:caps/>
                <w:color w:val="0073AB"/>
                <w:sz w:val="22"/>
              </w:rPr>
              <w:t xml:space="preserve">iciários </w:t>
            </w:r>
            <w:r w:rsidRPr="00663B4D">
              <w:rPr>
                <w:rFonts w:ascii="Calibri" w:hAnsi="Calibri"/>
                <w:b/>
                <w:caps/>
                <w:color w:val="0073AB"/>
                <w:sz w:val="22"/>
              </w:rPr>
              <w:t xml:space="preserve">finais </w:t>
            </w:r>
            <w:r w:rsidR="00116547">
              <w:rPr>
                <w:rFonts w:ascii="Calibri" w:hAnsi="Calibri"/>
                <w:b/>
                <w:caps/>
                <w:color w:val="0073AB"/>
                <w:sz w:val="22"/>
              </w:rPr>
              <w:t>e cadeia societária</w:t>
            </w:r>
          </w:p>
        </w:tc>
      </w:tr>
      <w:tr w:rsidR="008545D3" w:rsidRPr="00DD3033" w:rsidTr="005B09A3">
        <w:trPr>
          <w:gridAfter w:val="3"/>
          <w:wAfter w:w="646" w:type="dxa"/>
        </w:trPr>
        <w:tc>
          <w:tcPr>
            <w:tcW w:w="10440" w:type="dxa"/>
            <w:gridSpan w:val="23"/>
            <w:vAlign w:val="bottom"/>
          </w:tcPr>
          <w:p w:rsidR="00033455" w:rsidRPr="00292B15" w:rsidRDefault="008545D3" w:rsidP="00292B15">
            <w:pPr>
              <w:jc w:val="both"/>
              <w:rPr>
                <w:rFonts w:ascii="Calibri" w:hAnsi="Calibri"/>
                <w:color w:val="4D4D4D"/>
              </w:rPr>
            </w:pPr>
            <w:r w:rsidRPr="00A4046B">
              <w:rPr>
                <w:rFonts w:ascii="Calibri" w:hAnsi="Calibri"/>
                <w:b/>
                <w:color w:val="4D4D4D"/>
                <w:u w:val="single"/>
              </w:rPr>
              <w:t>Aplicável somente quando as respostas acima referentes aos itens (b), (c), (d) e (e) forem todas negativas</w:t>
            </w:r>
            <w:r>
              <w:rPr>
                <w:rFonts w:ascii="Calibri" w:hAnsi="Calibri"/>
                <w:color w:val="4D4D4D"/>
              </w:rPr>
              <w:t>.</w:t>
            </w:r>
          </w:p>
        </w:tc>
      </w:tr>
      <w:tr w:rsidR="00116547" w:rsidRPr="00E94C1D" w:rsidTr="005B09A3">
        <w:trPr>
          <w:gridAfter w:val="3"/>
          <w:wAfter w:w="646" w:type="dxa"/>
        </w:trPr>
        <w:tc>
          <w:tcPr>
            <w:tcW w:w="10440" w:type="dxa"/>
            <w:gridSpan w:val="23"/>
          </w:tcPr>
          <w:p w:rsidR="00116547" w:rsidRPr="00E94C1D" w:rsidRDefault="00116547" w:rsidP="00116547">
            <w:pPr>
              <w:jc w:val="both"/>
              <w:rPr>
                <w:rFonts w:ascii="Calibri" w:hAnsi="Calibri"/>
                <w:b/>
                <w:caps/>
                <w:color w:val="000000"/>
                <w:sz w:val="6"/>
                <w:szCs w:val="6"/>
              </w:rPr>
            </w:pPr>
          </w:p>
          <w:p w:rsidR="00116547" w:rsidRPr="00E94C1D" w:rsidRDefault="00116547" w:rsidP="00B23824">
            <w:pPr>
              <w:pStyle w:val="PargrafodaLista"/>
              <w:numPr>
                <w:ilvl w:val="0"/>
                <w:numId w:val="65"/>
              </w:numPr>
              <w:jc w:val="both"/>
              <w:rPr>
                <w:rFonts w:ascii="Calibri" w:hAnsi="Calibri"/>
                <w:b/>
                <w:color w:val="4D4D4D"/>
                <w:u w:val="single"/>
              </w:rPr>
            </w:pPr>
            <w:r w:rsidRPr="00B23824">
              <w:rPr>
                <w:rFonts w:ascii="Calibri" w:hAnsi="Calibri"/>
                <w:b/>
                <w:caps/>
                <w:color w:val="0073AB"/>
                <w:sz w:val="22"/>
              </w:rPr>
              <w:t xml:space="preserve">BENEFICIÁRIO FINAL </w:t>
            </w:r>
            <w:r w:rsidRPr="005354C0">
              <w:rPr>
                <w:rFonts w:ascii="Calibri" w:hAnsi="Calibri"/>
                <w:i/>
                <w:caps/>
                <w:color w:val="000000"/>
                <w:sz w:val="22"/>
              </w:rPr>
              <w:t xml:space="preserve">- </w:t>
            </w:r>
            <w:r w:rsidRPr="005354C0">
              <w:rPr>
                <w:rFonts w:ascii="Calibri" w:hAnsi="Calibri"/>
                <w:color w:val="4D4D4D"/>
              </w:rPr>
              <w:t>O cliente deve informar todas as pessoas naturais caracterizadas como beneficiário final através de participação direta e/ou indireta</w:t>
            </w:r>
            <w:r w:rsidR="00C2268F">
              <w:rPr>
                <w:rFonts w:ascii="Calibri" w:hAnsi="Calibri"/>
                <w:color w:val="4D4D4D"/>
              </w:rPr>
              <w:t>(caso seja necessário, adicionar mais páginas para identificar todos os Beneficiários)</w:t>
            </w:r>
            <w:r w:rsidR="00C2268F" w:rsidRPr="005354C0">
              <w:rPr>
                <w:rFonts w:ascii="Calibri" w:hAnsi="Calibri"/>
                <w:color w:val="4D4D4D"/>
              </w:rPr>
              <w:t>:</w:t>
            </w:r>
          </w:p>
        </w:tc>
      </w:tr>
      <w:tr w:rsidR="00116547" w:rsidRPr="00116547" w:rsidTr="005B09A3">
        <w:trPr>
          <w:gridAfter w:val="3"/>
          <w:wAfter w:w="646" w:type="dxa"/>
        </w:trPr>
        <w:tc>
          <w:tcPr>
            <w:tcW w:w="10440" w:type="dxa"/>
            <w:gridSpan w:val="23"/>
          </w:tcPr>
          <w:p w:rsidR="00116547" w:rsidRPr="00E94C1D" w:rsidRDefault="00116547" w:rsidP="00E94C1D">
            <w:pPr>
              <w:pStyle w:val="PargrafodaLista"/>
              <w:ind w:left="720"/>
              <w:jc w:val="both"/>
              <w:rPr>
                <w:rFonts w:ascii="Calibri" w:hAnsi="Calibri"/>
                <w:b/>
                <w:caps/>
                <w:color w:val="000000"/>
                <w:sz w:val="8"/>
                <w:szCs w:val="8"/>
              </w:rPr>
            </w:pPr>
          </w:p>
        </w:tc>
      </w:tr>
      <w:tr w:rsidR="00116547" w:rsidRPr="00F45320" w:rsidTr="005B09A3">
        <w:trPr>
          <w:gridAfter w:val="3"/>
          <w:wAfter w:w="646" w:type="dxa"/>
          <w:trHeight w:val="189"/>
        </w:trPr>
        <w:tc>
          <w:tcPr>
            <w:tcW w:w="10440" w:type="dxa"/>
            <w:gridSpan w:val="23"/>
            <w:vAlign w:val="bottom"/>
          </w:tcPr>
          <w:tbl>
            <w:tblPr>
              <w:tblpPr w:leftFromText="180" w:rightFromText="180" w:vertAnchor="text" w:horzAnchor="margin" w:tblpX="-100" w:tblpY="-121"/>
              <w:tblOverlap w:val="never"/>
              <w:tblW w:w="102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0"/>
              <w:gridCol w:w="2277"/>
              <w:gridCol w:w="1173"/>
              <w:gridCol w:w="1260"/>
              <w:gridCol w:w="1435"/>
              <w:gridCol w:w="1890"/>
              <w:gridCol w:w="1800"/>
            </w:tblGrid>
            <w:tr w:rsidR="002416DF" w:rsidRPr="00244903" w:rsidTr="002416DF">
              <w:trPr>
                <w:trHeight w:val="531"/>
              </w:trPr>
              <w:tc>
                <w:tcPr>
                  <w:tcW w:w="420" w:type="dxa"/>
                  <w:shd w:val="clear" w:color="auto" w:fill="E6E6E6"/>
                  <w:vAlign w:val="center"/>
                </w:tcPr>
                <w:p w:rsidR="002416DF" w:rsidRPr="00E94C1D" w:rsidRDefault="002416DF" w:rsidP="00116547">
                  <w:pPr>
                    <w:jc w:val="center"/>
                    <w:rPr>
                      <w:rFonts w:ascii="Calibri" w:hAnsi="Calibri"/>
                    </w:rPr>
                  </w:pPr>
                </w:p>
              </w:tc>
              <w:tc>
                <w:tcPr>
                  <w:tcW w:w="2277" w:type="dxa"/>
                  <w:shd w:val="clear" w:color="auto" w:fill="E6E6E6"/>
                  <w:vAlign w:val="center"/>
                </w:tcPr>
                <w:p w:rsidR="002416DF" w:rsidRDefault="002416DF" w:rsidP="00116547">
                  <w:pPr>
                    <w:jc w:val="center"/>
                    <w:rPr>
                      <w:rFonts w:ascii="Calibri" w:hAnsi="Calibri"/>
                      <w:b/>
                      <w:color w:val="4D4D4D"/>
                    </w:rPr>
                  </w:pPr>
                  <w:r>
                    <w:rPr>
                      <w:rFonts w:ascii="Calibri" w:hAnsi="Calibri"/>
                      <w:b/>
                      <w:color w:val="4D4D4D"/>
                    </w:rPr>
                    <w:t xml:space="preserve">Nome do Beneficiario Final </w:t>
                  </w:r>
                </w:p>
                <w:p w:rsidR="002416DF" w:rsidRPr="00AB3D24" w:rsidRDefault="002416DF" w:rsidP="00116547">
                  <w:pPr>
                    <w:rPr>
                      <w:rFonts w:ascii="Calibri" w:hAnsi="Calibri"/>
                      <w:i/>
                      <w:color w:val="4D4D4D"/>
                    </w:rPr>
                  </w:pPr>
                </w:p>
              </w:tc>
              <w:tc>
                <w:tcPr>
                  <w:tcW w:w="1173" w:type="dxa"/>
                  <w:shd w:val="clear" w:color="auto" w:fill="E6E6E6"/>
                  <w:vAlign w:val="center"/>
                </w:tcPr>
                <w:p w:rsidR="002416DF" w:rsidRPr="00116547" w:rsidRDefault="002416DF" w:rsidP="00116547">
                  <w:pPr>
                    <w:jc w:val="center"/>
                    <w:rPr>
                      <w:rFonts w:ascii="Calibri" w:hAnsi="Calibri"/>
                      <w:b/>
                      <w:color w:val="4D4D4D"/>
                      <w:lang w:val="en-US"/>
                    </w:rPr>
                  </w:pPr>
                  <w:r w:rsidRPr="00441157">
                    <w:rPr>
                      <w:rFonts w:ascii="Calibri" w:hAnsi="Calibri"/>
                      <w:b/>
                      <w:color w:val="4D4D4D"/>
                      <w:lang w:val="en-US"/>
                    </w:rPr>
                    <w:t>Data de Nasc.</w:t>
                  </w:r>
                </w:p>
              </w:tc>
              <w:tc>
                <w:tcPr>
                  <w:tcW w:w="1260" w:type="dxa"/>
                  <w:shd w:val="clear" w:color="auto" w:fill="E6E6E6"/>
                  <w:vAlign w:val="center"/>
                </w:tcPr>
                <w:p w:rsidR="002416DF" w:rsidRPr="00116547" w:rsidRDefault="002416DF" w:rsidP="00116547">
                  <w:pPr>
                    <w:jc w:val="center"/>
                    <w:rPr>
                      <w:rFonts w:ascii="Calibri" w:hAnsi="Calibri"/>
                      <w:b/>
                      <w:color w:val="4D4D4D"/>
                    </w:rPr>
                  </w:pPr>
                  <w:r>
                    <w:rPr>
                      <w:rFonts w:ascii="Calibri" w:hAnsi="Calibri"/>
                      <w:b/>
                      <w:color w:val="4D4D4D"/>
                    </w:rPr>
                    <w:t>Nacionalidade</w:t>
                  </w:r>
                </w:p>
              </w:tc>
              <w:tc>
                <w:tcPr>
                  <w:tcW w:w="1435" w:type="dxa"/>
                  <w:shd w:val="clear" w:color="auto" w:fill="E6E6E6"/>
                  <w:vAlign w:val="center"/>
                </w:tcPr>
                <w:p w:rsidR="002416DF" w:rsidRDefault="002416DF" w:rsidP="00116547">
                  <w:pPr>
                    <w:jc w:val="center"/>
                    <w:rPr>
                      <w:rFonts w:ascii="Calibri" w:hAnsi="Calibri"/>
                      <w:b/>
                      <w:color w:val="4D4D4D"/>
                    </w:rPr>
                  </w:pPr>
                  <w:r w:rsidRPr="00244903">
                    <w:rPr>
                      <w:rFonts w:ascii="Calibri" w:hAnsi="Calibri"/>
                      <w:b/>
                      <w:color w:val="4D4D4D"/>
                    </w:rPr>
                    <w:t xml:space="preserve">% </w:t>
                  </w:r>
                  <w:r>
                    <w:rPr>
                      <w:rFonts w:ascii="Calibri" w:hAnsi="Calibri"/>
                      <w:b/>
                      <w:color w:val="4D4D4D"/>
                    </w:rPr>
                    <w:t>de Participação</w:t>
                  </w:r>
                </w:p>
                <w:p w:rsidR="002416DF" w:rsidRPr="00AB3D24" w:rsidRDefault="002416DF" w:rsidP="00116547">
                  <w:pPr>
                    <w:jc w:val="center"/>
                    <w:rPr>
                      <w:rFonts w:ascii="Calibri" w:hAnsi="Calibri"/>
                      <w:i/>
                      <w:color w:val="4D4D4D"/>
                    </w:rPr>
                  </w:pPr>
                  <w:r>
                    <w:rPr>
                      <w:rFonts w:ascii="Calibri" w:hAnsi="Calibri"/>
                      <w:i/>
                      <w:color w:val="4D4D4D"/>
                    </w:rPr>
                    <w:t>Direta e/ou Indireta</w:t>
                  </w:r>
                </w:p>
              </w:tc>
              <w:tc>
                <w:tcPr>
                  <w:tcW w:w="1890" w:type="dxa"/>
                  <w:shd w:val="clear" w:color="auto" w:fill="E6E6E6"/>
                  <w:vAlign w:val="center"/>
                </w:tcPr>
                <w:p w:rsidR="002416DF" w:rsidRPr="00E94C1D" w:rsidRDefault="002416DF" w:rsidP="00E94C1D">
                  <w:pPr>
                    <w:jc w:val="center"/>
                    <w:rPr>
                      <w:rFonts w:ascii="Calibri" w:hAnsi="Calibri"/>
                      <w:b/>
                      <w:color w:val="4D4D4D"/>
                    </w:rPr>
                  </w:pPr>
                  <w:r w:rsidRPr="00AB3D24">
                    <w:rPr>
                      <w:rFonts w:ascii="Calibri" w:hAnsi="Calibri"/>
                      <w:b/>
                      <w:color w:val="4D4D4D"/>
                    </w:rPr>
                    <w:t>N</w:t>
                  </w:r>
                  <w:r>
                    <w:rPr>
                      <w:rFonts w:ascii="Calibri" w:hAnsi="Calibri"/>
                      <w:b/>
                      <w:color w:val="4D4D4D"/>
                    </w:rPr>
                    <w:t>úmero de Identificação</w:t>
                  </w:r>
                  <w:r w:rsidRPr="00AB3D24">
                    <w:rPr>
                      <w:rFonts w:ascii="Calibri" w:hAnsi="Calibri"/>
                      <w:b/>
                      <w:color w:val="4D4D4D"/>
                    </w:rPr>
                    <w:t xml:space="preserve"> Fiscal - NIF</w:t>
                  </w:r>
                </w:p>
              </w:tc>
              <w:tc>
                <w:tcPr>
                  <w:tcW w:w="1800" w:type="dxa"/>
                  <w:shd w:val="clear" w:color="auto" w:fill="E6E6E6"/>
                  <w:vAlign w:val="center"/>
                </w:tcPr>
                <w:p w:rsidR="002416DF" w:rsidRPr="00E94C1D" w:rsidRDefault="002416DF" w:rsidP="00E94C1D">
                  <w:pPr>
                    <w:jc w:val="center"/>
                    <w:rPr>
                      <w:rFonts w:ascii="Calibri" w:hAnsi="Calibri"/>
                      <w:b/>
                      <w:color w:val="4D4D4D"/>
                    </w:rPr>
                  </w:pPr>
                  <w:r>
                    <w:rPr>
                      <w:rFonts w:ascii="Calibri" w:hAnsi="Calibri"/>
                      <w:b/>
                      <w:color w:val="4D4D4D"/>
                    </w:rPr>
                    <w:t>Domicílio Fiscal</w:t>
                  </w:r>
                  <w:r>
                    <w:rPr>
                      <w:rStyle w:val="Refdenotaderodap"/>
                      <w:rFonts w:ascii="Calibri" w:hAnsi="Calibri"/>
                      <w:b/>
                      <w:color w:val="4D4D4D"/>
                    </w:rPr>
                    <w:footnoteReference w:id="2"/>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1.</w:t>
                  </w:r>
                </w:p>
              </w:tc>
              <w:tc>
                <w:tcPr>
                  <w:tcW w:w="2277" w:type="dxa"/>
                  <w:vAlign w:val="center"/>
                </w:tcPr>
                <w:p w:rsidR="00276E02" w:rsidRPr="00E94C1D" w:rsidRDefault="00276E02" w:rsidP="00276E02">
                  <w:pP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D42B98">
                    <w:rPr>
                      <w:rFonts w:ascii="Calibri" w:hAnsi="Calibri" w:cs="Courier New"/>
                      <w:b/>
                      <w:highlight w:val="lightGray"/>
                    </w:rPr>
                    <w:t> </w:t>
                  </w:r>
                  <w:r w:rsidR="00D42B98">
                    <w:rPr>
                      <w:rFonts w:ascii="Calibri" w:hAnsi="Calibri" w:cs="Courier New"/>
                      <w:b/>
                      <w:highlight w:val="lightGray"/>
                    </w:rPr>
                    <w:t> </w:t>
                  </w:r>
                  <w:r w:rsidR="00D42B98">
                    <w:rPr>
                      <w:rFonts w:ascii="Calibri" w:hAnsi="Calibri" w:cs="Courier New"/>
                      <w:b/>
                      <w:highlight w:val="lightGray"/>
                    </w:rPr>
                    <w:t> </w:t>
                  </w:r>
                  <w:r w:rsidR="00D42B98">
                    <w:rPr>
                      <w:rFonts w:ascii="Calibri" w:hAnsi="Calibri" w:cs="Courier New"/>
                      <w:b/>
                      <w:highlight w:val="lightGray"/>
                    </w:rPr>
                    <w:t> </w:t>
                  </w:r>
                  <w:r w:rsidR="00D42B98">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Pr="00D60807">
                    <w:rPr>
                      <w:rFonts w:ascii="Calibri" w:hAnsi="Calibri" w:cs="Arial"/>
                      <w:noProof/>
                      <w:sz w:val="18"/>
                      <w:szCs w:val="18"/>
                    </w:rPr>
                    <w:t> </w:t>
                  </w:r>
                  <w:r w:rsidRPr="00D60807">
                    <w:rPr>
                      <w:rFonts w:ascii="Calibri" w:hAnsi="Calibri" w:cs="Arial"/>
                      <w:noProof/>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Pr="00D60807">
                    <w:rPr>
                      <w:rFonts w:ascii="Calibri" w:hAnsi="Calibri" w:cs="Arial"/>
                      <w:noProof/>
                      <w:sz w:val="18"/>
                      <w:szCs w:val="18"/>
                    </w:rPr>
                    <w:t> </w:t>
                  </w:r>
                  <w:r w:rsidRPr="00D60807">
                    <w:rPr>
                      <w:rFonts w:ascii="Calibri" w:hAnsi="Calibri" w:cs="Arial"/>
                      <w:noProof/>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Pr="00D60807">
                    <w:rPr>
                      <w:rFonts w:ascii="Calibri" w:hAnsi="Calibri" w:cs="Arial"/>
                      <w:noProof/>
                      <w:sz w:val="18"/>
                      <w:szCs w:val="18"/>
                    </w:rPr>
                    <w:t> </w:t>
                  </w:r>
                  <w:r w:rsidRPr="00D60807">
                    <w:rPr>
                      <w:rFonts w:ascii="Calibri" w:hAnsi="Calibri" w:cs="Arial"/>
                      <w:noProof/>
                      <w:sz w:val="18"/>
                      <w:szCs w:val="18"/>
                    </w:rPr>
                    <w:t> </w:t>
                  </w:r>
                  <w:r w:rsidRPr="00D60807">
                    <w:rPr>
                      <w:rFonts w:ascii="Calibri" w:hAnsi="Calibri" w:cs="Arial"/>
                      <w:noProof/>
                      <w:sz w:val="18"/>
                      <w:szCs w:val="18"/>
                    </w:rPr>
                    <w:t> </w:t>
                  </w:r>
                  <w:r w:rsidRPr="00D60807">
                    <w:rPr>
                      <w:rFonts w:ascii="Calibri" w:hAnsi="Calibri" w:cs="Arial"/>
                      <w:noProof/>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2.</w:t>
                  </w:r>
                </w:p>
              </w:tc>
              <w:tc>
                <w:tcPr>
                  <w:tcW w:w="2277" w:type="dxa"/>
                  <w:vAlign w:val="center"/>
                </w:tcPr>
                <w:p w:rsidR="00276E02" w:rsidRPr="00E94C1D" w:rsidRDefault="00276E02" w:rsidP="00276E02">
                  <w:pP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3.</w:t>
                  </w:r>
                </w:p>
              </w:tc>
              <w:tc>
                <w:tcPr>
                  <w:tcW w:w="2277" w:type="dxa"/>
                  <w:vAlign w:val="center"/>
                </w:tcPr>
                <w:p w:rsidR="00276E02" w:rsidRPr="00E94C1D" w:rsidRDefault="00276E02" w:rsidP="00276E02">
                  <w:pP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4.</w:t>
                  </w:r>
                </w:p>
              </w:tc>
              <w:tc>
                <w:tcPr>
                  <w:tcW w:w="2277" w:type="dxa"/>
                  <w:vAlign w:val="center"/>
                </w:tcPr>
                <w:p w:rsidR="00276E02" w:rsidRPr="00E94C1D" w:rsidRDefault="00276E02" w:rsidP="00276E02">
                  <w:pP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5.</w:t>
                  </w:r>
                </w:p>
              </w:tc>
              <w:tc>
                <w:tcPr>
                  <w:tcW w:w="2277" w:type="dxa"/>
                  <w:vAlign w:val="center"/>
                </w:tcPr>
                <w:p w:rsidR="00276E02" w:rsidRPr="00E94C1D" w:rsidRDefault="00276E02" w:rsidP="00276E02">
                  <w:pP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6.</w:t>
                  </w:r>
                </w:p>
              </w:tc>
              <w:tc>
                <w:tcPr>
                  <w:tcW w:w="2277" w:type="dxa"/>
                  <w:vAlign w:val="center"/>
                </w:tcPr>
                <w:p w:rsidR="00276E02" w:rsidRPr="00E94C1D" w:rsidRDefault="00276E02" w:rsidP="00276E02">
                  <w:pPr>
                    <w:rPr>
                      <w:rFonts w:ascii="Calibri" w:hAnsi="Calibri" w:cs="Courier New"/>
                      <w:b/>
                      <w:color w:val="4D4D4D"/>
                      <w:sz w:val="18"/>
                      <w:szCs w:val="18"/>
                      <w:highlight w:val="lightGray"/>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7.</w:t>
                  </w:r>
                </w:p>
              </w:tc>
              <w:tc>
                <w:tcPr>
                  <w:tcW w:w="2277" w:type="dxa"/>
                  <w:vAlign w:val="center"/>
                </w:tcPr>
                <w:p w:rsidR="00276E02" w:rsidRPr="00E94C1D" w:rsidRDefault="00276E02" w:rsidP="00276E02">
                  <w:pPr>
                    <w:rPr>
                      <w:rFonts w:ascii="Calibri" w:hAnsi="Calibri" w:cs="Courier New"/>
                      <w:b/>
                      <w:color w:val="4D4D4D"/>
                      <w:sz w:val="18"/>
                      <w:szCs w:val="18"/>
                      <w:highlight w:val="lightGray"/>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8.</w:t>
                  </w:r>
                </w:p>
              </w:tc>
              <w:tc>
                <w:tcPr>
                  <w:tcW w:w="2277" w:type="dxa"/>
                  <w:vAlign w:val="center"/>
                </w:tcPr>
                <w:p w:rsidR="00276E02" w:rsidRPr="00E94C1D" w:rsidRDefault="00276E02" w:rsidP="00276E02">
                  <w:pPr>
                    <w:rPr>
                      <w:rFonts w:ascii="Calibri" w:hAnsi="Calibri" w:cs="Courier New"/>
                      <w:b/>
                      <w:color w:val="4D4D4D"/>
                      <w:sz w:val="18"/>
                      <w:szCs w:val="18"/>
                      <w:highlight w:val="lightGray"/>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276E02" w:rsidRPr="00244903" w:rsidTr="00276E02">
              <w:trPr>
                <w:trHeight w:val="278"/>
              </w:trPr>
              <w:tc>
                <w:tcPr>
                  <w:tcW w:w="420" w:type="dxa"/>
                  <w:vAlign w:val="center"/>
                </w:tcPr>
                <w:p w:rsidR="00276E02" w:rsidRPr="00E94C1D" w:rsidRDefault="00276E02" w:rsidP="00276E02">
                  <w:pPr>
                    <w:jc w:val="center"/>
                    <w:rPr>
                      <w:rFonts w:ascii="Calibri" w:hAnsi="Calibri"/>
                      <w:sz w:val="14"/>
                      <w:szCs w:val="14"/>
                    </w:rPr>
                  </w:pPr>
                  <w:r w:rsidRPr="00E94C1D">
                    <w:rPr>
                      <w:rFonts w:ascii="Calibri" w:hAnsi="Calibri"/>
                      <w:sz w:val="14"/>
                      <w:szCs w:val="14"/>
                    </w:rPr>
                    <w:t>9.</w:t>
                  </w:r>
                </w:p>
              </w:tc>
              <w:tc>
                <w:tcPr>
                  <w:tcW w:w="2277" w:type="dxa"/>
                  <w:vAlign w:val="center"/>
                </w:tcPr>
                <w:p w:rsidR="00276E02" w:rsidRPr="00E94C1D" w:rsidRDefault="00276E02" w:rsidP="00276E02">
                  <w:pPr>
                    <w:rPr>
                      <w:rFonts w:ascii="Calibri" w:hAnsi="Calibri" w:cs="Courier New"/>
                      <w:b/>
                      <w:color w:val="4D4D4D"/>
                      <w:sz w:val="18"/>
                      <w:szCs w:val="18"/>
                      <w:highlight w:val="lightGray"/>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tcPr>
                <w:p w:rsidR="00276E02" w:rsidRDefault="00276E02" w:rsidP="00276E02">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2"/>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r w:rsidRPr="00D60807">
                    <w:rPr>
                      <w:rFonts w:ascii="Calibri" w:hAnsi="Calibri" w:cs="Arial"/>
                      <w:sz w:val="18"/>
                      <w:szCs w:val="18"/>
                    </w:rPr>
                    <w:t>/</w:t>
                  </w:r>
                  <w:r w:rsidRPr="00D60807">
                    <w:rPr>
                      <w:rFonts w:ascii="Calibri" w:hAnsi="Calibri" w:cs="Arial"/>
                      <w:sz w:val="18"/>
                      <w:szCs w:val="18"/>
                    </w:rPr>
                    <w:fldChar w:fldCharType="begin">
                      <w:ffData>
                        <w:name w:val=""/>
                        <w:enabled/>
                        <w:calcOnExit w:val="0"/>
                        <w:textInput>
                          <w:maxLength w:val="4"/>
                        </w:textInput>
                      </w:ffData>
                    </w:fldChar>
                  </w:r>
                  <w:r w:rsidRPr="00D60807">
                    <w:rPr>
                      <w:rFonts w:ascii="Calibri" w:hAnsi="Calibri" w:cs="Arial"/>
                      <w:sz w:val="18"/>
                      <w:szCs w:val="18"/>
                    </w:rPr>
                    <w:instrText xml:space="preserve"> FORMTEXT </w:instrText>
                  </w:r>
                  <w:r w:rsidRPr="00D60807">
                    <w:rPr>
                      <w:rFonts w:ascii="Calibri" w:hAnsi="Calibri" w:cs="Arial"/>
                      <w:sz w:val="18"/>
                      <w:szCs w:val="18"/>
                    </w:rPr>
                  </w:r>
                  <w:r w:rsidRPr="00D60807">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D60807">
                    <w:rPr>
                      <w:rFonts w:ascii="Calibri" w:hAnsi="Calibri" w:cs="Arial"/>
                      <w:sz w:val="18"/>
                      <w:szCs w:val="18"/>
                    </w:rPr>
                    <w:fldChar w:fldCharType="end"/>
                  </w:r>
                </w:p>
              </w:tc>
              <w:tc>
                <w:tcPr>
                  <w:tcW w:w="126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276E02" w:rsidRPr="00E94C1D" w:rsidRDefault="00276E02" w:rsidP="00276E02">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r w:rsidR="005354C0" w:rsidRPr="00244903" w:rsidTr="002416DF">
              <w:trPr>
                <w:trHeight w:val="278"/>
              </w:trPr>
              <w:tc>
                <w:tcPr>
                  <w:tcW w:w="420" w:type="dxa"/>
                  <w:vAlign w:val="center"/>
                </w:tcPr>
                <w:p w:rsidR="005354C0" w:rsidRPr="00E94C1D" w:rsidRDefault="005354C0" w:rsidP="005354C0">
                  <w:pPr>
                    <w:jc w:val="center"/>
                    <w:rPr>
                      <w:rFonts w:ascii="Calibri" w:hAnsi="Calibri"/>
                      <w:sz w:val="14"/>
                      <w:szCs w:val="14"/>
                    </w:rPr>
                  </w:pPr>
                  <w:r w:rsidRPr="00E94C1D">
                    <w:rPr>
                      <w:rFonts w:ascii="Calibri" w:hAnsi="Calibri"/>
                      <w:sz w:val="14"/>
                      <w:szCs w:val="14"/>
                    </w:rPr>
                    <w:t>10</w:t>
                  </w:r>
                </w:p>
              </w:tc>
              <w:tc>
                <w:tcPr>
                  <w:tcW w:w="2277" w:type="dxa"/>
                  <w:vAlign w:val="center"/>
                </w:tcPr>
                <w:p w:rsidR="005354C0" w:rsidRPr="00E94C1D" w:rsidRDefault="005354C0" w:rsidP="005354C0">
                  <w:pPr>
                    <w:rPr>
                      <w:rFonts w:ascii="Calibri" w:hAnsi="Calibri" w:cs="Courier New"/>
                      <w:b/>
                      <w:color w:val="4D4D4D"/>
                      <w:sz w:val="18"/>
                      <w:szCs w:val="18"/>
                      <w:highlight w:val="lightGray"/>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173" w:type="dxa"/>
                  <w:vAlign w:val="center"/>
                </w:tcPr>
                <w:p w:rsidR="005354C0" w:rsidRPr="00E94C1D" w:rsidRDefault="005354C0" w:rsidP="00E7231D">
                  <w:pPr>
                    <w:rPr>
                      <w:rFonts w:ascii="Calibri" w:hAnsi="Calibri" w:cs="Arial"/>
                      <w:color w:val="4D4D4D"/>
                      <w:sz w:val="18"/>
                      <w:szCs w:val="18"/>
                    </w:rPr>
                  </w:pPr>
                  <w:r w:rsidRPr="00276E02">
                    <w:rPr>
                      <w:rFonts w:ascii="Calibri" w:hAnsi="Calibri" w:cs="Arial"/>
                      <w:sz w:val="18"/>
                      <w:szCs w:val="18"/>
                    </w:rPr>
                    <w:fldChar w:fldCharType="begin">
                      <w:ffData>
                        <w:name w:val=""/>
                        <w:enabled/>
                        <w:calcOnExit w:val="0"/>
                        <w:textInput>
                          <w:maxLength w:val="2"/>
                        </w:textInput>
                      </w:ffData>
                    </w:fldChar>
                  </w:r>
                  <w:r w:rsidRPr="00276E02">
                    <w:rPr>
                      <w:rFonts w:ascii="Calibri" w:hAnsi="Calibri" w:cs="Arial"/>
                      <w:sz w:val="18"/>
                      <w:szCs w:val="18"/>
                    </w:rPr>
                    <w:instrText xml:space="preserve"> FORMTEXT </w:instrText>
                  </w:r>
                  <w:r w:rsidRPr="00276E02">
                    <w:rPr>
                      <w:rFonts w:ascii="Calibri" w:hAnsi="Calibri" w:cs="Arial"/>
                      <w:sz w:val="18"/>
                      <w:szCs w:val="18"/>
                    </w:rPr>
                  </w:r>
                  <w:r w:rsidRPr="00276E02">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276E02">
                    <w:rPr>
                      <w:rFonts w:ascii="Calibri" w:hAnsi="Calibri" w:cs="Arial"/>
                      <w:sz w:val="18"/>
                      <w:szCs w:val="18"/>
                    </w:rPr>
                    <w:fldChar w:fldCharType="end"/>
                  </w:r>
                  <w:r w:rsidRPr="00276E02">
                    <w:rPr>
                      <w:rFonts w:ascii="Calibri" w:hAnsi="Calibri" w:cs="Arial"/>
                      <w:sz w:val="18"/>
                      <w:szCs w:val="18"/>
                    </w:rPr>
                    <w:t>/</w:t>
                  </w:r>
                  <w:r w:rsidRPr="00276E02">
                    <w:rPr>
                      <w:rFonts w:ascii="Calibri" w:hAnsi="Calibri" w:cs="Arial"/>
                      <w:sz w:val="18"/>
                      <w:szCs w:val="18"/>
                    </w:rPr>
                    <w:fldChar w:fldCharType="begin">
                      <w:ffData>
                        <w:name w:val=""/>
                        <w:enabled/>
                        <w:calcOnExit w:val="0"/>
                        <w:textInput>
                          <w:maxLength w:val="2"/>
                        </w:textInput>
                      </w:ffData>
                    </w:fldChar>
                  </w:r>
                  <w:r w:rsidRPr="00276E02">
                    <w:rPr>
                      <w:rFonts w:ascii="Calibri" w:hAnsi="Calibri" w:cs="Arial"/>
                      <w:sz w:val="18"/>
                      <w:szCs w:val="18"/>
                    </w:rPr>
                    <w:instrText xml:space="preserve"> FORMTEXT </w:instrText>
                  </w:r>
                  <w:r w:rsidRPr="00276E02">
                    <w:rPr>
                      <w:rFonts w:ascii="Calibri" w:hAnsi="Calibri" w:cs="Arial"/>
                      <w:sz w:val="18"/>
                      <w:szCs w:val="18"/>
                    </w:rPr>
                  </w:r>
                  <w:r w:rsidRPr="00276E02">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Pr="00276E02">
                    <w:rPr>
                      <w:rFonts w:ascii="Calibri" w:hAnsi="Calibri" w:cs="Arial"/>
                      <w:sz w:val="18"/>
                      <w:szCs w:val="18"/>
                    </w:rPr>
                    <w:fldChar w:fldCharType="end"/>
                  </w:r>
                  <w:r w:rsidRPr="00276E02">
                    <w:rPr>
                      <w:rFonts w:ascii="Calibri" w:hAnsi="Calibri" w:cs="Arial"/>
                      <w:sz w:val="18"/>
                      <w:szCs w:val="18"/>
                    </w:rPr>
                    <w:t>/</w:t>
                  </w:r>
                  <w:r w:rsidRPr="00276E02">
                    <w:rPr>
                      <w:rFonts w:ascii="Calibri" w:hAnsi="Calibri" w:cs="Arial"/>
                      <w:sz w:val="18"/>
                      <w:szCs w:val="18"/>
                    </w:rPr>
                    <w:fldChar w:fldCharType="begin">
                      <w:ffData>
                        <w:name w:val=""/>
                        <w:enabled/>
                        <w:calcOnExit w:val="0"/>
                        <w:textInput>
                          <w:maxLength w:val="4"/>
                        </w:textInput>
                      </w:ffData>
                    </w:fldChar>
                  </w:r>
                  <w:r w:rsidRPr="00276E02">
                    <w:rPr>
                      <w:rFonts w:ascii="Calibri" w:hAnsi="Calibri" w:cs="Arial"/>
                      <w:sz w:val="18"/>
                      <w:szCs w:val="18"/>
                    </w:rPr>
                    <w:instrText xml:space="preserve"> FORMTEXT </w:instrText>
                  </w:r>
                  <w:r w:rsidRPr="00276E02">
                    <w:rPr>
                      <w:rFonts w:ascii="Calibri" w:hAnsi="Calibri" w:cs="Arial"/>
                      <w:sz w:val="18"/>
                      <w:szCs w:val="18"/>
                    </w:rPr>
                  </w:r>
                  <w:r w:rsidRPr="00276E02">
                    <w:rPr>
                      <w:rFonts w:ascii="Calibri" w:hAnsi="Calibri" w:cs="Arial"/>
                      <w:sz w:val="18"/>
                      <w:szCs w:val="18"/>
                    </w:rPr>
                    <w:fldChar w:fldCharType="separate"/>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00554415">
                    <w:rPr>
                      <w:rFonts w:ascii="Calibri" w:hAnsi="Calibri" w:cs="Arial"/>
                      <w:sz w:val="18"/>
                      <w:szCs w:val="18"/>
                    </w:rPr>
                    <w:t> </w:t>
                  </w:r>
                  <w:r w:rsidRPr="00276E02">
                    <w:rPr>
                      <w:rFonts w:ascii="Calibri" w:hAnsi="Calibri" w:cs="Arial"/>
                      <w:sz w:val="18"/>
                      <w:szCs w:val="18"/>
                    </w:rPr>
                    <w:fldChar w:fldCharType="end"/>
                  </w:r>
                </w:p>
              </w:tc>
              <w:tc>
                <w:tcPr>
                  <w:tcW w:w="1260" w:type="dxa"/>
                  <w:vAlign w:val="center"/>
                </w:tcPr>
                <w:p w:rsidR="005354C0" w:rsidRPr="00E94C1D" w:rsidRDefault="005354C0" w:rsidP="005354C0">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435" w:type="dxa"/>
                  <w:vAlign w:val="center"/>
                </w:tcPr>
                <w:p w:rsidR="005354C0" w:rsidRPr="00E94C1D" w:rsidRDefault="005354C0" w:rsidP="005354C0">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90" w:type="dxa"/>
                  <w:vAlign w:val="center"/>
                </w:tcPr>
                <w:p w:rsidR="005354C0" w:rsidRPr="00E94C1D" w:rsidRDefault="005354C0" w:rsidP="005354C0">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c>
                <w:tcPr>
                  <w:tcW w:w="1800" w:type="dxa"/>
                  <w:vAlign w:val="center"/>
                </w:tcPr>
                <w:p w:rsidR="005354C0" w:rsidRPr="00E94C1D" w:rsidRDefault="005354C0" w:rsidP="005354C0">
                  <w:pPr>
                    <w:jc w:val="center"/>
                    <w:rPr>
                      <w:rFonts w:ascii="Calibri" w:hAnsi="Calibri"/>
                      <w:sz w:val="18"/>
                      <w:szCs w:val="18"/>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00554415">
                    <w:rPr>
                      <w:rFonts w:ascii="Calibri" w:hAnsi="Calibri" w:cs="Courier New"/>
                      <w:b/>
                      <w:highlight w:val="lightGray"/>
                    </w:rPr>
                    <w:t> </w:t>
                  </w:r>
                  <w:r w:rsidRPr="005354C0">
                    <w:rPr>
                      <w:rFonts w:ascii="Calibri" w:hAnsi="Calibri" w:cs="Courier New"/>
                      <w:b/>
                      <w:highlight w:val="lightGray"/>
                    </w:rPr>
                    <w:fldChar w:fldCharType="end"/>
                  </w:r>
                </w:p>
              </w:tc>
            </w:tr>
          </w:tbl>
          <w:p w:rsidR="00116547" w:rsidRPr="0043522C" w:rsidRDefault="00116547" w:rsidP="00116547">
            <w:pPr>
              <w:jc w:val="both"/>
              <w:rPr>
                <w:rFonts w:ascii="Calibri" w:hAnsi="Calibri" w:cs="Arial"/>
                <w:color w:val="4D4D4D"/>
              </w:rPr>
            </w:pPr>
          </w:p>
        </w:tc>
      </w:tr>
      <w:tr w:rsidR="00E94C1D" w:rsidRPr="00F45320" w:rsidTr="005B09A3">
        <w:trPr>
          <w:gridAfter w:val="3"/>
          <w:wAfter w:w="646" w:type="dxa"/>
          <w:trHeight w:val="189"/>
        </w:trPr>
        <w:tc>
          <w:tcPr>
            <w:tcW w:w="10440" w:type="dxa"/>
            <w:gridSpan w:val="23"/>
            <w:vAlign w:val="bottom"/>
          </w:tcPr>
          <w:p w:rsidR="00292B15" w:rsidRPr="00292B15" w:rsidRDefault="00292B15" w:rsidP="00C2268F">
            <w:pPr>
              <w:rPr>
                <w:rFonts w:ascii="Calibri" w:hAnsi="Calibri"/>
                <w:sz w:val="8"/>
                <w:szCs w:val="8"/>
              </w:rPr>
            </w:pPr>
          </w:p>
        </w:tc>
      </w:tr>
      <w:tr w:rsidR="0039217D" w:rsidRPr="00F45320" w:rsidTr="005B09A3">
        <w:trPr>
          <w:gridAfter w:val="3"/>
          <w:wAfter w:w="646" w:type="dxa"/>
          <w:trHeight w:val="189"/>
        </w:trPr>
        <w:tc>
          <w:tcPr>
            <w:tcW w:w="10440" w:type="dxa"/>
            <w:gridSpan w:val="23"/>
            <w:vAlign w:val="bottom"/>
          </w:tcPr>
          <w:p w:rsidR="0039217D" w:rsidRPr="0039217D" w:rsidRDefault="0039217D" w:rsidP="00E94C1D">
            <w:pPr>
              <w:rPr>
                <w:rFonts w:ascii="Calibri" w:hAnsi="Calibri"/>
                <w:color w:val="4D4D4D"/>
              </w:rPr>
            </w:pPr>
            <w:r w:rsidRPr="0039217D">
              <w:rPr>
                <w:rFonts w:ascii="Calibri" w:hAnsi="Calibri"/>
                <w:color w:val="4D4D4D"/>
              </w:rPr>
              <w:t>Em caso de não preenchimento dos Benefici</w:t>
            </w:r>
            <w:r w:rsidR="00C95A08">
              <w:rPr>
                <w:rFonts w:ascii="Calibri" w:hAnsi="Calibri"/>
                <w:color w:val="4D4D4D"/>
              </w:rPr>
              <w:t>á</w:t>
            </w:r>
            <w:r w:rsidRPr="0039217D">
              <w:rPr>
                <w:rFonts w:ascii="Calibri" w:hAnsi="Calibri"/>
                <w:color w:val="4D4D4D"/>
              </w:rPr>
              <w:t>rios Finais:</w:t>
            </w:r>
          </w:p>
          <w:p w:rsidR="0039217D" w:rsidRPr="00B23824" w:rsidRDefault="0039217D" w:rsidP="00E94C1D">
            <w:pPr>
              <w:rPr>
                <w:rFonts w:ascii="Calibri" w:hAnsi="Calibri"/>
                <w:color w:val="4D4D4D"/>
                <w:sz w:val="6"/>
                <w:szCs w:val="6"/>
              </w:rPr>
            </w:pPr>
          </w:p>
        </w:tc>
      </w:tr>
      <w:tr w:rsidR="00E94C1D" w:rsidRPr="00E94C1D" w:rsidTr="005B09A3">
        <w:trPr>
          <w:gridAfter w:val="3"/>
          <w:wAfter w:w="646" w:type="dxa"/>
          <w:trHeight w:val="189"/>
        </w:trPr>
        <w:tc>
          <w:tcPr>
            <w:tcW w:w="10440" w:type="dxa"/>
            <w:gridSpan w:val="23"/>
            <w:vAlign w:val="bottom"/>
          </w:tcPr>
          <w:p w:rsidR="00E94C1D" w:rsidRPr="0039217D" w:rsidRDefault="00E94C1D" w:rsidP="00292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4D4D4D"/>
              </w:rPr>
            </w:pPr>
            <w:r w:rsidRPr="0039217D">
              <w:rPr>
                <w:rFonts w:ascii="Calibri" w:hAnsi="Calibri"/>
                <w:color w:val="4D4D4D"/>
              </w:rPr>
              <w:fldChar w:fldCharType="begin">
                <w:ffData>
                  <w:name w:val="Check2"/>
                  <w:enabled/>
                  <w:calcOnExit w:val="0"/>
                  <w:checkBox>
                    <w:sizeAuto/>
                    <w:default w:val="0"/>
                  </w:checkBox>
                </w:ffData>
              </w:fldChar>
            </w:r>
            <w:r w:rsidRPr="0039217D">
              <w:rPr>
                <w:rFonts w:ascii="Calibri" w:hAnsi="Calibri"/>
                <w:color w:val="4D4D4D"/>
              </w:rPr>
              <w:instrText xml:space="preserve"> FORMCHECKBOX </w:instrText>
            </w:r>
            <w:r w:rsidR="00C777AD">
              <w:rPr>
                <w:rFonts w:ascii="Calibri" w:hAnsi="Calibri"/>
                <w:color w:val="4D4D4D"/>
              </w:rPr>
            </w:r>
            <w:r w:rsidR="00C777AD">
              <w:rPr>
                <w:rFonts w:ascii="Calibri" w:hAnsi="Calibri"/>
                <w:color w:val="4D4D4D"/>
              </w:rPr>
              <w:fldChar w:fldCharType="separate"/>
            </w:r>
            <w:r w:rsidRPr="0039217D">
              <w:rPr>
                <w:rFonts w:ascii="Calibri" w:hAnsi="Calibri"/>
                <w:color w:val="4D4D4D"/>
              </w:rPr>
              <w:fldChar w:fldCharType="end"/>
            </w:r>
            <w:r w:rsidRPr="0039217D">
              <w:rPr>
                <w:rFonts w:ascii="Calibri" w:hAnsi="Calibri"/>
                <w:color w:val="4D4D4D"/>
              </w:rPr>
              <w:t xml:space="preserve"> Nós declaramos que nenhuma pessoa natural/indivíduo possuí, controla ou detém direta ou indiretamente (i) participação igual ou superior a 10% (</w:t>
            </w:r>
            <w:r w:rsidR="00786948" w:rsidRPr="0039217D">
              <w:rPr>
                <w:rFonts w:ascii="Calibri" w:hAnsi="Calibri"/>
                <w:color w:val="4D4D4D"/>
              </w:rPr>
              <w:t>dez</w:t>
            </w:r>
            <w:r w:rsidRPr="0039217D">
              <w:rPr>
                <w:rFonts w:ascii="Calibri" w:hAnsi="Calibri"/>
                <w:color w:val="4D4D4D"/>
              </w:rPr>
              <w:t xml:space="preserve"> por cento) do capital da entidade</w:t>
            </w:r>
            <w:r w:rsidRPr="0039217D" w:rsidDel="001A45EE">
              <w:rPr>
                <w:rFonts w:ascii="Calibri" w:hAnsi="Calibri"/>
                <w:color w:val="4D4D4D"/>
              </w:rPr>
              <w:t xml:space="preserve"> </w:t>
            </w:r>
            <w:r w:rsidRPr="0039217D">
              <w:rPr>
                <w:rFonts w:ascii="Calibri" w:hAnsi="Calibri"/>
                <w:color w:val="4D4D4D"/>
              </w:rPr>
              <w:t>ou (ii) detém ou exerce a preponderância nas deliberações sociais e o poder de eleger a maioria dos administradores da entidade, ainda que sem controlá-la.</w:t>
            </w:r>
          </w:p>
          <w:p w:rsidR="005B09A3" w:rsidRPr="0039217D" w:rsidRDefault="005B09A3" w:rsidP="00292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4D4D4D"/>
              </w:rPr>
            </w:pPr>
          </w:p>
        </w:tc>
      </w:tr>
      <w:tr w:rsidR="002416DF" w:rsidRPr="00E94C1D" w:rsidTr="005B09A3">
        <w:trPr>
          <w:gridAfter w:val="3"/>
          <w:wAfter w:w="646" w:type="dxa"/>
          <w:trHeight w:val="189"/>
        </w:trPr>
        <w:tc>
          <w:tcPr>
            <w:tcW w:w="10440" w:type="dxa"/>
            <w:gridSpan w:val="23"/>
            <w:vAlign w:val="bottom"/>
          </w:tcPr>
          <w:tbl>
            <w:tblPr>
              <w:tblpPr w:leftFromText="180" w:rightFromText="180" w:vertAnchor="text" w:tblpX="-5"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416DF" w:rsidTr="002416DF">
              <w:tc>
                <w:tcPr>
                  <w:tcW w:w="10458" w:type="dxa"/>
                  <w:tcBorders>
                    <w:top w:val="single" w:sz="8" w:space="0" w:color="BFBFBF"/>
                    <w:left w:val="single" w:sz="8" w:space="0" w:color="BFBFBF"/>
                    <w:bottom w:val="single" w:sz="8" w:space="0" w:color="BFBFBF"/>
                    <w:right w:val="single" w:sz="8" w:space="0" w:color="BFBFBF"/>
                  </w:tcBorders>
                </w:tcPr>
                <w:p w:rsidR="002416DF" w:rsidRPr="005354C0" w:rsidRDefault="002416DF" w:rsidP="002416DF">
                  <w:pPr>
                    <w:rPr>
                      <w:rFonts w:ascii="Calibri" w:hAnsi="Calibri"/>
                      <w:color w:val="4D4D4D"/>
                    </w:rPr>
                  </w:pPr>
                  <w:r w:rsidRPr="005354C0">
                    <w:rPr>
                      <w:rFonts w:ascii="Calibri" w:hAnsi="Calibri"/>
                      <w:color w:val="4D4D4D"/>
                    </w:rPr>
                    <w:t xml:space="preserve">Algum Beneficiário Final acima possui </w:t>
                  </w:r>
                  <w:r w:rsidR="00C95A08">
                    <w:rPr>
                      <w:rFonts w:ascii="Calibri" w:hAnsi="Calibri"/>
                      <w:color w:val="4D4D4D"/>
                      <w:u w:val="single"/>
                    </w:rPr>
                    <w:t>Domicí</w:t>
                  </w:r>
                  <w:r w:rsidRPr="005354C0">
                    <w:rPr>
                      <w:rFonts w:ascii="Calibri" w:hAnsi="Calibri"/>
                      <w:color w:val="4D4D4D"/>
                      <w:u w:val="single"/>
                    </w:rPr>
                    <w:t>lio Fiscal em país diferente de BRASIL</w:t>
                  </w:r>
                  <w:r w:rsidRPr="005354C0">
                    <w:rPr>
                      <w:rFonts w:ascii="Calibri" w:hAnsi="Calibri"/>
                      <w:color w:val="4D4D4D"/>
                    </w:rPr>
                    <w:t>?</w:t>
                  </w:r>
                </w:p>
                <w:p w:rsidR="002416DF" w:rsidRDefault="002416DF" w:rsidP="002416DF">
                  <w:pPr>
                    <w:rPr>
                      <w:rFonts w:ascii="Calibri" w:hAnsi="Calibri"/>
                    </w:rPr>
                  </w:pPr>
                  <w:r w:rsidRPr="00DC48D0">
                    <w:rPr>
                      <w:rFonts w:ascii="Calibri" w:hAnsi="Calibri" w:cs="Arial"/>
                      <w:color w:val="4D4D4D"/>
                    </w:rPr>
                    <w:fldChar w:fldCharType="begin">
                      <w:ffData>
                        <w:name w:val="Check3"/>
                        <w:enabled/>
                        <w:calcOnExit w:val="0"/>
                        <w:checkBox>
                          <w:sizeAuto/>
                          <w:default w:val="0"/>
                        </w:checkBox>
                      </w:ffData>
                    </w:fldChar>
                  </w:r>
                  <w:r w:rsidRPr="00DC48D0">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DC48D0">
                    <w:rPr>
                      <w:rFonts w:ascii="Calibri" w:hAnsi="Calibri" w:cs="Arial"/>
                      <w:color w:val="4D4D4D"/>
                    </w:rPr>
                    <w:fldChar w:fldCharType="end"/>
                  </w:r>
                  <w:r w:rsidRPr="00DC48D0">
                    <w:rPr>
                      <w:rFonts w:ascii="Calibri" w:hAnsi="Calibri" w:cs="Arial"/>
                      <w:color w:val="4D4D4D"/>
                    </w:rPr>
                    <w:t xml:space="preserve">  </w:t>
                  </w:r>
                  <w:r>
                    <w:rPr>
                      <w:rFonts w:ascii="Calibri" w:hAnsi="Calibri" w:cs="Arial"/>
                      <w:color w:val="4D4D4D"/>
                    </w:rPr>
                    <w:t xml:space="preserve">Não  </w:t>
                  </w:r>
                  <w:r w:rsidRPr="00DC48D0">
                    <w:rPr>
                      <w:rFonts w:ascii="Calibri" w:hAnsi="Calibri" w:cs="Arial"/>
                      <w:color w:val="4D4D4D"/>
                    </w:rPr>
                    <w:fldChar w:fldCharType="begin">
                      <w:ffData>
                        <w:name w:val="Check3"/>
                        <w:enabled/>
                        <w:calcOnExit w:val="0"/>
                        <w:checkBox>
                          <w:sizeAuto/>
                          <w:default w:val="0"/>
                        </w:checkBox>
                      </w:ffData>
                    </w:fldChar>
                  </w:r>
                  <w:r w:rsidRPr="00DC48D0">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DC48D0">
                    <w:rPr>
                      <w:rFonts w:ascii="Calibri" w:hAnsi="Calibri" w:cs="Arial"/>
                      <w:color w:val="4D4D4D"/>
                    </w:rPr>
                    <w:fldChar w:fldCharType="end"/>
                  </w:r>
                  <w:r w:rsidRPr="00DC48D0">
                    <w:rPr>
                      <w:rFonts w:ascii="Calibri" w:hAnsi="Calibri" w:cs="Arial"/>
                      <w:color w:val="4D4D4D"/>
                    </w:rPr>
                    <w:t xml:space="preserve"> </w:t>
                  </w:r>
                  <w:r>
                    <w:rPr>
                      <w:rFonts w:ascii="Calibri" w:hAnsi="Calibri" w:cs="Arial"/>
                      <w:color w:val="4D4D4D"/>
                    </w:rPr>
                    <w:t>Sim – Nesse caso</w:t>
                  </w:r>
                  <w:r w:rsidRPr="00E94C1D">
                    <w:rPr>
                      <w:rFonts w:ascii="Calibri" w:hAnsi="Calibri"/>
                      <w:b/>
                    </w:rPr>
                    <w:t xml:space="preserve"> </w:t>
                  </w:r>
                  <w:r w:rsidRPr="00B23824">
                    <w:rPr>
                      <w:rFonts w:ascii="Calibri" w:hAnsi="Calibri"/>
                      <w:b/>
                      <w:color w:val="262626" w:themeColor="text1" w:themeTint="D9"/>
                    </w:rPr>
                    <w:t xml:space="preserve">preencher o Anexo I – </w:t>
                  </w:r>
                  <w:r w:rsidRPr="00B23824">
                    <w:rPr>
                      <w:rFonts w:ascii="Calibri" w:hAnsi="Calibri"/>
                      <w:b/>
                      <w:i/>
                      <w:color w:val="262626" w:themeColor="text1" w:themeTint="D9"/>
                    </w:rPr>
                    <w:t>Self Certification</w:t>
                  </w:r>
                  <w:r w:rsidRPr="00B23824">
                    <w:rPr>
                      <w:rFonts w:ascii="Calibri" w:hAnsi="Calibri"/>
                      <w:b/>
                      <w:color w:val="262626" w:themeColor="text1" w:themeTint="D9"/>
                    </w:rPr>
                    <w:t xml:space="preserve"> c</w:t>
                  </w:r>
                  <w:r w:rsidR="00C95A08">
                    <w:rPr>
                      <w:rFonts w:ascii="Calibri" w:hAnsi="Calibri"/>
                      <w:b/>
                      <w:color w:val="262626" w:themeColor="text1" w:themeTint="D9"/>
                    </w:rPr>
                    <w:t>om a informação desses beneficiá</w:t>
                  </w:r>
                  <w:r w:rsidRPr="00B23824">
                    <w:rPr>
                      <w:rFonts w:ascii="Calibri" w:hAnsi="Calibri"/>
                      <w:b/>
                      <w:color w:val="262626" w:themeColor="text1" w:themeTint="D9"/>
                    </w:rPr>
                    <w:t>rios/acionistas</w:t>
                  </w:r>
                  <w:r>
                    <w:rPr>
                      <w:rFonts w:ascii="Calibri" w:hAnsi="Calibri"/>
                      <w:b/>
                    </w:rPr>
                    <w:t>.</w:t>
                  </w:r>
                </w:p>
              </w:tc>
            </w:tr>
          </w:tbl>
          <w:p w:rsidR="002416DF" w:rsidRPr="00244903" w:rsidRDefault="002416DF" w:rsidP="00292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tc>
      </w:tr>
      <w:tr w:rsidR="002416DF" w:rsidRPr="00E94C1D" w:rsidTr="005B09A3">
        <w:trPr>
          <w:gridAfter w:val="3"/>
          <w:wAfter w:w="646" w:type="dxa"/>
          <w:trHeight w:val="189"/>
        </w:trPr>
        <w:tc>
          <w:tcPr>
            <w:tcW w:w="10440" w:type="dxa"/>
            <w:gridSpan w:val="23"/>
            <w:vAlign w:val="bottom"/>
          </w:tcPr>
          <w:p w:rsidR="002416DF" w:rsidRPr="001F7D88" w:rsidRDefault="002416DF" w:rsidP="002416DF">
            <w:pPr>
              <w:rPr>
                <w:rFonts w:ascii="Calibri" w:hAnsi="Calibri"/>
              </w:rPr>
            </w:pPr>
          </w:p>
        </w:tc>
      </w:tr>
      <w:tr w:rsidR="005B09A3" w:rsidRPr="00E94C1D" w:rsidTr="005B09A3">
        <w:trPr>
          <w:gridAfter w:val="3"/>
          <w:wAfter w:w="646" w:type="dxa"/>
          <w:trHeight w:val="189"/>
        </w:trPr>
        <w:tc>
          <w:tcPr>
            <w:tcW w:w="10440" w:type="dxa"/>
            <w:gridSpan w:val="23"/>
            <w:tcBorders>
              <w:bottom w:val="single" w:sz="4" w:space="0" w:color="BFBFBF" w:themeColor="background1" w:themeShade="BF"/>
            </w:tcBorders>
          </w:tcPr>
          <w:tbl>
            <w:tblPr>
              <w:tblpPr w:leftFromText="180" w:rightFromText="180" w:vertAnchor="text" w:tblpX="-5"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B09A3" w:rsidRPr="006632E1" w:rsidTr="005B09A3">
              <w:tc>
                <w:tcPr>
                  <w:tcW w:w="10458" w:type="dxa"/>
                  <w:tcBorders>
                    <w:top w:val="single" w:sz="8" w:space="0" w:color="BFBFBF"/>
                    <w:left w:val="single" w:sz="8" w:space="0" w:color="BFBFBF"/>
                    <w:bottom w:val="single" w:sz="8" w:space="0" w:color="BFBFBF"/>
                    <w:right w:val="single" w:sz="8" w:space="0" w:color="BFBFBF"/>
                  </w:tcBorders>
                </w:tcPr>
                <w:p w:rsidR="005B09A3" w:rsidRDefault="005B09A3" w:rsidP="005B09A3">
                  <w:pPr>
                    <w:rPr>
                      <w:rFonts w:ascii="Calibri" w:hAnsi="Calibri"/>
                    </w:rPr>
                  </w:pPr>
                  <w:r w:rsidRPr="005354C0">
                    <w:rPr>
                      <w:rFonts w:ascii="Calibri" w:hAnsi="Calibri"/>
                      <w:color w:val="4D4D4D"/>
                    </w:rPr>
                    <w:t xml:space="preserve">Algum Beneficiário Final acima possui </w:t>
                  </w:r>
                  <w:r w:rsidRPr="005354C0">
                    <w:rPr>
                      <w:rFonts w:ascii="Calibri" w:hAnsi="Calibri"/>
                      <w:color w:val="4D4D4D"/>
                      <w:u w:val="single"/>
                    </w:rPr>
                    <w:t>Nacionalidade, País de Nascimento e/ou Domic</w:t>
                  </w:r>
                  <w:r w:rsidR="00C95A08">
                    <w:rPr>
                      <w:rFonts w:ascii="Calibri" w:hAnsi="Calibri"/>
                      <w:color w:val="4D4D4D"/>
                      <w:u w:val="single"/>
                    </w:rPr>
                    <w:t>í</w:t>
                  </w:r>
                  <w:r w:rsidRPr="005354C0">
                    <w:rPr>
                      <w:rFonts w:ascii="Calibri" w:hAnsi="Calibri"/>
                      <w:color w:val="4D4D4D"/>
                      <w:u w:val="single"/>
                    </w:rPr>
                    <w:t>lio Fiscal nos EUA</w:t>
                  </w:r>
                  <w:r>
                    <w:rPr>
                      <w:rStyle w:val="Refdenotaderodap"/>
                      <w:rFonts w:ascii="Calibri" w:hAnsi="Calibri"/>
                    </w:rPr>
                    <w:footnoteReference w:id="3"/>
                  </w:r>
                  <w:r w:rsidRPr="005354C0">
                    <w:rPr>
                      <w:rFonts w:ascii="Calibri" w:hAnsi="Calibri"/>
                      <w:color w:val="4D4D4D"/>
                    </w:rPr>
                    <w:t>?</w:t>
                  </w:r>
                </w:p>
                <w:p w:rsidR="005B09A3" w:rsidRPr="006632E1" w:rsidRDefault="005B09A3" w:rsidP="005B09A3">
                  <w:pPr>
                    <w:rPr>
                      <w:rFonts w:ascii="Calibri" w:hAnsi="Calibri"/>
                    </w:rPr>
                  </w:pPr>
                  <w:r w:rsidRPr="00DC48D0">
                    <w:rPr>
                      <w:rFonts w:ascii="Calibri" w:hAnsi="Calibri" w:cs="Arial"/>
                      <w:color w:val="4D4D4D"/>
                    </w:rPr>
                    <w:fldChar w:fldCharType="begin">
                      <w:ffData>
                        <w:name w:val="Check3"/>
                        <w:enabled/>
                        <w:calcOnExit w:val="0"/>
                        <w:checkBox>
                          <w:sizeAuto/>
                          <w:default w:val="0"/>
                        </w:checkBox>
                      </w:ffData>
                    </w:fldChar>
                  </w:r>
                  <w:r w:rsidRPr="00DC48D0">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DC48D0">
                    <w:rPr>
                      <w:rFonts w:ascii="Calibri" w:hAnsi="Calibri" w:cs="Arial"/>
                      <w:color w:val="4D4D4D"/>
                    </w:rPr>
                    <w:fldChar w:fldCharType="end"/>
                  </w:r>
                  <w:r w:rsidRPr="00DC48D0">
                    <w:rPr>
                      <w:rFonts w:ascii="Calibri" w:hAnsi="Calibri" w:cs="Arial"/>
                      <w:color w:val="4D4D4D"/>
                    </w:rPr>
                    <w:t xml:space="preserve">  </w:t>
                  </w:r>
                  <w:r>
                    <w:rPr>
                      <w:rFonts w:ascii="Calibri" w:hAnsi="Calibri" w:cs="Arial"/>
                      <w:color w:val="4D4D4D"/>
                    </w:rPr>
                    <w:t xml:space="preserve">Não  </w:t>
                  </w:r>
                  <w:r w:rsidRPr="00DC48D0">
                    <w:rPr>
                      <w:rFonts w:ascii="Calibri" w:hAnsi="Calibri" w:cs="Arial"/>
                      <w:color w:val="4D4D4D"/>
                    </w:rPr>
                    <w:fldChar w:fldCharType="begin">
                      <w:ffData>
                        <w:name w:val="Check3"/>
                        <w:enabled/>
                        <w:calcOnExit w:val="0"/>
                        <w:checkBox>
                          <w:sizeAuto/>
                          <w:default w:val="0"/>
                          <w:checked w:val="0"/>
                        </w:checkBox>
                      </w:ffData>
                    </w:fldChar>
                  </w:r>
                  <w:r w:rsidRPr="00DC48D0">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DC48D0">
                    <w:rPr>
                      <w:rFonts w:ascii="Calibri" w:hAnsi="Calibri" w:cs="Arial"/>
                      <w:color w:val="4D4D4D"/>
                    </w:rPr>
                    <w:fldChar w:fldCharType="end"/>
                  </w:r>
                  <w:r w:rsidRPr="00DC48D0">
                    <w:rPr>
                      <w:rFonts w:ascii="Calibri" w:hAnsi="Calibri" w:cs="Arial"/>
                      <w:color w:val="4D4D4D"/>
                    </w:rPr>
                    <w:t xml:space="preserve"> </w:t>
                  </w:r>
                  <w:r>
                    <w:rPr>
                      <w:rFonts w:ascii="Calibri" w:hAnsi="Calibri" w:cs="Arial"/>
                      <w:color w:val="4D4D4D"/>
                    </w:rPr>
                    <w:t>Sim – Nesse caso</w:t>
                  </w:r>
                  <w:r w:rsidRPr="00E94C1D">
                    <w:rPr>
                      <w:rFonts w:ascii="Calibri" w:hAnsi="Calibri"/>
                      <w:b/>
                    </w:rPr>
                    <w:t xml:space="preserve"> </w:t>
                  </w:r>
                  <w:r w:rsidRPr="00B23824">
                    <w:rPr>
                      <w:rFonts w:ascii="Calibri" w:hAnsi="Calibri"/>
                      <w:b/>
                      <w:color w:val="0D0D0D" w:themeColor="text1" w:themeTint="F2"/>
                    </w:rPr>
                    <w:t>preencher o Wform para a entidade</w:t>
                  </w:r>
                </w:p>
              </w:tc>
            </w:tr>
            <w:tr w:rsidR="005B09A3" w:rsidRPr="006632E1" w:rsidTr="005B09A3">
              <w:tc>
                <w:tcPr>
                  <w:tcW w:w="10458" w:type="dxa"/>
                  <w:tcBorders>
                    <w:top w:val="single" w:sz="8" w:space="0" w:color="BFBFBF"/>
                    <w:left w:val="nil"/>
                    <w:bottom w:val="single" w:sz="8" w:space="0" w:color="BFBFBF"/>
                    <w:right w:val="nil"/>
                  </w:tcBorders>
                </w:tcPr>
                <w:p w:rsidR="005B09A3" w:rsidRPr="005B09A3" w:rsidRDefault="005B09A3" w:rsidP="005B09A3">
                  <w:pPr>
                    <w:rPr>
                      <w:rFonts w:ascii="Calibri" w:hAnsi="Calibri"/>
                      <w:sz w:val="8"/>
                      <w:szCs w:val="8"/>
                    </w:rPr>
                  </w:pPr>
                </w:p>
              </w:tc>
            </w:tr>
          </w:tbl>
          <w:p w:rsidR="005B09A3" w:rsidRPr="00244903" w:rsidRDefault="005B09A3" w:rsidP="005B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p>
        </w:tc>
      </w:tr>
      <w:tr w:rsidR="005B09A3" w:rsidRPr="00E94C1D" w:rsidTr="005B09A3">
        <w:trPr>
          <w:trHeight w:val="684"/>
        </w:trPr>
        <w:tc>
          <w:tcPr>
            <w:tcW w:w="11086" w:type="dxa"/>
            <w:gridSpan w:val="26"/>
            <w:vAlign w:val="bottom"/>
          </w:tcPr>
          <w:p w:rsidR="005B09A3" w:rsidRPr="00B23824" w:rsidRDefault="005B09A3" w:rsidP="00B23824">
            <w:pPr>
              <w:pStyle w:val="PargrafodaLista"/>
              <w:numPr>
                <w:ilvl w:val="0"/>
                <w:numId w:val="65"/>
              </w:numPr>
              <w:jc w:val="both"/>
              <w:rPr>
                <w:rFonts w:ascii="Calibri" w:hAnsi="Calibri"/>
              </w:rPr>
            </w:pPr>
            <w:r w:rsidRPr="00B23824">
              <w:rPr>
                <w:rFonts w:ascii="Calibri" w:hAnsi="Calibri"/>
                <w:b/>
                <w:caps/>
                <w:color w:val="0073AB"/>
                <w:sz w:val="22"/>
              </w:rPr>
              <w:t>CADEIA SOCIETÁRIA</w:t>
            </w:r>
            <w:r w:rsidRPr="00B23824">
              <w:rPr>
                <w:rFonts w:ascii="Calibri" w:hAnsi="Calibri"/>
                <w:b/>
                <w:caps/>
                <w:color w:val="000000"/>
                <w:sz w:val="22"/>
              </w:rPr>
              <w:t xml:space="preserve"> </w:t>
            </w:r>
            <w:r w:rsidRPr="00B23824">
              <w:rPr>
                <w:rFonts w:ascii="Calibri" w:hAnsi="Calibri"/>
                <w:color w:val="4D4D4D"/>
              </w:rPr>
              <w:t>- O cliente deve informar toda sua cadeia de participação soci</w:t>
            </w:r>
            <w:r w:rsidR="00C95A08">
              <w:rPr>
                <w:rFonts w:ascii="Calibri" w:hAnsi="Calibri"/>
                <w:color w:val="4D4D4D"/>
              </w:rPr>
              <w:t>etária até alcançar os Beneficiá</w:t>
            </w:r>
            <w:r w:rsidRPr="00B23824">
              <w:rPr>
                <w:rFonts w:ascii="Calibri" w:hAnsi="Calibri"/>
                <w:color w:val="4D4D4D"/>
              </w:rPr>
              <w:t>rios Finais descritos na tabela acima (item a) ou apresentar documento que contenha a estrutura da entidade.</w:t>
            </w:r>
          </w:p>
        </w:tc>
      </w:tr>
    </w:tbl>
    <w:tbl>
      <w:tblPr>
        <w:tblpPr w:leftFromText="180" w:rightFromText="180" w:vertAnchor="text" w:tblpX="-5"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4510"/>
        <w:gridCol w:w="1800"/>
        <w:gridCol w:w="96"/>
        <w:gridCol w:w="1794"/>
        <w:gridCol w:w="1998"/>
      </w:tblGrid>
      <w:tr w:rsidR="005354C0" w:rsidRPr="00994637" w:rsidTr="005354C0">
        <w:tc>
          <w:tcPr>
            <w:tcW w:w="260" w:type="dxa"/>
            <w:tcBorders>
              <w:top w:val="nil"/>
              <w:left w:val="nil"/>
              <w:bottom w:val="nil"/>
              <w:right w:val="single" w:sz="8" w:space="0" w:color="BFBFBF"/>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single" w:sz="8" w:space="0" w:color="BFBFBF"/>
              <w:bottom w:val="single" w:sz="8" w:space="0" w:color="BFBFBF"/>
              <w:right w:val="nil"/>
            </w:tcBorders>
            <w:shd w:val="clear" w:color="auto" w:fill="D9D9D9"/>
          </w:tcPr>
          <w:p w:rsidR="005354C0" w:rsidRPr="001634AB" w:rsidRDefault="005354C0" w:rsidP="006632E1">
            <w:pPr>
              <w:jc w:val="center"/>
              <w:rPr>
                <w:rFonts w:ascii="Calibri" w:hAnsi="Calibri"/>
                <w:b/>
                <w:color w:val="4D4D4D"/>
              </w:rPr>
            </w:pPr>
            <w:r>
              <w:rPr>
                <w:rFonts w:ascii="Calibri" w:hAnsi="Calibri"/>
                <w:b/>
                <w:noProof/>
                <w:color w:val="4D4D4D"/>
                <w:lang w:val="en-US"/>
              </w:rPr>
              <mc:AlternateContent>
                <mc:Choice Requires="wps">
                  <w:drawing>
                    <wp:anchor distT="0" distB="0" distL="114300" distR="114300" simplePos="0" relativeHeight="251681792" behindDoc="0" locked="0" layoutInCell="1" allowOverlap="1" wp14:anchorId="7A74DBA5" wp14:editId="701B362F">
                      <wp:simplePos x="0" y="0"/>
                      <wp:positionH relativeFrom="column">
                        <wp:posOffset>1370330</wp:posOffset>
                      </wp:positionH>
                      <wp:positionV relativeFrom="margin">
                        <wp:posOffset>153670</wp:posOffset>
                      </wp:positionV>
                      <wp:extent cx="0" cy="182880"/>
                      <wp:effectExtent l="76200" t="0" r="57150" b="64770"/>
                      <wp:wrapNone/>
                      <wp:docPr id="8" name="Straight Arrow Connector 8"/>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082574" id="_x0000_t32" coordsize="21600,21600" o:spt="32" o:oned="t" path="m,l21600,21600e" filled="f">
                      <v:path arrowok="t" fillok="f" o:connecttype="none"/>
                      <o:lock v:ext="edit" shapetype="t"/>
                    </v:shapetype>
                    <v:shape id="Straight Arrow Connector 8" o:spid="_x0000_s1026" type="#_x0000_t32" style="position:absolute;margin-left:107.9pt;margin-top:12.1pt;width:0;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" strokecolor="#5b9bd5 [3204]" strokeweight=".5pt">
                      <v:stroke endarrow="block" joinstyle="miter"/>
                      <w10:wrap anchory="margin"/>
                    </v:shape>
                  </w:pict>
                </mc:Fallback>
              </mc:AlternateContent>
            </w:r>
            <w:r>
              <w:rPr>
                <w:rFonts w:ascii="Calibri" w:hAnsi="Calibri"/>
                <w:b/>
                <w:color w:val="4D4D4D"/>
              </w:rPr>
              <w:t>BENEFICIÁ</w:t>
            </w:r>
            <w:r w:rsidRPr="001634AB">
              <w:rPr>
                <w:rFonts w:ascii="Calibri" w:hAnsi="Calibri"/>
                <w:b/>
                <w:color w:val="4D4D4D"/>
              </w:rPr>
              <w:t>RIOS FINAIS</w:t>
            </w:r>
            <w:r>
              <w:rPr>
                <w:rFonts w:ascii="Calibri" w:hAnsi="Calibri"/>
                <w:b/>
                <w:color w:val="4D4D4D"/>
              </w:rPr>
              <w:t xml:space="preserve"> </w:t>
            </w:r>
            <w:r w:rsidRPr="005354C0">
              <w:rPr>
                <w:rFonts w:ascii="Calibri" w:hAnsi="Calibri"/>
                <w:color w:val="4D4D4D"/>
              </w:rPr>
              <w:t>(listados acima)</w:t>
            </w:r>
          </w:p>
        </w:tc>
        <w:tc>
          <w:tcPr>
            <w:tcW w:w="1896" w:type="dxa"/>
            <w:gridSpan w:val="2"/>
            <w:tcBorders>
              <w:top w:val="nil"/>
              <w:left w:val="single" w:sz="8" w:space="0" w:color="BFBFBF"/>
              <w:bottom w:val="nil"/>
              <w:right w:val="nil"/>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1794" w:type="dxa"/>
            <w:tcBorders>
              <w:top w:val="nil"/>
              <w:left w:val="nil"/>
              <w:bottom w:val="nil"/>
              <w:right w:val="nil"/>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1998" w:type="dxa"/>
            <w:vMerge w:val="restart"/>
            <w:tcBorders>
              <w:top w:val="nil"/>
              <w:left w:val="single" w:sz="8" w:space="0" w:color="BFBFBF"/>
              <w:right w:val="nil"/>
            </w:tcBorders>
          </w:tcPr>
          <w:p w:rsidR="005354C0" w:rsidRPr="00244903" w:rsidRDefault="005354C0" w:rsidP="00276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Pr>
                <w:rFonts w:ascii="Calibri" w:hAnsi="Calibri"/>
                <w:b/>
                <w:color w:val="4D4D4D"/>
              </w:rPr>
              <w:t>Se Brasil,</w:t>
            </w:r>
            <w:r w:rsidRPr="002416DF">
              <w:rPr>
                <w:rFonts w:ascii="Calibri" w:hAnsi="Calibri"/>
                <w:b/>
                <w:color w:val="4D4D4D"/>
              </w:rPr>
              <w:t xml:space="preserve"> informar o CNPJ:</w:t>
            </w:r>
          </w:p>
        </w:tc>
      </w:tr>
      <w:tr w:rsidR="005354C0" w:rsidRPr="00994637" w:rsidTr="00276E02">
        <w:tc>
          <w:tcPr>
            <w:tcW w:w="260" w:type="dxa"/>
            <w:tcBorders>
              <w:top w:val="nil"/>
              <w:left w:val="nil"/>
              <w:bottom w:val="nil"/>
              <w:right w:val="nil"/>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nil"/>
              <w:bottom w:val="single" w:sz="8" w:space="0" w:color="BFBFBF"/>
              <w:right w:val="nil"/>
            </w:tcBorders>
            <w:shd w:val="clear" w:color="auto" w:fill="FFFFFF" w:themeFill="background1"/>
          </w:tcPr>
          <w:p w:rsidR="005354C0" w:rsidRPr="005354C0" w:rsidRDefault="005354C0" w:rsidP="006632E1">
            <w:pPr>
              <w:rPr>
                <w:rFonts w:ascii="Calibri" w:hAnsi="Calibri"/>
                <w:b/>
                <w:color w:val="4D4D4D"/>
              </w:rPr>
            </w:pPr>
            <w:r>
              <w:rPr>
                <w:rFonts w:ascii="Calibri" w:hAnsi="Calibri"/>
                <w:b/>
                <w:noProof/>
                <w:color w:val="4D4D4D"/>
                <w:lang w:val="en-US"/>
              </w:rPr>
              <mc:AlternateContent>
                <mc:Choice Requires="wps">
                  <w:drawing>
                    <wp:anchor distT="0" distB="0" distL="114299" distR="114299" simplePos="0" relativeHeight="251680768" behindDoc="0" locked="0" layoutInCell="1" allowOverlap="1" wp14:anchorId="5EFAA2FB" wp14:editId="504B6567">
                      <wp:simplePos x="0" y="0"/>
                      <wp:positionH relativeFrom="column">
                        <wp:posOffset>3402329</wp:posOffset>
                      </wp:positionH>
                      <wp:positionV relativeFrom="paragraph">
                        <wp:posOffset>6582410</wp:posOffset>
                      </wp:positionV>
                      <wp:extent cx="0" cy="191135"/>
                      <wp:effectExtent l="95250" t="0" r="57150"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4ECA2B7" id="Straight Arrow Connector 9" o:spid="_x0000_s1026" type="#_x0000_t32" style="position:absolute;margin-left:267.9pt;margin-top:518.3pt;width:0;height:15.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" strokecolor="#5b9bd5" strokeweight=".5pt">
                      <v:stroke endarrow="open" joinstyle="miter"/>
                      <o:lock v:ext="edit" shapetype="f"/>
                    </v:shape>
                  </w:pict>
                </mc:Fallback>
              </mc:AlternateContent>
            </w:r>
          </w:p>
        </w:tc>
        <w:tc>
          <w:tcPr>
            <w:tcW w:w="1800" w:type="dxa"/>
            <w:tcBorders>
              <w:top w:val="nil"/>
              <w:left w:val="single" w:sz="8" w:space="0" w:color="BFBFBF"/>
              <w:bottom w:val="single" w:sz="8" w:space="0" w:color="BFBFBF"/>
              <w:right w:val="nil"/>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1634AB">
              <w:rPr>
                <w:rFonts w:ascii="Calibri" w:hAnsi="Calibri"/>
                <w:b/>
                <w:color w:val="4D4D4D"/>
              </w:rPr>
              <w:t>Participação</w:t>
            </w:r>
            <w:r>
              <w:rPr>
                <w:rFonts w:ascii="Calibri" w:hAnsi="Calibri"/>
                <w:b/>
                <w:color w:val="4D4D4D"/>
              </w:rPr>
              <w:t xml:space="preserve"> </w:t>
            </w:r>
            <w:r w:rsidRPr="002416DF">
              <w:rPr>
                <w:rFonts w:ascii="Calibri" w:hAnsi="Calibri"/>
                <w:b/>
                <w:color w:val="4D4D4D"/>
              </w:rPr>
              <w:t>%</w:t>
            </w:r>
          </w:p>
        </w:tc>
        <w:tc>
          <w:tcPr>
            <w:tcW w:w="1890" w:type="dxa"/>
            <w:gridSpan w:val="2"/>
            <w:tcBorders>
              <w:top w:val="nil"/>
              <w:left w:val="single" w:sz="8" w:space="0" w:color="BFBFBF"/>
              <w:bottom w:val="single" w:sz="8" w:space="0" w:color="BFBFBF"/>
              <w:right w:val="nil"/>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509E0">
              <w:rPr>
                <w:rFonts w:ascii="Calibri" w:hAnsi="Calibri"/>
                <w:b/>
                <w:color w:val="4D4D4D"/>
              </w:rPr>
              <w:t>Domicílio Fiscal</w:t>
            </w:r>
          </w:p>
        </w:tc>
        <w:tc>
          <w:tcPr>
            <w:tcW w:w="1998" w:type="dxa"/>
            <w:vMerge/>
            <w:tcBorders>
              <w:left w:val="single" w:sz="8" w:space="0" w:color="BFBFBF"/>
              <w:bottom w:val="single" w:sz="8" w:space="0" w:color="BFBFBF"/>
              <w:right w:val="nil"/>
            </w:tcBorders>
          </w:tcPr>
          <w:p w:rsidR="005354C0"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r>
      <w:tr w:rsidR="002416DF" w:rsidRPr="00994637" w:rsidTr="005354C0">
        <w:tc>
          <w:tcPr>
            <w:tcW w:w="260" w:type="dxa"/>
            <w:tcBorders>
              <w:top w:val="nil"/>
              <w:left w:val="nil"/>
              <w:bottom w:val="nil"/>
              <w:right w:val="single" w:sz="8" w:space="0" w:color="BFBFBF"/>
            </w:tcBorders>
          </w:tcPr>
          <w:p w:rsidR="002416DF" w:rsidRPr="00244903" w:rsidRDefault="002416DF"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single" w:sz="8" w:space="0" w:color="BFBFBF"/>
              <w:bottom w:val="single" w:sz="8" w:space="0" w:color="BFBFBF"/>
              <w:right w:val="nil"/>
            </w:tcBorders>
            <w:shd w:val="clear" w:color="auto" w:fill="FFFFFF" w:themeFill="background1"/>
          </w:tcPr>
          <w:p w:rsidR="002416DF" w:rsidRDefault="002416DF" w:rsidP="006632E1">
            <w:pPr>
              <w:jc w:val="center"/>
              <w:rPr>
                <w:rFonts w:ascii="Calibri" w:hAnsi="Calibri"/>
                <w:b/>
                <w:noProof/>
                <w:color w:val="4D4D4D"/>
                <w:lang w:val="en-US"/>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00" w:type="dxa"/>
            <w:tcBorders>
              <w:top w:val="single" w:sz="8" w:space="0" w:color="BFBFBF"/>
              <w:left w:val="single" w:sz="8" w:space="0" w:color="BFBFBF"/>
              <w:bottom w:val="single" w:sz="8" w:space="0" w:color="BFBFBF"/>
              <w:right w:val="nil"/>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90" w:type="dxa"/>
            <w:gridSpan w:val="2"/>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998" w:type="dxa"/>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r>
      <w:tr w:rsidR="00292B15" w:rsidRPr="00994637" w:rsidTr="0039217D">
        <w:tc>
          <w:tcPr>
            <w:tcW w:w="260" w:type="dxa"/>
            <w:tcBorders>
              <w:top w:val="nil"/>
              <w:left w:val="nil"/>
              <w:bottom w:val="nil"/>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nil"/>
              <w:bottom w:val="single" w:sz="8" w:space="0" w:color="BFBFBF"/>
              <w:right w:val="nil"/>
            </w:tcBorders>
            <w:shd w:val="clear" w:color="auto" w:fill="FFFFFF" w:themeFill="background1"/>
          </w:tcPr>
          <w:p w:rsidR="00292B15" w:rsidRPr="00D67F63" w:rsidRDefault="005509E0" w:rsidP="006632E1">
            <w:pPr>
              <w:jc w:val="center"/>
              <w:rPr>
                <w:rFonts w:ascii="Calibri" w:hAnsi="Calibri" w:cs="Courier New"/>
                <w:b/>
                <w:color w:val="4D4D4D"/>
                <w:highlight w:val="lightGray"/>
              </w:rPr>
            </w:pPr>
            <w:r>
              <w:rPr>
                <w:rFonts w:ascii="Calibri" w:hAnsi="Calibri" w:cs="Courier New"/>
                <w:b/>
                <w:noProof/>
                <w:color w:val="4D4D4D"/>
                <w:lang w:val="en-US"/>
              </w:rPr>
              <mc:AlternateContent>
                <mc:Choice Requires="wps">
                  <w:drawing>
                    <wp:anchor distT="0" distB="0" distL="114300" distR="114300" simplePos="0" relativeHeight="251661312" behindDoc="0" locked="0" layoutInCell="1" allowOverlap="1" wp14:anchorId="57D5D379" wp14:editId="47ECD3F8">
                      <wp:simplePos x="0" y="0"/>
                      <wp:positionH relativeFrom="column">
                        <wp:posOffset>1371372</wp:posOffset>
                      </wp:positionH>
                      <wp:positionV relativeFrom="paragraph">
                        <wp:posOffset>-4050</wp:posOffset>
                      </wp:positionV>
                      <wp:extent cx="0" cy="189782"/>
                      <wp:effectExtent l="76200" t="0" r="57150" b="58420"/>
                      <wp:wrapNone/>
                      <wp:docPr id="10" name="Straight Arrow Connector 10"/>
                      <wp:cNvGraphicFramePr/>
                      <a:graphic xmlns:a="http://schemas.openxmlformats.org/drawingml/2006/main">
                        <a:graphicData uri="http://schemas.microsoft.com/office/word/2010/wordprocessingShape">
                          <wps:wsp>
                            <wps:cNvCnPr/>
                            <wps:spPr>
                              <a:xfrm>
                                <a:off x="0" y="0"/>
                                <a:ext cx="0" cy="189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367387" id="Straight Arrow Connector 10" o:spid="_x0000_s1026" type="#_x0000_t32" style="position:absolute;margin-left:108pt;margin-top:-.3pt;width:0;height:14.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" strokecolor="#5b9bd5 [3204]" strokeweight=".5pt">
                      <v:stroke endarrow="block" joinstyle="miter"/>
                    </v:shape>
                  </w:pict>
                </mc:Fallback>
              </mc:AlternateContent>
            </w:r>
          </w:p>
        </w:tc>
        <w:tc>
          <w:tcPr>
            <w:tcW w:w="1800" w:type="dxa"/>
            <w:tcBorders>
              <w:top w:val="single" w:sz="8" w:space="0" w:color="BFBFBF"/>
              <w:left w:val="nil"/>
              <w:bottom w:val="single" w:sz="8" w:space="0" w:color="BFBFBF"/>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c>
          <w:tcPr>
            <w:tcW w:w="3888" w:type="dxa"/>
            <w:gridSpan w:val="3"/>
            <w:tcBorders>
              <w:top w:val="single" w:sz="8" w:space="0" w:color="BFBFBF"/>
              <w:left w:val="nil"/>
              <w:bottom w:val="single" w:sz="8" w:space="0" w:color="BFBFBF"/>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r>
      <w:tr w:rsidR="002416DF" w:rsidRPr="00994637" w:rsidTr="005354C0">
        <w:tc>
          <w:tcPr>
            <w:tcW w:w="260" w:type="dxa"/>
            <w:tcBorders>
              <w:top w:val="nil"/>
              <w:left w:val="nil"/>
              <w:bottom w:val="nil"/>
              <w:right w:val="single" w:sz="8" w:space="0" w:color="BFBFBF"/>
            </w:tcBorders>
          </w:tcPr>
          <w:p w:rsidR="002416DF" w:rsidRPr="00244903" w:rsidRDefault="002416DF"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single" w:sz="8" w:space="0" w:color="BFBFBF"/>
              <w:bottom w:val="single" w:sz="8" w:space="0" w:color="BFBFBF"/>
              <w:right w:val="nil"/>
            </w:tcBorders>
            <w:shd w:val="clear" w:color="auto" w:fill="FFFFFF" w:themeFill="background1"/>
          </w:tcPr>
          <w:p w:rsidR="002416DF" w:rsidRPr="00D67F63" w:rsidRDefault="005354C0" w:rsidP="006632E1">
            <w:pPr>
              <w:jc w:val="center"/>
              <w:rPr>
                <w:rFonts w:ascii="Calibri" w:hAnsi="Calibri" w:cs="Courier New"/>
                <w:b/>
                <w:color w:val="4D4D4D"/>
                <w:highlight w:val="lightGray"/>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00" w:type="dxa"/>
            <w:tcBorders>
              <w:top w:val="single" w:sz="8" w:space="0" w:color="BFBFBF"/>
              <w:left w:val="single" w:sz="8" w:space="0" w:color="BFBFBF"/>
              <w:bottom w:val="single" w:sz="8" w:space="0" w:color="BFBFBF"/>
              <w:right w:val="nil"/>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90" w:type="dxa"/>
            <w:gridSpan w:val="2"/>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998" w:type="dxa"/>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r>
      <w:tr w:rsidR="00292B15" w:rsidRPr="00994637" w:rsidTr="0039217D">
        <w:tc>
          <w:tcPr>
            <w:tcW w:w="260" w:type="dxa"/>
            <w:tcBorders>
              <w:top w:val="nil"/>
              <w:left w:val="nil"/>
              <w:bottom w:val="nil"/>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nil"/>
              <w:bottom w:val="single" w:sz="8" w:space="0" w:color="BFBFBF"/>
              <w:right w:val="nil"/>
            </w:tcBorders>
            <w:shd w:val="clear" w:color="auto" w:fill="FFFFFF" w:themeFill="background1"/>
          </w:tcPr>
          <w:p w:rsidR="00292B15" w:rsidRDefault="005509E0" w:rsidP="006632E1">
            <w:pPr>
              <w:jc w:val="center"/>
              <w:rPr>
                <w:rFonts w:ascii="Calibri" w:hAnsi="Calibri"/>
                <w:b/>
                <w:noProof/>
                <w:color w:val="4D4D4D"/>
                <w:lang w:val="en-US"/>
              </w:rPr>
            </w:pPr>
            <w:r>
              <w:rPr>
                <w:rFonts w:ascii="Calibri" w:hAnsi="Calibri"/>
                <w:b/>
                <w:noProof/>
                <w:color w:val="4D4D4D"/>
                <w:lang w:val="en-US"/>
              </w:rPr>
              <mc:AlternateContent>
                <mc:Choice Requires="wps">
                  <w:drawing>
                    <wp:anchor distT="0" distB="0" distL="114300" distR="114300" simplePos="0" relativeHeight="251662336" behindDoc="0" locked="0" layoutInCell="1" allowOverlap="1" wp14:anchorId="1C1DBA24" wp14:editId="22D23E8C">
                      <wp:simplePos x="0" y="0"/>
                      <wp:positionH relativeFrom="column">
                        <wp:posOffset>1371372</wp:posOffset>
                      </wp:positionH>
                      <wp:positionV relativeFrom="paragraph">
                        <wp:posOffset>5727</wp:posOffset>
                      </wp:positionV>
                      <wp:extent cx="0" cy="163902"/>
                      <wp:effectExtent l="76200" t="0" r="57150" b="64770"/>
                      <wp:wrapNone/>
                      <wp:docPr id="11" name="Straight Arrow Connector 11"/>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51DA1" id="Straight Arrow Connector 11" o:spid="_x0000_s1026" type="#_x0000_t32" style="position:absolute;margin-left:108pt;margin-top:.45pt;width:0;height:1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" strokecolor="#5b9bd5 [3204]" strokeweight=".5pt">
                      <v:stroke endarrow="block" joinstyle="miter"/>
                    </v:shape>
                  </w:pict>
                </mc:Fallback>
              </mc:AlternateContent>
            </w:r>
          </w:p>
        </w:tc>
        <w:tc>
          <w:tcPr>
            <w:tcW w:w="5688" w:type="dxa"/>
            <w:gridSpan w:val="4"/>
            <w:tcBorders>
              <w:top w:val="single" w:sz="8" w:space="0" w:color="BFBFBF"/>
              <w:left w:val="nil"/>
              <w:bottom w:val="single" w:sz="8" w:space="0" w:color="BFBFBF"/>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r>
      <w:tr w:rsidR="002416DF" w:rsidRPr="00994637" w:rsidTr="005354C0">
        <w:tc>
          <w:tcPr>
            <w:tcW w:w="260" w:type="dxa"/>
            <w:tcBorders>
              <w:top w:val="nil"/>
              <w:left w:val="nil"/>
              <w:bottom w:val="nil"/>
              <w:right w:val="single" w:sz="8" w:space="0" w:color="BFBFBF"/>
            </w:tcBorders>
          </w:tcPr>
          <w:p w:rsidR="002416DF" w:rsidRPr="00244903" w:rsidRDefault="002416DF"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single" w:sz="8" w:space="0" w:color="BFBFBF"/>
              <w:bottom w:val="single" w:sz="8" w:space="0" w:color="BFBFBF"/>
              <w:right w:val="nil"/>
            </w:tcBorders>
            <w:shd w:val="clear" w:color="auto" w:fill="FFFFFF" w:themeFill="background1"/>
          </w:tcPr>
          <w:p w:rsidR="002416DF" w:rsidRDefault="005354C0" w:rsidP="006632E1">
            <w:pPr>
              <w:jc w:val="center"/>
              <w:rPr>
                <w:rFonts w:ascii="Calibri" w:hAnsi="Calibri"/>
                <w:b/>
                <w:noProof/>
                <w:color w:val="4D4D4D"/>
                <w:lang w:val="en-US"/>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00" w:type="dxa"/>
            <w:tcBorders>
              <w:top w:val="single" w:sz="8" w:space="0" w:color="BFBFBF"/>
              <w:left w:val="single" w:sz="8" w:space="0" w:color="BFBFBF"/>
              <w:bottom w:val="single" w:sz="8" w:space="0" w:color="BFBFBF"/>
              <w:right w:val="nil"/>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90" w:type="dxa"/>
            <w:gridSpan w:val="2"/>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998" w:type="dxa"/>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r>
      <w:tr w:rsidR="00292B15" w:rsidRPr="00994637" w:rsidTr="0039217D">
        <w:tc>
          <w:tcPr>
            <w:tcW w:w="260" w:type="dxa"/>
            <w:tcBorders>
              <w:top w:val="nil"/>
              <w:left w:val="nil"/>
              <w:bottom w:val="nil"/>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nil"/>
              <w:bottom w:val="single" w:sz="8" w:space="0" w:color="BFBFBF"/>
              <w:right w:val="nil"/>
            </w:tcBorders>
            <w:shd w:val="clear" w:color="auto" w:fill="FFFFFF" w:themeFill="background1"/>
          </w:tcPr>
          <w:p w:rsidR="00292B15" w:rsidRDefault="005509E0" w:rsidP="006632E1">
            <w:pPr>
              <w:jc w:val="center"/>
              <w:rPr>
                <w:rFonts w:ascii="Calibri" w:hAnsi="Calibri"/>
                <w:b/>
                <w:noProof/>
                <w:color w:val="4D4D4D"/>
                <w:lang w:val="en-US"/>
              </w:rPr>
            </w:pPr>
            <w:r>
              <w:rPr>
                <w:rFonts w:ascii="Calibri" w:hAnsi="Calibri"/>
                <w:b/>
                <w:noProof/>
                <w:color w:val="4D4D4D"/>
                <w:lang w:val="en-US"/>
              </w:rPr>
              <mc:AlternateContent>
                <mc:Choice Requires="wps">
                  <w:drawing>
                    <wp:anchor distT="0" distB="0" distL="114300" distR="114300" simplePos="0" relativeHeight="251663360" behindDoc="0" locked="0" layoutInCell="1" allowOverlap="1" wp14:anchorId="1BA9FBB0" wp14:editId="2879CDC8">
                      <wp:simplePos x="0" y="0"/>
                      <wp:positionH relativeFrom="column">
                        <wp:posOffset>1371372</wp:posOffset>
                      </wp:positionH>
                      <wp:positionV relativeFrom="paragraph">
                        <wp:posOffset>-1749</wp:posOffset>
                      </wp:positionV>
                      <wp:extent cx="0" cy="163902"/>
                      <wp:effectExtent l="76200" t="0" r="57150" b="64770"/>
                      <wp:wrapNone/>
                      <wp:docPr id="12" name="Straight Arrow Connector 12"/>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D1E78" id="Straight Arrow Connector 12" o:spid="_x0000_s1026" type="#_x0000_t32" style="position:absolute;margin-left:108pt;margin-top:-.15pt;width:0;height:1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" strokecolor="#5b9bd5 [3204]" strokeweight=".5pt">
                      <v:stroke endarrow="block" joinstyle="miter"/>
                    </v:shape>
                  </w:pict>
                </mc:Fallback>
              </mc:AlternateContent>
            </w:r>
          </w:p>
        </w:tc>
        <w:tc>
          <w:tcPr>
            <w:tcW w:w="5688" w:type="dxa"/>
            <w:gridSpan w:val="4"/>
            <w:tcBorders>
              <w:top w:val="single" w:sz="8" w:space="0" w:color="BFBFBF"/>
              <w:left w:val="nil"/>
              <w:bottom w:val="single" w:sz="8" w:space="0" w:color="BFBFBF"/>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r>
      <w:tr w:rsidR="002416DF" w:rsidRPr="00994637" w:rsidTr="005354C0">
        <w:tc>
          <w:tcPr>
            <w:tcW w:w="260" w:type="dxa"/>
            <w:tcBorders>
              <w:top w:val="nil"/>
              <w:left w:val="nil"/>
              <w:bottom w:val="nil"/>
              <w:right w:val="single" w:sz="8" w:space="0" w:color="BFBFBF"/>
            </w:tcBorders>
          </w:tcPr>
          <w:p w:rsidR="002416DF" w:rsidRPr="00244903" w:rsidRDefault="002416DF"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single" w:sz="8" w:space="0" w:color="BFBFBF"/>
              <w:bottom w:val="single" w:sz="8" w:space="0" w:color="BFBFBF"/>
              <w:right w:val="nil"/>
            </w:tcBorders>
            <w:shd w:val="clear" w:color="auto" w:fill="FFFFFF" w:themeFill="background1"/>
          </w:tcPr>
          <w:p w:rsidR="002416DF" w:rsidRDefault="005354C0" w:rsidP="006632E1">
            <w:pPr>
              <w:jc w:val="center"/>
              <w:rPr>
                <w:rFonts w:ascii="Calibri" w:hAnsi="Calibri"/>
                <w:b/>
                <w:noProof/>
                <w:color w:val="4D4D4D"/>
                <w:lang w:val="en-US"/>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00" w:type="dxa"/>
            <w:tcBorders>
              <w:top w:val="single" w:sz="8" w:space="0" w:color="BFBFBF"/>
              <w:left w:val="single" w:sz="8" w:space="0" w:color="BFBFBF"/>
              <w:bottom w:val="single" w:sz="8" w:space="0" w:color="BFBFBF"/>
              <w:right w:val="nil"/>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90" w:type="dxa"/>
            <w:gridSpan w:val="2"/>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998" w:type="dxa"/>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r>
      <w:tr w:rsidR="00292B15" w:rsidRPr="00994637" w:rsidTr="0039217D">
        <w:tc>
          <w:tcPr>
            <w:tcW w:w="260" w:type="dxa"/>
            <w:tcBorders>
              <w:top w:val="nil"/>
              <w:left w:val="nil"/>
              <w:bottom w:val="nil"/>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nil"/>
              <w:bottom w:val="single" w:sz="8" w:space="0" w:color="BFBFBF"/>
              <w:right w:val="nil"/>
            </w:tcBorders>
            <w:shd w:val="clear" w:color="auto" w:fill="FFFFFF" w:themeFill="background1"/>
          </w:tcPr>
          <w:p w:rsidR="00292B15" w:rsidRDefault="00B23824" w:rsidP="006632E1">
            <w:pPr>
              <w:jc w:val="center"/>
              <w:rPr>
                <w:rFonts w:ascii="Calibri" w:hAnsi="Calibri"/>
                <w:b/>
                <w:noProof/>
                <w:color w:val="4D4D4D"/>
                <w:lang w:val="en-US"/>
              </w:rPr>
            </w:pPr>
            <w:r>
              <w:rPr>
                <w:rFonts w:ascii="Calibri" w:hAnsi="Calibri"/>
                <w:b/>
                <w:noProof/>
                <w:color w:val="4D4D4D"/>
                <w:lang w:val="en-US"/>
              </w:rPr>
              <mc:AlternateContent>
                <mc:Choice Requires="wps">
                  <w:drawing>
                    <wp:anchor distT="0" distB="0" distL="114300" distR="114300" simplePos="0" relativeHeight="251682816" behindDoc="0" locked="0" layoutInCell="1" allowOverlap="1">
                      <wp:simplePos x="0" y="0"/>
                      <wp:positionH relativeFrom="column">
                        <wp:posOffset>1376597</wp:posOffset>
                      </wp:positionH>
                      <wp:positionV relativeFrom="paragraph">
                        <wp:posOffset>3037</wp:posOffset>
                      </wp:positionV>
                      <wp:extent cx="0" cy="143123"/>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143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32CC" id="Straight Arrow Connector 4" o:spid="_x0000_s1026" type="#_x0000_t32" style="position:absolute;margin-left:108.4pt;margin-top:.25pt;width:0;height:1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" strokecolor="#5b9bd5 [3204]" strokeweight=".5pt">
                      <v:stroke endarrow="block" joinstyle="miter"/>
                    </v:shape>
                  </w:pict>
                </mc:Fallback>
              </mc:AlternateContent>
            </w:r>
          </w:p>
        </w:tc>
        <w:tc>
          <w:tcPr>
            <w:tcW w:w="5688" w:type="dxa"/>
            <w:gridSpan w:val="4"/>
            <w:tcBorders>
              <w:top w:val="single" w:sz="8" w:space="0" w:color="BFBFBF"/>
              <w:left w:val="nil"/>
              <w:bottom w:val="single" w:sz="8" w:space="0" w:color="BFBFBF"/>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r>
      <w:tr w:rsidR="002416DF" w:rsidRPr="00994637" w:rsidTr="005354C0">
        <w:tc>
          <w:tcPr>
            <w:tcW w:w="260" w:type="dxa"/>
            <w:tcBorders>
              <w:top w:val="nil"/>
              <w:left w:val="nil"/>
              <w:bottom w:val="nil"/>
              <w:right w:val="single" w:sz="8" w:space="0" w:color="BFBFBF"/>
            </w:tcBorders>
          </w:tcPr>
          <w:p w:rsidR="002416DF" w:rsidRPr="00244903" w:rsidRDefault="002416DF"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single" w:sz="8" w:space="0" w:color="BFBFBF"/>
              <w:bottom w:val="single" w:sz="8" w:space="0" w:color="BFBFBF"/>
              <w:right w:val="nil"/>
            </w:tcBorders>
            <w:shd w:val="clear" w:color="auto" w:fill="FFFFFF" w:themeFill="background1"/>
          </w:tcPr>
          <w:p w:rsidR="002416DF" w:rsidRDefault="00B23824" w:rsidP="006632E1">
            <w:pPr>
              <w:jc w:val="center"/>
              <w:rPr>
                <w:rFonts w:ascii="Calibri" w:hAnsi="Calibri"/>
                <w:b/>
                <w:noProof/>
                <w:color w:val="4D4D4D"/>
                <w:lang w:val="en-US"/>
              </w:rPr>
            </w:pPr>
            <w:r>
              <w:rPr>
                <w:rFonts w:ascii="Calibri" w:hAnsi="Calibri" w:cs="Courier New"/>
                <w:b/>
                <w:noProof/>
                <w:lang w:val="en-US"/>
              </w:rPr>
              <mc:AlternateContent>
                <mc:Choice Requires="wps">
                  <w:drawing>
                    <wp:anchor distT="0" distB="0" distL="114300" distR="114300" simplePos="0" relativeHeight="251683840" behindDoc="0" locked="0" layoutInCell="1" allowOverlap="1">
                      <wp:simplePos x="0" y="0"/>
                      <wp:positionH relativeFrom="column">
                        <wp:posOffset>1376597</wp:posOffset>
                      </wp:positionH>
                      <wp:positionV relativeFrom="paragraph">
                        <wp:posOffset>161400</wp:posOffset>
                      </wp:positionV>
                      <wp:extent cx="0" cy="143124"/>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43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1DC21" id="Straight Arrow Connector 5" o:spid="_x0000_s1026" type="#_x0000_t32" style="position:absolute;margin-left:108.4pt;margin-top:12.7pt;width:0;height:11.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" strokecolor="#5b9bd5 [3204]" strokeweight=".5pt">
                      <v:stroke endarrow="block" joinstyle="miter"/>
                    </v:shape>
                  </w:pict>
                </mc:Fallback>
              </mc:AlternateContent>
            </w:r>
            <w:r w:rsidR="005354C0" w:rsidRPr="005354C0">
              <w:rPr>
                <w:rFonts w:ascii="Calibri" w:hAnsi="Calibri" w:cs="Courier New"/>
                <w:b/>
                <w:highlight w:val="lightGray"/>
              </w:rPr>
              <w:fldChar w:fldCharType="begin">
                <w:ffData>
                  <w:name w:val=""/>
                  <w:enabled/>
                  <w:calcOnExit w:val="0"/>
                  <w:textInput/>
                </w:ffData>
              </w:fldChar>
            </w:r>
            <w:r w:rsidR="005354C0" w:rsidRPr="005354C0">
              <w:rPr>
                <w:rFonts w:ascii="Calibri" w:hAnsi="Calibri" w:cs="Courier New"/>
                <w:highlight w:val="lightGray"/>
              </w:rPr>
              <w:instrText xml:space="preserve"> FORMTEXT </w:instrText>
            </w:r>
            <w:r w:rsidR="005354C0" w:rsidRPr="005354C0">
              <w:rPr>
                <w:rFonts w:ascii="Calibri" w:hAnsi="Calibri" w:cs="Courier New"/>
                <w:b/>
                <w:highlight w:val="lightGray"/>
              </w:rPr>
            </w:r>
            <w:r w:rsidR="005354C0" w:rsidRPr="005354C0">
              <w:rPr>
                <w:rFonts w:ascii="Calibri" w:hAnsi="Calibri" w:cs="Courier New"/>
                <w:b/>
                <w:highlight w:val="lightGray"/>
              </w:rPr>
              <w:fldChar w:fldCharType="separate"/>
            </w:r>
            <w:r>
              <w:rPr>
                <w:rFonts w:ascii="Calibri" w:hAnsi="Calibri" w:cs="Courier New"/>
                <w:b/>
                <w:highlight w:val="lightGray"/>
              </w:rPr>
              <w:t> </w:t>
            </w:r>
            <w:r>
              <w:rPr>
                <w:rFonts w:ascii="Calibri" w:hAnsi="Calibri" w:cs="Courier New"/>
                <w:b/>
                <w:highlight w:val="lightGray"/>
              </w:rPr>
              <w:t> </w:t>
            </w:r>
            <w:r>
              <w:rPr>
                <w:rFonts w:ascii="Calibri" w:hAnsi="Calibri" w:cs="Courier New"/>
                <w:b/>
                <w:highlight w:val="lightGray"/>
              </w:rPr>
              <w:t> </w:t>
            </w:r>
            <w:r>
              <w:rPr>
                <w:rFonts w:ascii="Calibri" w:hAnsi="Calibri" w:cs="Courier New"/>
                <w:b/>
                <w:highlight w:val="lightGray"/>
              </w:rPr>
              <w:t> </w:t>
            </w:r>
            <w:r>
              <w:rPr>
                <w:rFonts w:ascii="Calibri" w:hAnsi="Calibri" w:cs="Courier New"/>
                <w:b/>
                <w:highlight w:val="lightGray"/>
              </w:rPr>
              <w:t> </w:t>
            </w:r>
            <w:r w:rsidR="005354C0" w:rsidRPr="005354C0">
              <w:rPr>
                <w:rFonts w:ascii="Calibri" w:hAnsi="Calibri" w:cs="Courier New"/>
                <w:b/>
                <w:highlight w:val="lightGray"/>
              </w:rPr>
              <w:fldChar w:fldCharType="end"/>
            </w:r>
          </w:p>
        </w:tc>
        <w:tc>
          <w:tcPr>
            <w:tcW w:w="1800" w:type="dxa"/>
            <w:tcBorders>
              <w:top w:val="single" w:sz="8" w:space="0" w:color="BFBFBF"/>
              <w:left w:val="single" w:sz="8" w:space="0" w:color="BFBFBF"/>
              <w:bottom w:val="single" w:sz="8" w:space="0" w:color="BFBFBF"/>
              <w:right w:val="nil"/>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890" w:type="dxa"/>
            <w:gridSpan w:val="2"/>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c>
          <w:tcPr>
            <w:tcW w:w="1998" w:type="dxa"/>
            <w:tcBorders>
              <w:top w:val="single" w:sz="8" w:space="0" w:color="BFBFBF"/>
              <w:left w:val="single" w:sz="8" w:space="0" w:color="BFBFBF"/>
              <w:bottom w:val="single" w:sz="8" w:space="0" w:color="BFBFBF"/>
              <w:right w:val="single" w:sz="8" w:space="0" w:color="BFBFBF"/>
            </w:tcBorders>
          </w:tcPr>
          <w:p w:rsidR="002416DF" w:rsidRPr="00244903" w:rsidRDefault="005354C0"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r w:rsidRPr="005354C0">
              <w:rPr>
                <w:rFonts w:ascii="Calibri" w:hAnsi="Calibri" w:cs="Courier New"/>
                <w:b/>
                <w:highlight w:val="lightGray"/>
              </w:rPr>
              <w:fldChar w:fldCharType="begin">
                <w:ffData>
                  <w:name w:val=""/>
                  <w:enabled/>
                  <w:calcOnExit w:val="0"/>
                  <w:textInput/>
                </w:ffData>
              </w:fldChar>
            </w:r>
            <w:r w:rsidRPr="005354C0">
              <w:rPr>
                <w:rFonts w:ascii="Calibri" w:hAnsi="Calibri" w:cs="Courier New"/>
                <w:highlight w:val="lightGray"/>
              </w:rPr>
              <w:instrText xml:space="preserve"> FORMTEXT </w:instrText>
            </w:r>
            <w:r w:rsidRPr="005354C0">
              <w:rPr>
                <w:rFonts w:ascii="Calibri" w:hAnsi="Calibri" w:cs="Courier New"/>
                <w:b/>
                <w:highlight w:val="lightGray"/>
              </w:rPr>
            </w:r>
            <w:r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Pr="005354C0">
              <w:rPr>
                <w:rFonts w:ascii="Calibri" w:hAnsi="Calibri" w:cs="Courier New"/>
                <w:b/>
                <w:highlight w:val="lightGray"/>
              </w:rPr>
              <w:fldChar w:fldCharType="end"/>
            </w:r>
          </w:p>
        </w:tc>
      </w:tr>
      <w:tr w:rsidR="00292B15" w:rsidRPr="00994637" w:rsidTr="005354C0">
        <w:tc>
          <w:tcPr>
            <w:tcW w:w="260" w:type="dxa"/>
            <w:tcBorders>
              <w:top w:val="nil"/>
              <w:left w:val="nil"/>
              <w:bottom w:val="nil"/>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8" w:space="0" w:color="BFBFBF"/>
              <w:left w:val="nil"/>
              <w:bottom w:val="single" w:sz="8" w:space="0" w:color="BFBFBF"/>
              <w:right w:val="nil"/>
            </w:tcBorders>
            <w:shd w:val="clear" w:color="auto" w:fill="FFFFFF" w:themeFill="background1"/>
          </w:tcPr>
          <w:p w:rsidR="00292B15" w:rsidRDefault="00292B15" w:rsidP="006632E1">
            <w:pPr>
              <w:jc w:val="center"/>
              <w:rPr>
                <w:rFonts w:ascii="Calibri" w:hAnsi="Calibri"/>
                <w:b/>
                <w:noProof/>
                <w:color w:val="4D4D4D"/>
                <w:lang w:val="en-US"/>
              </w:rPr>
            </w:pPr>
          </w:p>
        </w:tc>
        <w:tc>
          <w:tcPr>
            <w:tcW w:w="5688" w:type="dxa"/>
            <w:gridSpan w:val="4"/>
            <w:tcBorders>
              <w:top w:val="single" w:sz="8" w:space="0" w:color="BFBFBF"/>
              <w:left w:val="nil"/>
              <w:bottom w:val="nil"/>
              <w:right w:val="nil"/>
            </w:tcBorders>
          </w:tcPr>
          <w:p w:rsidR="00292B15" w:rsidRPr="00244903" w:rsidRDefault="00292B15" w:rsidP="00663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rPr>
            </w:pPr>
          </w:p>
        </w:tc>
      </w:tr>
      <w:tr w:rsidR="00C2268F" w:rsidRPr="002416DF" w:rsidTr="0037643E">
        <w:tc>
          <w:tcPr>
            <w:tcW w:w="260" w:type="dxa"/>
            <w:tcBorders>
              <w:top w:val="nil"/>
              <w:left w:val="nil"/>
              <w:bottom w:val="nil"/>
              <w:right w:val="single" w:sz="4" w:space="0" w:color="BFBFBF"/>
            </w:tcBorders>
          </w:tcPr>
          <w:p w:rsidR="00C2268F" w:rsidRPr="00244903" w:rsidRDefault="00C2268F" w:rsidP="00376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tc>
        <w:tc>
          <w:tcPr>
            <w:tcW w:w="4510" w:type="dxa"/>
            <w:tcBorders>
              <w:top w:val="single" w:sz="4" w:space="0" w:color="BFBFBF"/>
              <w:left w:val="single" w:sz="4" w:space="0" w:color="BFBFBF"/>
              <w:bottom w:val="single" w:sz="4" w:space="0" w:color="BFBFBF"/>
              <w:right w:val="nil"/>
            </w:tcBorders>
            <w:shd w:val="clear" w:color="auto" w:fill="D9D9D9" w:themeFill="background1" w:themeFillShade="D9"/>
          </w:tcPr>
          <w:p w:rsidR="00C2268F" w:rsidRPr="005509E0" w:rsidRDefault="00C2268F" w:rsidP="0037643E">
            <w:pPr>
              <w:jc w:val="center"/>
              <w:rPr>
                <w:rFonts w:ascii="Calibri" w:hAnsi="Calibri" w:cs="Courier New"/>
                <w:b/>
                <w:color w:val="4D4D4D"/>
                <w:highlight w:val="lightGray"/>
                <w:lang w:val="en-US"/>
              </w:rPr>
            </w:pPr>
            <w:r w:rsidRPr="00441157">
              <w:rPr>
                <w:rFonts w:ascii="Calibri" w:hAnsi="Calibri"/>
                <w:b/>
                <w:color w:val="4D4D4D"/>
                <w:lang w:val="en-US"/>
              </w:rPr>
              <w:t>Cliente abrindo a conta</w:t>
            </w:r>
          </w:p>
        </w:tc>
        <w:tc>
          <w:tcPr>
            <w:tcW w:w="1800" w:type="dxa"/>
            <w:tcBorders>
              <w:top w:val="nil"/>
              <w:left w:val="single" w:sz="8" w:space="0" w:color="BFBFBF"/>
              <w:bottom w:val="nil"/>
              <w:right w:val="nil"/>
            </w:tcBorders>
          </w:tcPr>
          <w:p w:rsidR="00C2268F" w:rsidRPr="005509E0" w:rsidRDefault="00C2268F" w:rsidP="00376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color w:val="4D4D4D"/>
                <w:highlight w:val="lightGray"/>
                <w:lang w:val="en-US"/>
              </w:rPr>
            </w:pPr>
          </w:p>
        </w:tc>
        <w:tc>
          <w:tcPr>
            <w:tcW w:w="3888" w:type="dxa"/>
            <w:gridSpan w:val="3"/>
            <w:tcBorders>
              <w:top w:val="nil"/>
              <w:left w:val="nil"/>
              <w:bottom w:val="nil"/>
              <w:right w:val="nil"/>
            </w:tcBorders>
          </w:tcPr>
          <w:p w:rsidR="00C2268F" w:rsidRPr="005509E0" w:rsidRDefault="00C2268F" w:rsidP="00376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color w:val="4D4D4D"/>
                <w:highlight w:val="lightGray"/>
                <w:lang w:val="en-US"/>
              </w:rPr>
            </w:pPr>
          </w:p>
        </w:tc>
      </w:tr>
    </w:tbl>
    <w:p w:rsidR="00C2268F" w:rsidRDefault="00C2268F">
      <w:r>
        <w:br w:type="page"/>
      </w:r>
    </w:p>
    <w:p w:rsidR="00C2268F" w:rsidRDefault="00C2268F"/>
    <w:tbl>
      <w:tblPr>
        <w:tblW w:w="10349" w:type="dxa"/>
        <w:tblInd w:w="-9" w:type="dxa"/>
        <w:tblLayout w:type="fixed"/>
        <w:tblLook w:val="01E0" w:firstRow="1" w:lastRow="1" w:firstColumn="1" w:lastColumn="1" w:noHBand="0" w:noVBand="0"/>
      </w:tblPr>
      <w:tblGrid>
        <w:gridCol w:w="401"/>
        <w:gridCol w:w="1066"/>
        <w:gridCol w:w="2462"/>
        <w:gridCol w:w="846"/>
        <w:gridCol w:w="493"/>
        <w:gridCol w:w="364"/>
        <w:gridCol w:w="3132"/>
        <w:gridCol w:w="1585"/>
      </w:tblGrid>
      <w:tr w:rsidR="00D177DB" w:rsidRPr="0043522C" w:rsidTr="006632E1">
        <w:tc>
          <w:tcPr>
            <w:tcW w:w="10349" w:type="dxa"/>
            <w:gridSpan w:val="8"/>
            <w:tcBorders>
              <w:left w:val="single" w:sz="8" w:space="0" w:color="0073AB"/>
            </w:tcBorders>
            <w:vAlign w:val="bottom"/>
          </w:tcPr>
          <w:p w:rsidR="00D177DB" w:rsidRPr="00663B4D" w:rsidRDefault="00D177DB" w:rsidP="00D177DB">
            <w:pPr>
              <w:rPr>
                <w:rFonts w:ascii="Calibri" w:hAnsi="Calibri"/>
                <w:b/>
                <w:caps/>
                <w:color w:val="0073AB"/>
                <w:sz w:val="22"/>
              </w:rPr>
            </w:pPr>
            <w:r w:rsidRPr="00663B4D">
              <w:rPr>
                <w:rFonts w:ascii="Calibri" w:hAnsi="Calibri"/>
                <w:b/>
                <w:caps/>
                <w:color w:val="0073AB"/>
                <w:sz w:val="22"/>
              </w:rPr>
              <w:t>IMUNIDADE DE IR E IOF (art. 150, da Constituição Federal)</w:t>
            </w:r>
          </w:p>
        </w:tc>
      </w:tr>
      <w:tr w:rsidR="00D177DB" w:rsidRPr="00C53F2E" w:rsidTr="006632E1">
        <w:tc>
          <w:tcPr>
            <w:tcW w:w="401" w:type="dxa"/>
            <w:shd w:val="clear" w:color="auto" w:fill="auto"/>
          </w:tcPr>
          <w:p w:rsidR="00D177DB" w:rsidRPr="00A04288" w:rsidRDefault="00D177DB" w:rsidP="00D177DB">
            <w:pPr>
              <w:pStyle w:val="UBSHeadline18pt"/>
              <w:tabs>
                <w:tab w:val="clear" w:pos="2196"/>
                <w:tab w:val="clear" w:pos="9427"/>
              </w:tabs>
              <w:spacing w:line="260" w:lineRule="exact"/>
              <w:rPr>
                <w:rFonts w:ascii="Calibri" w:hAnsi="Calibri" w:cs="Arial"/>
                <w:color w:val="4D4D4D"/>
                <w:sz w:val="24"/>
                <w:szCs w:val="24"/>
              </w:rPr>
            </w:pPr>
            <w:r w:rsidRPr="00A04288">
              <w:rPr>
                <w:rFonts w:ascii="Calibri" w:hAnsi="Calibri" w:cs="Arial"/>
                <w:color w:val="4D4D4D"/>
                <w:sz w:val="24"/>
                <w:szCs w:val="24"/>
              </w:rPr>
              <w:fldChar w:fldCharType="begin">
                <w:ffData>
                  <w:name w:val="Check3"/>
                  <w:enabled/>
                  <w:calcOnExit w:val="0"/>
                  <w:checkBox>
                    <w:sizeAuto/>
                    <w:default w:val="0"/>
                  </w:checkBox>
                </w:ffData>
              </w:fldChar>
            </w:r>
            <w:r w:rsidRPr="00A04288">
              <w:rPr>
                <w:rFonts w:ascii="Calibri" w:hAnsi="Calibri" w:cs="Arial"/>
                <w:color w:val="4D4D4D"/>
                <w:sz w:val="24"/>
                <w:szCs w:val="24"/>
              </w:rPr>
              <w:instrText xml:space="preserve"> FORMCHECKBOX </w:instrText>
            </w:r>
            <w:r w:rsidR="00C777AD">
              <w:rPr>
                <w:rFonts w:ascii="Calibri" w:hAnsi="Calibri" w:cs="Arial"/>
                <w:color w:val="4D4D4D"/>
                <w:sz w:val="24"/>
                <w:szCs w:val="24"/>
              </w:rPr>
            </w:r>
            <w:r w:rsidR="00C777AD">
              <w:rPr>
                <w:rFonts w:ascii="Calibri" w:hAnsi="Calibri" w:cs="Arial"/>
                <w:color w:val="4D4D4D"/>
                <w:sz w:val="24"/>
                <w:szCs w:val="24"/>
              </w:rPr>
              <w:fldChar w:fldCharType="separate"/>
            </w:r>
            <w:r w:rsidRPr="00A04288">
              <w:rPr>
                <w:rFonts w:ascii="Calibri" w:hAnsi="Calibri" w:cs="Arial"/>
                <w:color w:val="4D4D4D"/>
                <w:sz w:val="24"/>
                <w:szCs w:val="24"/>
              </w:rPr>
              <w:fldChar w:fldCharType="end"/>
            </w:r>
          </w:p>
        </w:tc>
        <w:tc>
          <w:tcPr>
            <w:tcW w:w="9948" w:type="dxa"/>
            <w:gridSpan w:val="7"/>
            <w:shd w:val="clear" w:color="auto" w:fill="auto"/>
          </w:tcPr>
          <w:p w:rsidR="00D177DB" w:rsidRPr="00A04288" w:rsidRDefault="00D177DB" w:rsidP="00D177DB">
            <w:pPr>
              <w:pStyle w:val="UBSHeadline18pt"/>
              <w:tabs>
                <w:tab w:val="clear" w:pos="2196"/>
                <w:tab w:val="clear" w:pos="9427"/>
              </w:tabs>
              <w:spacing w:line="260" w:lineRule="exact"/>
              <w:jc w:val="both"/>
              <w:rPr>
                <w:rFonts w:ascii="Calibri" w:hAnsi="Calibri" w:cs="Arial"/>
                <w:color w:val="4D4D4D"/>
                <w:sz w:val="24"/>
                <w:szCs w:val="24"/>
              </w:rPr>
            </w:pPr>
            <w:r w:rsidRPr="00A04288">
              <w:rPr>
                <w:rFonts w:ascii="Calibri" w:hAnsi="Calibri" w:cs="Arial"/>
                <w:color w:val="4D4D4D"/>
                <w:sz w:val="24"/>
                <w:szCs w:val="24"/>
              </w:rPr>
              <w:t>Sou imune de Imposto de Renda na Fonte e de Imposto sobre operações Financeiras incidentes sobre rendimentos de aplicações financeiras (autarquia ou fundação mantida pelo poder público, instituição de educação ou assistência social sem fins lucrativos, templo de qualquer culto, partido político, fundação de partido político ou entidade sindical de trabalhadores), conforme Declaração para Fins de Não Retenção de IR/IOF Entidades Imunes enviada em anexo devidamente preenchida e assinada.</w:t>
            </w:r>
          </w:p>
        </w:tc>
      </w:tr>
      <w:tr w:rsidR="00D177DB" w:rsidRPr="0043522C" w:rsidTr="006632E1">
        <w:tc>
          <w:tcPr>
            <w:tcW w:w="10349" w:type="dxa"/>
            <w:gridSpan w:val="8"/>
          </w:tcPr>
          <w:p w:rsidR="00D177DB" w:rsidRPr="00A04288" w:rsidRDefault="00D177DB" w:rsidP="00D177DB">
            <w:pPr>
              <w:tabs>
                <w:tab w:val="left" w:pos="-108"/>
              </w:tabs>
              <w:rPr>
                <w:rFonts w:ascii="Calibri" w:hAnsi="Calibri"/>
                <w:color w:val="4D4D4D"/>
                <w:sz w:val="24"/>
                <w:szCs w:val="24"/>
              </w:rPr>
            </w:pPr>
          </w:p>
        </w:tc>
      </w:tr>
      <w:tr w:rsidR="00D177DB" w:rsidRPr="0043522C" w:rsidTr="006632E1">
        <w:tc>
          <w:tcPr>
            <w:tcW w:w="10349" w:type="dxa"/>
            <w:gridSpan w:val="8"/>
            <w:tcBorders>
              <w:left w:val="single" w:sz="8" w:space="0" w:color="0073AB"/>
            </w:tcBorders>
            <w:vAlign w:val="bottom"/>
          </w:tcPr>
          <w:p w:rsidR="00D177DB" w:rsidRPr="00663B4D" w:rsidRDefault="00D177DB" w:rsidP="00D177DB">
            <w:pPr>
              <w:rPr>
                <w:rFonts w:ascii="Calibri" w:hAnsi="Calibri"/>
                <w:b/>
                <w:caps/>
                <w:color w:val="0073AB"/>
                <w:sz w:val="22"/>
              </w:rPr>
            </w:pPr>
            <w:r w:rsidRPr="00663B4D">
              <w:rPr>
                <w:rFonts w:ascii="Calibri" w:hAnsi="Calibri"/>
                <w:b/>
                <w:caps/>
                <w:color w:val="0073AB"/>
                <w:sz w:val="22"/>
              </w:rPr>
              <w:t>PESSOAS POLITICAMENTE EXPOSTAS</w:t>
            </w:r>
          </w:p>
        </w:tc>
      </w:tr>
      <w:tr w:rsidR="00D177DB" w:rsidRPr="002133AC" w:rsidTr="006632E1">
        <w:tc>
          <w:tcPr>
            <w:tcW w:w="10349" w:type="dxa"/>
            <w:gridSpan w:val="8"/>
            <w:shd w:val="clear" w:color="auto" w:fill="auto"/>
          </w:tcPr>
          <w:p w:rsidR="00D177DB" w:rsidRPr="00A04288" w:rsidRDefault="00D177DB" w:rsidP="00D177DB">
            <w:pPr>
              <w:pStyle w:val="UBSHeadline18pt"/>
              <w:tabs>
                <w:tab w:val="clear" w:pos="2196"/>
                <w:tab w:val="clear" w:pos="9427"/>
              </w:tabs>
              <w:spacing w:line="240" w:lineRule="exact"/>
              <w:jc w:val="both"/>
              <w:rPr>
                <w:rFonts w:ascii="Calibri" w:hAnsi="Calibri" w:cs="Arial"/>
                <w:color w:val="4D4D4D"/>
                <w:sz w:val="24"/>
                <w:szCs w:val="24"/>
              </w:rPr>
            </w:pPr>
            <w:r w:rsidRPr="00A04288">
              <w:rPr>
                <w:rFonts w:ascii="Calibri" w:hAnsi="Calibri" w:cs="Arial"/>
                <w:color w:val="4D4D4D"/>
                <w:sz w:val="24"/>
                <w:szCs w:val="24"/>
              </w:rPr>
              <w:t>Declara poder ser classificado(s) como Pessoa Politicamente Exposta (“PEP”)?</w:t>
            </w:r>
          </w:p>
        </w:tc>
      </w:tr>
      <w:tr w:rsidR="00D177DB" w:rsidRPr="002133AC" w:rsidTr="006632E1">
        <w:tc>
          <w:tcPr>
            <w:tcW w:w="401" w:type="dxa"/>
            <w:shd w:val="clear" w:color="auto" w:fill="auto"/>
          </w:tcPr>
          <w:p w:rsidR="00D177DB" w:rsidRPr="00A04288" w:rsidRDefault="00D177DB" w:rsidP="00D177DB">
            <w:pPr>
              <w:pStyle w:val="UBSHeadline18pt"/>
              <w:tabs>
                <w:tab w:val="clear" w:pos="2196"/>
                <w:tab w:val="clear" w:pos="9427"/>
              </w:tabs>
              <w:spacing w:line="260" w:lineRule="exact"/>
              <w:rPr>
                <w:rFonts w:ascii="Calibri" w:hAnsi="Calibri" w:cs="Arial"/>
                <w:color w:val="4D4D4D"/>
                <w:sz w:val="24"/>
                <w:szCs w:val="24"/>
              </w:rPr>
            </w:pPr>
            <w:r w:rsidRPr="00A04288">
              <w:rPr>
                <w:rFonts w:ascii="Calibri" w:hAnsi="Calibri" w:cs="Arial"/>
                <w:color w:val="4D4D4D"/>
                <w:sz w:val="24"/>
                <w:szCs w:val="24"/>
              </w:rPr>
              <w:fldChar w:fldCharType="begin">
                <w:ffData>
                  <w:name w:val="Check3"/>
                  <w:enabled/>
                  <w:calcOnExit w:val="0"/>
                  <w:checkBox>
                    <w:sizeAuto/>
                    <w:default w:val="0"/>
                  </w:checkBox>
                </w:ffData>
              </w:fldChar>
            </w:r>
            <w:r w:rsidRPr="00A04288">
              <w:rPr>
                <w:rFonts w:ascii="Calibri" w:hAnsi="Calibri" w:cs="Arial"/>
                <w:color w:val="4D4D4D"/>
                <w:sz w:val="24"/>
                <w:szCs w:val="24"/>
              </w:rPr>
              <w:instrText xml:space="preserve"> FORMCHECKBOX </w:instrText>
            </w:r>
            <w:r w:rsidR="00C777AD">
              <w:rPr>
                <w:rFonts w:ascii="Calibri" w:hAnsi="Calibri" w:cs="Arial"/>
                <w:color w:val="4D4D4D"/>
                <w:sz w:val="24"/>
                <w:szCs w:val="24"/>
              </w:rPr>
            </w:r>
            <w:r w:rsidR="00C777AD">
              <w:rPr>
                <w:rFonts w:ascii="Calibri" w:hAnsi="Calibri" w:cs="Arial"/>
                <w:color w:val="4D4D4D"/>
                <w:sz w:val="24"/>
                <w:szCs w:val="24"/>
              </w:rPr>
              <w:fldChar w:fldCharType="separate"/>
            </w:r>
            <w:r w:rsidRPr="00A04288">
              <w:rPr>
                <w:rFonts w:ascii="Calibri" w:hAnsi="Calibri" w:cs="Arial"/>
                <w:color w:val="4D4D4D"/>
                <w:sz w:val="24"/>
                <w:szCs w:val="24"/>
              </w:rPr>
              <w:fldChar w:fldCharType="end"/>
            </w:r>
          </w:p>
        </w:tc>
        <w:tc>
          <w:tcPr>
            <w:tcW w:w="9948" w:type="dxa"/>
            <w:gridSpan w:val="7"/>
            <w:shd w:val="clear" w:color="auto" w:fill="auto"/>
          </w:tcPr>
          <w:p w:rsidR="00D177DB" w:rsidRPr="00A04288" w:rsidRDefault="00D177DB" w:rsidP="00D177DB">
            <w:pPr>
              <w:pStyle w:val="UBSHeadline18pt"/>
              <w:tabs>
                <w:tab w:val="clear" w:pos="2196"/>
                <w:tab w:val="clear" w:pos="9427"/>
              </w:tabs>
              <w:spacing w:line="240" w:lineRule="auto"/>
              <w:jc w:val="both"/>
              <w:rPr>
                <w:rFonts w:ascii="Calibri" w:hAnsi="Calibri" w:cs="Arial"/>
                <w:color w:val="4D4D4D"/>
                <w:spacing w:val="-12"/>
                <w:sz w:val="24"/>
                <w:szCs w:val="24"/>
              </w:rPr>
            </w:pPr>
            <w:r w:rsidRPr="00A04288">
              <w:rPr>
                <w:rFonts w:ascii="Calibri" w:hAnsi="Calibri"/>
                <w:color w:val="4D4D4D"/>
                <w:spacing w:val="-2"/>
                <w:sz w:val="24"/>
                <w:szCs w:val="24"/>
              </w:rPr>
              <w:t>Sim</w:t>
            </w:r>
            <w:r w:rsidRPr="00A04288">
              <w:rPr>
                <w:rFonts w:ascii="Calibri" w:hAnsi="Calibri"/>
                <w:b/>
                <w:color w:val="4D4D4D"/>
                <w:spacing w:val="-2"/>
                <w:sz w:val="24"/>
                <w:szCs w:val="24"/>
              </w:rPr>
              <w:t>.</w:t>
            </w:r>
            <w:r w:rsidRPr="00A04288">
              <w:rPr>
                <w:rFonts w:ascii="Calibri" w:hAnsi="Calibri"/>
                <w:color w:val="4D4D4D"/>
                <w:spacing w:val="-2"/>
                <w:sz w:val="24"/>
                <w:szCs w:val="24"/>
              </w:rPr>
              <w:t xml:space="preserve"> Declaro ser Pessoa Politicamente Exposta, tal como definido no artigo 1º, § 1º da Resolução COAF nº 16/07, no artigo 3º da Deliberação COREMEC nº 2/06 e no artigo 4º, § 1º da Circular BACEN nº 3.461/09, bem como nas normas aplicáveis da CVM, Instrução CVM nº 301/99, Artigo 3º, B (atos normativos disponíveis em </w:t>
            </w:r>
            <w:hyperlink r:id="rId12" w:history="1">
              <w:r w:rsidRPr="00A04288">
                <w:rPr>
                  <w:rStyle w:val="Hyperlink"/>
                  <w:rFonts w:ascii="Calibri" w:hAnsi="Calibri"/>
                  <w:color w:val="4D4D4D"/>
                  <w:spacing w:val="-2"/>
                  <w:sz w:val="24"/>
                  <w:szCs w:val="24"/>
                </w:rPr>
                <w:t>www.coaf.fazenda.gov.br</w:t>
              </w:r>
            </w:hyperlink>
            <w:r w:rsidRPr="00A04288">
              <w:rPr>
                <w:rFonts w:ascii="Calibri" w:hAnsi="Calibri"/>
                <w:color w:val="4D4D4D"/>
                <w:spacing w:val="-2"/>
                <w:sz w:val="24"/>
                <w:szCs w:val="24"/>
              </w:rPr>
              <w:t xml:space="preserve">, </w:t>
            </w:r>
            <w:hyperlink r:id="rId13" w:history="1">
              <w:r w:rsidRPr="00A04288">
                <w:rPr>
                  <w:rStyle w:val="Hyperlink"/>
                  <w:rFonts w:ascii="Calibri" w:hAnsi="Calibri"/>
                  <w:color w:val="4D4D4D"/>
                  <w:spacing w:val="-2"/>
                  <w:sz w:val="24"/>
                  <w:szCs w:val="24"/>
                </w:rPr>
                <w:t>www.bcb.gov.br</w:t>
              </w:r>
            </w:hyperlink>
            <w:r w:rsidRPr="00A04288">
              <w:rPr>
                <w:rFonts w:ascii="Calibri" w:hAnsi="Calibri"/>
                <w:color w:val="4D4D4D"/>
                <w:spacing w:val="-2"/>
                <w:sz w:val="24"/>
                <w:szCs w:val="24"/>
              </w:rPr>
              <w:t xml:space="preserve"> e </w:t>
            </w:r>
            <w:hyperlink r:id="rId14" w:history="1">
              <w:r w:rsidRPr="00A04288">
                <w:rPr>
                  <w:rStyle w:val="Hyperlink"/>
                  <w:rFonts w:ascii="Calibri" w:hAnsi="Calibri"/>
                  <w:color w:val="4D4D4D"/>
                  <w:spacing w:val="-2"/>
                  <w:sz w:val="24"/>
                  <w:szCs w:val="24"/>
                </w:rPr>
                <w:t>www.cvm.gov.br</w:t>
              </w:r>
            </w:hyperlink>
            <w:r w:rsidRPr="00A04288">
              <w:rPr>
                <w:rFonts w:ascii="Calibri" w:hAnsi="Calibri"/>
                <w:color w:val="4D4D4D"/>
                <w:spacing w:val="-2"/>
                <w:sz w:val="24"/>
                <w:szCs w:val="24"/>
              </w:rPr>
              <w:t>), ou seja, pessoa que atualmente, ou nos últimos cinco anos: (i) desempenha ou tenha desempenhado cargos, empregos ou funções públicas relevantes, ligados aos Poderes Executivo, Legislativo ou Judiciário, no Brasil ou em outros países, territórios e dependências estrangeiras; (ii) ocupa ou tenha ocupado posição de dirigente de empresa pública ou de dirigente de partidos políticos; (iii) exerce ou tenha exercido mandatos eletivos dos Poderes Executivo e Legislativo da União ou cargo no Poder Executivo da União; ou (iv) que seja representante, familiar – parente na linha reta até o primeiro grau, cônjuge, companheiro (a) ou enteado (a), estreito colaborador ou pessoa de relacionamento próximo das pessoas mencionadas acima.</w:t>
            </w:r>
          </w:p>
        </w:tc>
      </w:tr>
      <w:bookmarkStart w:id="1" w:name="OLE_LINK3"/>
      <w:bookmarkStart w:id="2" w:name="OLE_LINK4"/>
      <w:tr w:rsidR="00D177DB" w:rsidRPr="002133AC" w:rsidTr="006632E1">
        <w:tc>
          <w:tcPr>
            <w:tcW w:w="401" w:type="dxa"/>
            <w:shd w:val="clear" w:color="auto" w:fill="auto"/>
          </w:tcPr>
          <w:p w:rsidR="00D177DB" w:rsidRPr="00A04288" w:rsidRDefault="00D177DB" w:rsidP="00D177DB">
            <w:pPr>
              <w:pStyle w:val="UBSHeadline18pt"/>
              <w:tabs>
                <w:tab w:val="clear" w:pos="2196"/>
                <w:tab w:val="clear" w:pos="9427"/>
              </w:tabs>
              <w:spacing w:line="260" w:lineRule="exact"/>
              <w:rPr>
                <w:rFonts w:ascii="Calibri" w:hAnsi="Calibri" w:cs="Arial"/>
                <w:color w:val="4D4D4D"/>
                <w:sz w:val="24"/>
                <w:szCs w:val="24"/>
              </w:rPr>
            </w:pPr>
            <w:r w:rsidRPr="00A04288">
              <w:rPr>
                <w:rFonts w:ascii="Calibri" w:hAnsi="Calibri" w:cs="Arial"/>
                <w:color w:val="4D4D4D"/>
                <w:sz w:val="24"/>
                <w:szCs w:val="24"/>
              </w:rPr>
              <w:fldChar w:fldCharType="begin">
                <w:ffData>
                  <w:name w:val="Check3"/>
                  <w:enabled/>
                  <w:calcOnExit w:val="0"/>
                  <w:checkBox>
                    <w:sizeAuto/>
                    <w:default w:val="0"/>
                  </w:checkBox>
                </w:ffData>
              </w:fldChar>
            </w:r>
            <w:r w:rsidRPr="00A04288">
              <w:rPr>
                <w:rFonts w:ascii="Calibri" w:hAnsi="Calibri" w:cs="Arial"/>
                <w:color w:val="4D4D4D"/>
                <w:sz w:val="24"/>
                <w:szCs w:val="24"/>
              </w:rPr>
              <w:instrText xml:space="preserve"> FORMCHECKBOX </w:instrText>
            </w:r>
            <w:r w:rsidR="00C777AD">
              <w:rPr>
                <w:rFonts w:ascii="Calibri" w:hAnsi="Calibri" w:cs="Arial"/>
                <w:color w:val="4D4D4D"/>
                <w:sz w:val="24"/>
                <w:szCs w:val="24"/>
              </w:rPr>
            </w:r>
            <w:r w:rsidR="00C777AD">
              <w:rPr>
                <w:rFonts w:ascii="Calibri" w:hAnsi="Calibri" w:cs="Arial"/>
                <w:color w:val="4D4D4D"/>
                <w:sz w:val="24"/>
                <w:szCs w:val="24"/>
              </w:rPr>
              <w:fldChar w:fldCharType="separate"/>
            </w:r>
            <w:r w:rsidRPr="00A04288">
              <w:rPr>
                <w:rFonts w:ascii="Calibri" w:hAnsi="Calibri" w:cs="Arial"/>
                <w:color w:val="4D4D4D"/>
                <w:sz w:val="24"/>
                <w:szCs w:val="24"/>
              </w:rPr>
              <w:fldChar w:fldCharType="end"/>
            </w:r>
          </w:p>
        </w:tc>
        <w:tc>
          <w:tcPr>
            <w:tcW w:w="9948" w:type="dxa"/>
            <w:gridSpan w:val="7"/>
            <w:shd w:val="clear" w:color="auto" w:fill="auto"/>
          </w:tcPr>
          <w:p w:rsidR="00D177DB" w:rsidRPr="00A04288" w:rsidRDefault="00D177DB" w:rsidP="00D177DB">
            <w:pPr>
              <w:pStyle w:val="UBSHeadline18pt"/>
              <w:tabs>
                <w:tab w:val="clear" w:pos="2196"/>
                <w:tab w:val="clear" w:pos="9427"/>
              </w:tabs>
              <w:spacing w:line="260" w:lineRule="exact"/>
              <w:jc w:val="both"/>
              <w:rPr>
                <w:rFonts w:ascii="Calibri" w:hAnsi="Calibri" w:cs="Arial"/>
                <w:color w:val="4D4D4D"/>
                <w:spacing w:val="-4"/>
                <w:sz w:val="24"/>
                <w:szCs w:val="24"/>
              </w:rPr>
            </w:pPr>
            <w:r w:rsidRPr="00A04288">
              <w:rPr>
                <w:rFonts w:ascii="Calibri" w:hAnsi="Calibri"/>
                <w:bCs/>
                <w:color w:val="4D4D4D"/>
                <w:spacing w:val="-4"/>
                <w:sz w:val="24"/>
                <w:szCs w:val="24"/>
              </w:rPr>
              <w:t>Não.</w:t>
            </w:r>
            <w:r w:rsidRPr="00A04288">
              <w:rPr>
                <w:rFonts w:ascii="Calibri" w:hAnsi="Calibri"/>
                <w:color w:val="4D4D4D"/>
                <w:spacing w:val="-4"/>
                <w:sz w:val="24"/>
                <w:szCs w:val="24"/>
              </w:rPr>
              <w:t xml:space="preserve"> Declaro não ser Pessoa Politicamente Exposta.</w:t>
            </w:r>
          </w:p>
        </w:tc>
      </w:tr>
      <w:tr w:rsidR="00D177DB" w:rsidRPr="0043522C" w:rsidTr="006632E1">
        <w:trPr>
          <w:trHeight w:val="351"/>
        </w:trPr>
        <w:tc>
          <w:tcPr>
            <w:tcW w:w="10349" w:type="dxa"/>
            <w:gridSpan w:val="8"/>
          </w:tcPr>
          <w:p w:rsidR="00D177DB" w:rsidRPr="00A04288" w:rsidRDefault="00D177DB" w:rsidP="00D177DB">
            <w:pPr>
              <w:rPr>
                <w:rFonts w:ascii="Calibri" w:hAnsi="Calibri" w:cs="Arial"/>
                <w:color w:val="4D4D4D"/>
                <w:sz w:val="24"/>
                <w:szCs w:val="24"/>
              </w:rPr>
            </w:pPr>
          </w:p>
        </w:tc>
      </w:tr>
      <w:tr w:rsidR="00D177DB" w:rsidRPr="00BD1241" w:rsidTr="006632E1">
        <w:tc>
          <w:tcPr>
            <w:tcW w:w="10349" w:type="dxa"/>
            <w:gridSpan w:val="8"/>
            <w:tcBorders>
              <w:left w:val="single" w:sz="8" w:space="0" w:color="0073AB"/>
            </w:tcBorders>
            <w:vAlign w:val="bottom"/>
          </w:tcPr>
          <w:p w:rsidR="00D177DB" w:rsidRPr="00663B4D" w:rsidRDefault="00D177DB" w:rsidP="00D177DB">
            <w:pPr>
              <w:rPr>
                <w:rFonts w:ascii="Calibri" w:hAnsi="Calibri"/>
                <w:b/>
                <w:caps/>
                <w:color w:val="0073AB"/>
                <w:lang w:val="en-US"/>
              </w:rPr>
            </w:pPr>
            <w:r w:rsidRPr="00663B4D">
              <w:rPr>
                <w:rFonts w:ascii="Calibri" w:hAnsi="Calibri"/>
                <w:b/>
                <w:caps/>
                <w:color w:val="0073AB"/>
                <w:sz w:val="22"/>
                <w:lang w:val="en-US"/>
              </w:rPr>
              <w:t>DECLARAÇÃO</w:t>
            </w:r>
          </w:p>
        </w:tc>
      </w:tr>
      <w:tr w:rsidR="00D177DB" w:rsidRPr="00DD3033" w:rsidTr="006632E1">
        <w:tc>
          <w:tcPr>
            <w:tcW w:w="10349" w:type="dxa"/>
            <w:gridSpan w:val="8"/>
            <w:shd w:val="clear" w:color="auto" w:fill="auto"/>
          </w:tcPr>
          <w:p w:rsidR="00D177DB" w:rsidRPr="00A04288" w:rsidRDefault="00D177DB" w:rsidP="00D177DB">
            <w:pPr>
              <w:pStyle w:val="UBSHeadline18pt"/>
              <w:numPr>
                <w:ilvl w:val="0"/>
                <w:numId w:val="48"/>
              </w:numPr>
              <w:tabs>
                <w:tab w:val="left" w:pos="288"/>
              </w:tabs>
              <w:spacing w:line="260" w:lineRule="exact"/>
              <w:jc w:val="both"/>
              <w:rPr>
                <w:rFonts w:ascii="Calibri" w:hAnsi="Calibri"/>
                <w:color w:val="4D4D4D"/>
                <w:sz w:val="24"/>
                <w:szCs w:val="24"/>
              </w:rPr>
            </w:pPr>
            <w:r w:rsidRPr="00A04288">
              <w:rPr>
                <w:rFonts w:ascii="Calibri" w:hAnsi="Calibri"/>
                <w:color w:val="4D4D4D"/>
                <w:sz w:val="24"/>
                <w:szCs w:val="24"/>
              </w:rPr>
              <w:t>Declaro para todos os fins legais e sob pena de falsidade ideológica serem verdadeiras, válidas, corretas e completas as informações fornecidas para o preenchimento de todas as fichas cadastrais (“Kit Cadastral”) e anexos do Banco BTG Pactual S.A. e demais empresas do conglomerado financeiro (doravante designados “BTG Pactual”), inclusive os números de inscrição para fins fiscais bem como os dados e declarações anexos e, quando aplicável, os dados relativos aos titulares de participação substancial e os seus controladores, devendo quaisquer alterações que vierem a ocorrer nos meus dados cadastrais serem por mim informadas no prazo máximo de dez dias, devendo prover toda a documentação suporte que se faça necessária. Até que seja prestada essa informação de alteração de dados, declaro concordar com quaisquer atos ou eventos que venham a ocorrer para os quais o BTG Pactual leve em consideração os dados cadastrais ora informados. Declaro ainda, que atualizarei minhas informações sempre que requerido, na forma e prazo informados pelo BTG Pactual</w:t>
            </w:r>
          </w:p>
          <w:p w:rsidR="00D177DB" w:rsidRPr="00A04288" w:rsidRDefault="00D177DB" w:rsidP="00D177DB">
            <w:pPr>
              <w:pStyle w:val="UBSHeadline18pt"/>
              <w:numPr>
                <w:ilvl w:val="0"/>
                <w:numId w:val="48"/>
              </w:numPr>
              <w:tabs>
                <w:tab w:val="left" w:pos="288"/>
              </w:tabs>
              <w:spacing w:line="260" w:lineRule="exact"/>
              <w:jc w:val="both"/>
              <w:rPr>
                <w:rFonts w:ascii="Calibri" w:hAnsi="Calibri"/>
                <w:color w:val="4D4D4D"/>
                <w:sz w:val="24"/>
                <w:szCs w:val="24"/>
              </w:rPr>
            </w:pPr>
            <w:r w:rsidRPr="00A04288">
              <w:rPr>
                <w:rFonts w:ascii="Calibri" w:hAnsi="Calibri"/>
                <w:color w:val="4D4D4D"/>
                <w:sz w:val="24"/>
                <w:szCs w:val="24"/>
              </w:rPr>
              <w:t>Declaro estar ciente e expressamente de acordo com que este Cadastro, os Cartões de Assinaturas e documentos adicionais anexados ao presente sejam utilizados para a abertura e manutenção de cadastro, análise e controles internos no Banco BTG Pactual S.A. e/ou demais empresas de seu grupo no Brasil e no exterior (“Grupo BTG”).</w:t>
            </w:r>
          </w:p>
          <w:p w:rsidR="00F32943" w:rsidRPr="00A04288" w:rsidRDefault="00F32943" w:rsidP="00F32943">
            <w:pPr>
              <w:pStyle w:val="UBSHeadline18pt"/>
              <w:numPr>
                <w:ilvl w:val="0"/>
                <w:numId w:val="48"/>
              </w:numPr>
              <w:tabs>
                <w:tab w:val="left" w:pos="288"/>
              </w:tabs>
              <w:spacing w:line="260" w:lineRule="exact"/>
              <w:jc w:val="both"/>
              <w:rPr>
                <w:rFonts w:ascii="Calibri" w:hAnsi="Calibri"/>
                <w:color w:val="4D4D4D"/>
                <w:sz w:val="24"/>
                <w:szCs w:val="24"/>
              </w:rPr>
            </w:pPr>
            <w:r w:rsidRPr="00A04288">
              <w:rPr>
                <w:rFonts w:ascii="Calibri" w:hAnsi="Calibri"/>
                <w:color w:val="4D4D4D"/>
                <w:sz w:val="24"/>
                <w:szCs w:val="24"/>
              </w:rPr>
              <w:t>Reconheço como meio válido de comunicação entre mim e o BTG Pactual o endereço de e-mail ora informado, podendo o mesmo ser usado para quaisquer finalidades referentes à conta/relacionamento e aos meus investimentos, inclusive para fins de manifestação de concordância.</w:t>
            </w:r>
          </w:p>
          <w:p w:rsidR="00D177DB" w:rsidRPr="00A04288" w:rsidRDefault="00D177DB" w:rsidP="00D177DB">
            <w:pPr>
              <w:pStyle w:val="UBSHeadline18pt"/>
              <w:numPr>
                <w:ilvl w:val="0"/>
                <w:numId w:val="48"/>
              </w:numPr>
              <w:tabs>
                <w:tab w:val="left" w:pos="288"/>
              </w:tabs>
              <w:spacing w:line="260" w:lineRule="exact"/>
              <w:jc w:val="both"/>
              <w:rPr>
                <w:rFonts w:ascii="Calibri" w:hAnsi="Calibri"/>
                <w:color w:val="4D4D4D"/>
                <w:sz w:val="24"/>
                <w:szCs w:val="24"/>
              </w:rPr>
            </w:pPr>
            <w:r w:rsidRPr="00A04288">
              <w:rPr>
                <w:rFonts w:ascii="Calibri" w:hAnsi="Calibri"/>
                <w:color w:val="4D4D4D"/>
                <w:sz w:val="24"/>
                <w:szCs w:val="24"/>
              </w:rPr>
              <w:t xml:space="preserve">Concordo que as informações contidas neste formulário e em qualquer documento anexo a ele (incluindo-se W-Form e Self-Certification, conforme necessário) são parte integrante das informações do relacionamento e podem ser usadas para o propósito de minha identificação para quaisquer fins legais, no Brasil, nos Estados unidos da América e outras jurisdições. </w:t>
            </w:r>
          </w:p>
          <w:p w:rsidR="00D177DB" w:rsidRPr="00A04288" w:rsidRDefault="00D177DB" w:rsidP="00D177DB">
            <w:pPr>
              <w:pStyle w:val="UBSHeadline18pt"/>
              <w:numPr>
                <w:ilvl w:val="0"/>
                <w:numId w:val="48"/>
              </w:numPr>
              <w:tabs>
                <w:tab w:val="left" w:pos="288"/>
              </w:tabs>
              <w:spacing w:line="260" w:lineRule="exact"/>
              <w:jc w:val="both"/>
              <w:rPr>
                <w:rFonts w:ascii="Calibri" w:hAnsi="Calibri"/>
                <w:color w:val="4D4D4D"/>
                <w:sz w:val="24"/>
                <w:szCs w:val="24"/>
              </w:rPr>
            </w:pPr>
            <w:r w:rsidRPr="00A04288">
              <w:rPr>
                <w:rFonts w:ascii="Calibri" w:hAnsi="Calibri"/>
                <w:color w:val="4D4D4D"/>
                <w:sz w:val="24"/>
                <w:szCs w:val="24"/>
              </w:rPr>
              <w:t xml:space="preserve">Autorizo o BTG Pactual a fornecer este formulário, seus anexos, as informações deles constantes, inclusive dados relativos aos controladores ou titulares de participação substancial da entidade, bem </w:t>
            </w:r>
            <w:r w:rsidRPr="00A04288">
              <w:rPr>
                <w:rFonts w:ascii="Calibri" w:hAnsi="Calibri"/>
                <w:color w:val="4D4D4D"/>
                <w:sz w:val="24"/>
                <w:szCs w:val="24"/>
              </w:rPr>
              <w:lastRenderedPageBreak/>
              <w:t>como os dados financeiros relativos à conta/relacionamento e aos investimentos do titular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na(s) jurisdição (jurisdições) na(s) qual(is) o(s) controlador(es) ou o(s) titular(es) de participação substancial tenha(m) nascido, ou da(s) qual(is) eu é (são) cidadão(s), nacional(is) ou residente(s).</w:t>
            </w:r>
          </w:p>
          <w:p w:rsidR="00D177DB" w:rsidRDefault="00D177DB" w:rsidP="00C2268F">
            <w:pPr>
              <w:pStyle w:val="UBSHeadline18pt"/>
              <w:numPr>
                <w:ilvl w:val="0"/>
                <w:numId w:val="48"/>
              </w:numPr>
              <w:tabs>
                <w:tab w:val="left" w:pos="288"/>
              </w:tabs>
              <w:spacing w:line="260" w:lineRule="exact"/>
              <w:jc w:val="both"/>
              <w:rPr>
                <w:rFonts w:ascii="Calibri" w:hAnsi="Calibri"/>
                <w:b/>
                <w:color w:val="4D4D4D"/>
                <w:sz w:val="24"/>
                <w:szCs w:val="24"/>
              </w:rPr>
            </w:pPr>
            <w:r w:rsidRPr="00A04288">
              <w:rPr>
                <w:rFonts w:ascii="Calibri" w:hAnsi="Calibri"/>
                <w:b/>
                <w:color w:val="4D4D4D"/>
                <w:sz w:val="24"/>
                <w:szCs w:val="24"/>
              </w:rPr>
              <w:t xml:space="preserve"> Responsabilizo-me total e irrestritamente pela veracidade das informações acima, bem como, prestadas nos anexos, sujeitando-se, em caso de falsidade, às sanções civis, administrativas e criminais previstas na legislação aplicável bem como à indenização ao BTG Pactual por quaisquer multas, perdas ou danos que venha a sofrer em decorrência da inexatidão ou falsidade de tais informações.</w:t>
            </w:r>
          </w:p>
          <w:p w:rsidR="00C2268F" w:rsidRPr="00D84B4A" w:rsidRDefault="00C2268F" w:rsidP="00C2268F">
            <w:pPr>
              <w:pStyle w:val="UBSHeadline18pt"/>
              <w:numPr>
                <w:ilvl w:val="0"/>
                <w:numId w:val="48"/>
              </w:numPr>
              <w:tabs>
                <w:tab w:val="left" w:pos="288"/>
              </w:tabs>
              <w:spacing w:line="260" w:lineRule="exact"/>
              <w:jc w:val="both"/>
              <w:rPr>
                <w:rFonts w:ascii="Calibri" w:hAnsi="Calibri"/>
                <w:b/>
                <w:color w:val="4D4D4D"/>
                <w:sz w:val="24"/>
                <w:szCs w:val="24"/>
              </w:rPr>
            </w:pPr>
            <w:r w:rsidRPr="00D84B4A">
              <w:rPr>
                <w:rFonts w:ascii="Calibri" w:hAnsi="Calibri"/>
                <w:b/>
                <w:color w:val="4D4D4D"/>
                <w:sz w:val="24"/>
                <w:szCs w:val="24"/>
              </w:rPr>
              <w:t>Declaro que manterei e suprirei a Conta Corrente, observados os prazos estabelecidos pelo BTG Pactual. No caso de eventual saldo devedor, o Cliente pagará multa por inadimplemento de até 2% (dois) por cento e moratória de até 1% (um) por cento ao mês, bem como demais encargos aplicáveis, até a data do efetivo pagamento do saldo devedor a contar da data do inadimplemento, podendo ser cobrado diretamente da Conta Corrente do Cliente.  O valor da multa poderá ser alterado pelo BTG Pactual, sendo o novo valor informado ao Cliente.</w:t>
            </w:r>
          </w:p>
          <w:p w:rsidR="00D177DB" w:rsidRPr="00A04288" w:rsidRDefault="00D177DB" w:rsidP="00C2268F">
            <w:pPr>
              <w:pStyle w:val="UBSHeadline18pt"/>
              <w:numPr>
                <w:ilvl w:val="0"/>
                <w:numId w:val="48"/>
              </w:numPr>
              <w:tabs>
                <w:tab w:val="left" w:pos="288"/>
              </w:tabs>
              <w:spacing w:line="260" w:lineRule="exact"/>
              <w:jc w:val="both"/>
              <w:rPr>
                <w:rFonts w:ascii="Calibri" w:hAnsi="Calibri"/>
                <w:b/>
                <w:color w:val="4D4D4D"/>
                <w:sz w:val="24"/>
                <w:szCs w:val="24"/>
              </w:rPr>
            </w:pPr>
            <w:r w:rsidRPr="00A04288">
              <w:rPr>
                <w:rFonts w:ascii="Calibri" w:hAnsi="Calibri"/>
                <w:b/>
                <w:color w:val="4D4D4D"/>
                <w:sz w:val="24"/>
                <w:szCs w:val="24"/>
              </w:rPr>
              <w:t>Declaro estar em conformidade com todas as obrigações tributárias e acessórias  a mim aplicáveis por força de quaisquer normas nacionais e internacionais. Declaro, ainda, que a existência de conta e valores em conta foram/serão declarados  conforme estabelecido nas normas nacionais e internacionais.</w:t>
            </w:r>
          </w:p>
          <w:p w:rsidR="00D177DB" w:rsidRPr="00A04288" w:rsidRDefault="00D177DB" w:rsidP="00C2268F">
            <w:pPr>
              <w:pStyle w:val="UBSHeadline18pt"/>
              <w:numPr>
                <w:ilvl w:val="0"/>
                <w:numId w:val="48"/>
              </w:numPr>
              <w:tabs>
                <w:tab w:val="left" w:pos="288"/>
              </w:tabs>
              <w:spacing w:line="260" w:lineRule="exact"/>
              <w:jc w:val="both"/>
              <w:rPr>
                <w:rFonts w:ascii="Calibri" w:hAnsi="Calibri"/>
                <w:b/>
                <w:color w:val="4D4D4D"/>
                <w:sz w:val="24"/>
                <w:szCs w:val="24"/>
              </w:rPr>
            </w:pPr>
            <w:r w:rsidRPr="00A04288">
              <w:rPr>
                <w:rFonts w:ascii="Calibri" w:hAnsi="Calibri"/>
                <w:b/>
                <w:color w:val="4D4D4D"/>
                <w:sz w:val="24"/>
                <w:szCs w:val="24"/>
              </w:rPr>
              <w:t>Declaro estar ciente  que o BTG Pactual não provê consultoria legal, tributária ou contábil e que fui instruído, se aplicável, pelo meu próprio consultor antes de iniciar o relacionamento com o BTG Pactual.</w:t>
            </w:r>
          </w:p>
          <w:p w:rsidR="00D177DB" w:rsidRPr="00A04288" w:rsidRDefault="00D177DB" w:rsidP="00D177DB">
            <w:pPr>
              <w:pStyle w:val="UBSHeadline18pt"/>
              <w:numPr>
                <w:ilvl w:val="0"/>
                <w:numId w:val="48"/>
              </w:numPr>
              <w:tabs>
                <w:tab w:val="left" w:pos="288"/>
              </w:tabs>
              <w:spacing w:line="260" w:lineRule="exact"/>
              <w:rPr>
                <w:rFonts w:ascii="Calibri" w:hAnsi="Calibri"/>
                <w:color w:val="4D4D4D"/>
                <w:sz w:val="24"/>
                <w:szCs w:val="24"/>
              </w:rPr>
            </w:pPr>
            <w:r w:rsidRPr="00A04288">
              <w:rPr>
                <w:rFonts w:ascii="Calibri" w:hAnsi="Calibri"/>
                <w:color w:val="4D4D4D"/>
                <w:sz w:val="24"/>
                <w:szCs w:val="24"/>
              </w:rPr>
              <w:t>Os representantes legais do Cliente declaram que obtiveram todas as autorizações necessárias para o preenchimento deste formulário e entrega ao BTG Pactual.</w:t>
            </w:r>
          </w:p>
          <w:p w:rsidR="00D177DB" w:rsidRPr="00A04288" w:rsidRDefault="00D177DB" w:rsidP="00D177DB">
            <w:pPr>
              <w:pStyle w:val="UBSHeadline18pt"/>
              <w:numPr>
                <w:ilvl w:val="0"/>
                <w:numId w:val="48"/>
              </w:numPr>
              <w:tabs>
                <w:tab w:val="left" w:pos="288"/>
              </w:tabs>
              <w:spacing w:line="260" w:lineRule="exact"/>
              <w:rPr>
                <w:rFonts w:ascii="Calibri" w:hAnsi="Calibri"/>
                <w:color w:val="4D4D4D"/>
                <w:sz w:val="24"/>
                <w:szCs w:val="24"/>
              </w:rPr>
            </w:pPr>
            <w:r w:rsidRPr="00A04288">
              <w:rPr>
                <w:rFonts w:ascii="Calibri" w:hAnsi="Calibri"/>
                <w:b/>
                <w:color w:val="4D4D4D"/>
                <w:sz w:val="24"/>
                <w:szCs w:val="24"/>
              </w:rPr>
              <w:t>Declaro ter lido, entendido e concordado com as Regras e Parâmetros CETIP aplicável para a realização de Investimentos em Renda Fixa, disponível em</w:t>
            </w:r>
            <w:r w:rsidRPr="00A04288">
              <w:rPr>
                <w:rFonts w:ascii="Calibri" w:hAnsi="Calibri"/>
                <w:color w:val="4D4D4D"/>
                <w:sz w:val="24"/>
                <w:szCs w:val="24"/>
              </w:rPr>
              <w:t xml:space="preserve"> </w:t>
            </w:r>
            <w:hyperlink r:id="rId15" w:history="1">
              <w:r w:rsidRPr="00A04288">
                <w:rPr>
                  <w:rStyle w:val="Hyperlink"/>
                  <w:rFonts w:ascii="Calibri" w:hAnsi="Calibri"/>
                  <w:color w:val="4D4D4D"/>
                  <w:sz w:val="24"/>
                  <w:szCs w:val="24"/>
                </w:rPr>
                <w:t>https://www.btgpactual.com/home/Content/Arquivos/Regras_e_Parametros_CETIP_CTVM.PDF</w:t>
              </w:r>
            </w:hyperlink>
          </w:p>
          <w:p w:rsidR="00D177DB" w:rsidRPr="00A04288" w:rsidRDefault="00D177DB" w:rsidP="00D177DB">
            <w:pPr>
              <w:pStyle w:val="UBSHeadline18pt"/>
              <w:tabs>
                <w:tab w:val="left" w:pos="288"/>
              </w:tabs>
              <w:spacing w:line="240" w:lineRule="auto"/>
              <w:jc w:val="both"/>
              <w:rPr>
                <w:rFonts w:ascii="Calibri" w:hAnsi="Calibri"/>
                <w:color w:val="4D4D4D"/>
                <w:sz w:val="24"/>
                <w:szCs w:val="24"/>
              </w:rPr>
            </w:pPr>
          </w:p>
        </w:tc>
      </w:tr>
      <w:tr w:rsidR="00D177DB" w:rsidRPr="0043522C" w:rsidTr="006632E1">
        <w:tc>
          <w:tcPr>
            <w:tcW w:w="1467" w:type="dxa"/>
            <w:gridSpan w:val="2"/>
            <w:tcBorders>
              <w:left w:val="single" w:sz="8" w:space="0" w:color="0073AB"/>
            </w:tcBorders>
            <w:vAlign w:val="bottom"/>
          </w:tcPr>
          <w:p w:rsidR="00D177DB" w:rsidRPr="0043522C" w:rsidRDefault="00D177DB" w:rsidP="00D177DB">
            <w:pPr>
              <w:rPr>
                <w:rFonts w:ascii="Calibri" w:hAnsi="Calibri"/>
                <w:color w:val="4D4D4D"/>
                <w:lang w:val="en-US"/>
              </w:rPr>
            </w:pPr>
            <w:r w:rsidRPr="0043522C">
              <w:rPr>
                <w:rFonts w:ascii="Calibri" w:hAnsi="Calibri"/>
                <w:color w:val="4D4D4D"/>
                <w:lang w:val="en-US"/>
              </w:rPr>
              <w:lastRenderedPageBreak/>
              <w:t>Local e Data</w:t>
            </w:r>
          </w:p>
        </w:tc>
        <w:tc>
          <w:tcPr>
            <w:tcW w:w="8882" w:type="dxa"/>
            <w:gridSpan w:val="6"/>
            <w:vAlign w:val="bottom"/>
          </w:tcPr>
          <w:p w:rsidR="00D177DB" w:rsidRPr="0043522C" w:rsidRDefault="00D177DB" w:rsidP="00D177DB">
            <w:pPr>
              <w:rPr>
                <w:rFonts w:ascii="Calibri" w:hAnsi="Calibri"/>
                <w:color w:val="0073AB"/>
                <w:lang w:val="en-US"/>
              </w:rPr>
            </w:pPr>
            <w:r w:rsidRPr="0043522C">
              <w:rPr>
                <w:rFonts w:ascii="Calibri" w:hAnsi="Calibri" w:cs="Arial"/>
                <w:color w:val="4D4D4D"/>
              </w:rPr>
              <w:fldChar w:fldCharType="begin">
                <w:ffData>
                  <w:name w:val=""/>
                  <w:enabled/>
                  <w:calcOnExit w:val="0"/>
                  <w:textInput>
                    <w:maxLength w:val="50"/>
                  </w:textInput>
                </w:ffData>
              </w:fldChar>
            </w:r>
            <w:r w:rsidRPr="0043522C">
              <w:rPr>
                <w:rFonts w:ascii="Calibri" w:hAnsi="Calibri" w:cs="Arial"/>
                <w:color w:val="4D4D4D"/>
              </w:rPr>
              <w:instrText xml:space="preserve"> FORMTEXT </w:instrText>
            </w:r>
            <w:r w:rsidRPr="0043522C">
              <w:rPr>
                <w:rFonts w:ascii="Calibri" w:hAnsi="Calibri" w:cs="Arial"/>
                <w:color w:val="4D4D4D"/>
              </w:rPr>
            </w:r>
            <w:r w:rsidRPr="0043522C">
              <w:rPr>
                <w:rFonts w:ascii="Calibri" w:hAnsi="Calibri" w:cs="Arial"/>
                <w:color w:val="4D4D4D"/>
              </w:rPr>
              <w:fldChar w:fldCharType="separate"/>
            </w:r>
            <w:r w:rsidR="00B23824">
              <w:rPr>
                <w:rFonts w:ascii="Calibri" w:hAnsi="Calibri" w:cs="Arial"/>
                <w:color w:val="4D4D4D"/>
              </w:rPr>
              <w:t> </w:t>
            </w:r>
            <w:r w:rsidR="00B23824">
              <w:rPr>
                <w:rFonts w:ascii="Calibri" w:hAnsi="Calibri" w:cs="Arial"/>
                <w:color w:val="4D4D4D"/>
              </w:rPr>
              <w:t> </w:t>
            </w:r>
            <w:r w:rsidR="00B23824">
              <w:rPr>
                <w:rFonts w:ascii="Calibri" w:hAnsi="Calibri" w:cs="Arial"/>
                <w:color w:val="4D4D4D"/>
              </w:rPr>
              <w:t> </w:t>
            </w:r>
            <w:r w:rsidR="00B23824">
              <w:rPr>
                <w:rFonts w:ascii="Calibri" w:hAnsi="Calibri" w:cs="Arial"/>
                <w:color w:val="4D4D4D"/>
              </w:rPr>
              <w:t> </w:t>
            </w:r>
            <w:r w:rsidR="00B23824">
              <w:rPr>
                <w:rFonts w:ascii="Calibri" w:hAnsi="Calibri" w:cs="Arial"/>
                <w:color w:val="4D4D4D"/>
              </w:rPr>
              <w:t> </w:t>
            </w:r>
            <w:r w:rsidRPr="0043522C">
              <w:rPr>
                <w:rFonts w:ascii="Calibri" w:hAnsi="Calibri" w:cs="Arial"/>
                <w:color w:val="4D4D4D"/>
              </w:rPr>
              <w:fldChar w:fldCharType="end"/>
            </w:r>
            <w:r w:rsidRPr="0043522C">
              <w:rPr>
                <w:rFonts w:ascii="Calibri" w:hAnsi="Calibri" w:cs="Arial"/>
                <w:color w:val="4D4D4D"/>
              </w:rPr>
              <w:t xml:space="preserve">, </w:t>
            </w:r>
            <w:r w:rsidRPr="0043522C">
              <w:rPr>
                <w:rFonts w:ascii="Calibri" w:hAnsi="Calibri" w:cs="Arial"/>
                <w:color w:val="4D4D4D"/>
              </w:rPr>
              <w:fldChar w:fldCharType="begin">
                <w:ffData>
                  <w:name w:val=""/>
                  <w:enabled/>
                  <w:calcOnExit w:val="0"/>
                  <w:textInput>
                    <w:maxLength w:val="2"/>
                  </w:textInput>
                </w:ffData>
              </w:fldChar>
            </w:r>
            <w:r w:rsidRPr="0043522C">
              <w:rPr>
                <w:rFonts w:ascii="Calibri" w:hAnsi="Calibri" w:cs="Arial"/>
                <w:color w:val="4D4D4D"/>
              </w:rPr>
              <w:instrText xml:space="preserve"> FORMTEXT </w:instrText>
            </w:r>
            <w:r w:rsidRPr="0043522C">
              <w:rPr>
                <w:rFonts w:ascii="Calibri" w:hAnsi="Calibri" w:cs="Arial"/>
                <w:color w:val="4D4D4D"/>
              </w:rPr>
            </w:r>
            <w:r w:rsidRPr="0043522C">
              <w:rPr>
                <w:rFonts w:ascii="Calibri" w:hAnsi="Calibri" w:cs="Arial"/>
                <w:color w:val="4D4D4D"/>
              </w:rPr>
              <w:fldChar w:fldCharType="separate"/>
            </w:r>
            <w:r w:rsidR="00B23824">
              <w:rPr>
                <w:rFonts w:ascii="Calibri" w:hAnsi="Calibri" w:cs="Arial"/>
                <w:color w:val="4D4D4D"/>
              </w:rPr>
              <w:t> </w:t>
            </w:r>
            <w:r w:rsidR="00B23824">
              <w:rPr>
                <w:rFonts w:ascii="Calibri" w:hAnsi="Calibri" w:cs="Arial"/>
                <w:color w:val="4D4D4D"/>
              </w:rPr>
              <w:t> </w:t>
            </w:r>
            <w:r w:rsidRPr="0043522C">
              <w:rPr>
                <w:rFonts w:ascii="Calibri" w:hAnsi="Calibri" w:cs="Arial"/>
                <w:color w:val="4D4D4D"/>
              </w:rPr>
              <w:fldChar w:fldCharType="end"/>
            </w:r>
            <w:r w:rsidRPr="0043522C">
              <w:rPr>
                <w:rFonts w:ascii="Calibri" w:hAnsi="Calibri" w:cs="Arial"/>
                <w:color w:val="4D4D4D"/>
              </w:rPr>
              <w:t xml:space="preserve"> / </w:t>
            </w:r>
            <w:r w:rsidRPr="0043522C">
              <w:rPr>
                <w:rFonts w:ascii="Calibri" w:hAnsi="Calibri" w:cs="Arial"/>
                <w:color w:val="4D4D4D"/>
              </w:rPr>
              <w:fldChar w:fldCharType="begin">
                <w:ffData>
                  <w:name w:val=""/>
                  <w:enabled/>
                  <w:calcOnExit w:val="0"/>
                  <w:textInput>
                    <w:maxLength w:val="2"/>
                  </w:textInput>
                </w:ffData>
              </w:fldChar>
            </w:r>
            <w:r w:rsidRPr="0043522C">
              <w:rPr>
                <w:rFonts w:ascii="Calibri" w:hAnsi="Calibri" w:cs="Arial"/>
                <w:color w:val="4D4D4D"/>
              </w:rPr>
              <w:instrText xml:space="preserve"> FORMTEXT </w:instrText>
            </w:r>
            <w:r w:rsidRPr="0043522C">
              <w:rPr>
                <w:rFonts w:ascii="Calibri" w:hAnsi="Calibri" w:cs="Arial"/>
                <w:color w:val="4D4D4D"/>
              </w:rPr>
            </w:r>
            <w:r w:rsidRPr="0043522C">
              <w:rPr>
                <w:rFonts w:ascii="Calibri" w:hAnsi="Calibri" w:cs="Arial"/>
                <w:color w:val="4D4D4D"/>
              </w:rPr>
              <w:fldChar w:fldCharType="separate"/>
            </w:r>
            <w:r w:rsidR="00B23824">
              <w:rPr>
                <w:rFonts w:ascii="Calibri" w:hAnsi="Calibri" w:cs="Arial"/>
                <w:color w:val="4D4D4D"/>
              </w:rPr>
              <w:t> </w:t>
            </w:r>
            <w:r w:rsidR="00B23824">
              <w:rPr>
                <w:rFonts w:ascii="Calibri" w:hAnsi="Calibri" w:cs="Arial"/>
                <w:color w:val="4D4D4D"/>
              </w:rPr>
              <w:t> </w:t>
            </w:r>
            <w:r w:rsidRPr="0043522C">
              <w:rPr>
                <w:rFonts w:ascii="Calibri" w:hAnsi="Calibri" w:cs="Arial"/>
                <w:color w:val="4D4D4D"/>
              </w:rPr>
              <w:fldChar w:fldCharType="end"/>
            </w:r>
            <w:r w:rsidRPr="0043522C">
              <w:rPr>
                <w:rFonts w:ascii="Calibri" w:hAnsi="Calibri" w:cs="Arial"/>
                <w:color w:val="4D4D4D"/>
              </w:rPr>
              <w:t xml:space="preserve"> / </w:t>
            </w:r>
            <w:r w:rsidRPr="0043522C">
              <w:rPr>
                <w:rFonts w:ascii="Calibri" w:hAnsi="Calibri" w:cs="Arial"/>
                <w:color w:val="4D4D4D"/>
              </w:rPr>
              <w:fldChar w:fldCharType="begin">
                <w:ffData>
                  <w:name w:val=""/>
                  <w:enabled/>
                  <w:calcOnExit w:val="0"/>
                  <w:textInput>
                    <w:maxLength w:val="4"/>
                  </w:textInput>
                </w:ffData>
              </w:fldChar>
            </w:r>
            <w:r w:rsidRPr="0043522C">
              <w:rPr>
                <w:rFonts w:ascii="Calibri" w:hAnsi="Calibri" w:cs="Arial"/>
                <w:color w:val="4D4D4D"/>
              </w:rPr>
              <w:instrText xml:space="preserve"> FORMTEXT </w:instrText>
            </w:r>
            <w:r w:rsidRPr="0043522C">
              <w:rPr>
                <w:rFonts w:ascii="Calibri" w:hAnsi="Calibri" w:cs="Arial"/>
                <w:color w:val="4D4D4D"/>
              </w:rPr>
            </w:r>
            <w:r w:rsidRPr="0043522C">
              <w:rPr>
                <w:rFonts w:ascii="Calibri" w:hAnsi="Calibri" w:cs="Arial"/>
                <w:color w:val="4D4D4D"/>
              </w:rPr>
              <w:fldChar w:fldCharType="separate"/>
            </w:r>
            <w:r w:rsidR="00B23824">
              <w:rPr>
                <w:rFonts w:ascii="Calibri" w:hAnsi="Calibri" w:cs="Arial"/>
                <w:color w:val="4D4D4D"/>
              </w:rPr>
              <w:t> </w:t>
            </w:r>
            <w:r w:rsidR="00B23824">
              <w:rPr>
                <w:rFonts w:ascii="Calibri" w:hAnsi="Calibri" w:cs="Arial"/>
                <w:color w:val="4D4D4D"/>
              </w:rPr>
              <w:t> </w:t>
            </w:r>
            <w:r w:rsidR="00B23824">
              <w:rPr>
                <w:rFonts w:ascii="Calibri" w:hAnsi="Calibri" w:cs="Arial"/>
                <w:color w:val="4D4D4D"/>
              </w:rPr>
              <w:t> </w:t>
            </w:r>
            <w:r w:rsidR="00B23824">
              <w:rPr>
                <w:rFonts w:ascii="Calibri" w:hAnsi="Calibri" w:cs="Arial"/>
                <w:color w:val="4D4D4D"/>
              </w:rPr>
              <w:t> </w:t>
            </w:r>
            <w:r w:rsidRPr="0043522C">
              <w:rPr>
                <w:rFonts w:ascii="Calibri" w:hAnsi="Calibri" w:cs="Arial"/>
                <w:color w:val="4D4D4D"/>
              </w:rPr>
              <w:fldChar w:fldCharType="end"/>
            </w:r>
          </w:p>
        </w:tc>
      </w:tr>
      <w:tr w:rsidR="00D177DB" w:rsidRPr="0043522C" w:rsidTr="006632E1">
        <w:tc>
          <w:tcPr>
            <w:tcW w:w="10349" w:type="dxa"/>
            <w:gridSpan w:val="8"/>
            <w:tcBorders>
              <w:left w:val="single" w:sz="8" w:space="0" w:color="0073AB"/>
            </w:tcBorders>
            <w:vAlign w:val="bottom"/>
          </w:tcPr>
          <w:p w:rsidR="00D177DB" w:rsidRPr="0043522C" w:rsidRDefault="00D177DB" w:rsidP="00D177DB">
            <w:pPr>
              <w:rPr>
                <w:rFonts w:ascii="Calibri" w:hAnsi="Calibri"/>
                <w:color w:val="0073AB"/>
                <w:lang w:val="en-US"/>
              </w:rPr>
            </w:pPr>
          </w:p>
        </w:tc>
      </w:tr>
      <w:tr w:rsidR="00D177DB" w:rsidRPr="0043522C" w:rsidTr="006632E1">
        <w:tc>
          <w:tcPr>
            <w:tcW w:w="4775" w:type="dxa"/>
            <w:gridSpan w:val="4"/>
            <w:tcBorders>
              <w:left w:val="single" w:sz="8" w:space="0" w:color="0073AB"/>
            </w:tcBorders>
            <w:vAlign w:val="bottom"/>
          </w:tcPr>
          <w:p w:rsidR="00D177DB" w:rsidRPr="0043522C" w:rsidRDefault="00D177DB" w:rsidP="00D177DB">
            <w:pPr>
              <w:rPr>
                <w:rFonts w:ascii="Calibri" w:hAnsi="Calibri"/>
                <w:color w:val="4D4D4D"/>
              </w:rPr>
            </w:pPr>
            <w:r w:rsidRPr="0043522C">
              <w:rPr>
                <w:rFonts w:ascii="Calibri" w:hAnsi="Calibri"/>
                <w:color w:val="4D4D4D"/>
              </w:rPr>
              <w:t>Assinatura do Cliente</w:t>
            </w:r>
          </w:p>
        </w:tc>
        <w:tc>
          <w:tcPr>
            <w:tcW w:w="493" w:type="dxa"/>
            <w:vAlign w:val="bottom"/>
          </w:tcPr>
          <w:p w:rsidR="00D177DB" w:rsidRPr="0043522C" w:rsidRDefault="00D177DB" w:rsidP="00D177DB">
            <w:pPr>
              <w:rPr>
                <w:rFonts w:ascii="Calibri" w:hAnsi="Calibri"/>
                <w:color w:val="4D4D4D"/>
              </w:rPr>
            </w:pPr>
          </w:p>
        </w:tc>
        <w:tc>
          <w:tcPr>
            <w:tcW w:w="5081" w:type="dxa"/>
            <w:gridSpan w:val="3"/>
            <w:shd w:val="clear" w:color="auto" w:fill="auto"/>
            <w:vAlign w:val="bottom"/>
          </w:tcPr>
          <w:p w:rsidR="00D177DB" w:rsidRPr="0043522C" w:rsidRDefault="00D177DB" w:rsidP="00D177DB">
            <w:pPr>
              <w:rPr>
                <w:rFonts w:ascii="Calibri" w:hAnsi="Calibri"/>
                <w:color w:val="4D4D4D"/>
              </w:rPr>
            </w:pPr>
            <w:r w:rsidRPr="0043522C">
              <w:rPr>
                <w:rFonts w:ascii="Calibri" w:hAnsi="Calibri"/>
                <w:color w:val="4D4D4D"/>
              </w:rPr>
              <w:t>Assinatura do Cliente</w:t>
            </w:r>
          </w:p>
        </w:tc>
      </w:tr>
      <w:tr w:rsidR="00D177DB" w:rsidRPr="0043522C" w:rsidTr="006632E1">
        <w:tc>
          <w:tcPr>
            <w:tcW w:w="4775" w:type="dxa"/>
            <w:gridSpan w:val="4"/>
            <w:tcBorders>
              <w:left w:val="single" w:sz="8" w:space="0" w:color="0073AB"/>
            </w:tcBorders>
            <w:vAlign w:val="bottom"/>
          </w:tcPr>
          <w:p w:rsidR="00D177DB" w:rsidRPr="0043522C" w:rsidRDefault="00D177DB" w:rsidP="00D177DB">
            <w:pPr>
              <w:rPr>
                <w:rFonts w:ascii="Calibri" w:hAnsi="Calibri"/>
                <w:color w:val="4D4D4D"/>
              </w:rPr>
            </w:pPr>
          </w:p>
        </w:tc>
        <w:tc>
          <w:tcPr>
            <w:tcW w:w="493" w:type="dxa"/>
            <w:vAlign w:val="bottom"/>
          </w:tcPr>
          <w:p w:rsidR="00D177DB" w:rsidRPr="0043522C" w:rsidRDefault="00D177DB" w:rsidP="00D177DB">
            <w:pPr>
              <w:rPr>
                <w:rFonts w:ascii="Calibri" w:hAnsi="Calibri"/>
                <w:color w:val="4D4D4D"/>
              </w:rPr>
            </w:pPr>
          </w:p>
        </w:tc>
        <w:tc>
          <w:tcPr>
            <w:tcW w:w="5081" w:type="dxa"/>
            <w:gridSpan w:val="3"/>
            <w:shd w:val="clear" w:color="auto" w:fill="auto"/>
            <w:vAlign w:val="bottom"/>
          </w:tcPr>
          <w:p w:rsidR="00D177DB" w:rsidRPr="0043522C" w:rsidRDefault="00D177DB" w:rsidP="00D177DB">
            <w:pPr>
              <w:rPr>
                <w:rFonts w:ascii="Calibri" w:hAnsi="Calibri"/>
                <w:color w:val="4D4D4D"/>
              </w:rPr>
            </w:pPr>
          </w:p>
        </w:tc>
      </w:tr>
      <w:tr w:rsidR="00D177DB" w:rsidRPr="0043522C" w:rsidTr="006632E1">
        <w:tc>
          <w:tcPr>
            <w:tcW w:w="4775" w:type="dxa"/>
            <w:gridSpan w:val="4"/>
            <w:tcBorders>
              <w:left w:val="single" w:sz="8" w:space="0" w:color="0073AB"/>
            </w:tcBorders>
            <w:vAlign w:val="bottom"/>
          </w:tcPr>
          <w:p w:rsidR="00D177DB" w:rsidRPr="0043522C" w:rsidRDefault="00D177DB" w:rsidP="00D177DB">
            <w:pPr>
              <w:rPr>
                <w:rFonts w:ascii="Calibri" w:hAnsi="Calibri"/>
                <w:color w:val="4D4D4D"/>
              </w:rPr>
            </w:pPr>
          </w:p>
        </w:tc>
        <w:tc>
          <w:tcPr>
            <w:tcW w:w="493" w:type="dxa"/>
            <w:vAlign w:val="bottom"/>
          </w:tcPr>
          <w:p w:rsidR="00D177DB" w:rsidRPr="0043522C" w:rsidRDefault="00D177DB" w:rsidP="00D177DB">
            <w:pPr>
              <w:rPr>
                <w:rFonts w:ascii="Calibri" w:hAnsi="Calibri"/>
                <w:color w:val="4D4D4D"/>
              </w:rPr>
            </w:pPr>
          </w:p>
        </w:tc>
        <w:tc>
          <w:tcPr>
            <w:tcW w:w="5081" w:type="dxa"/>
            <w:gridSpan w:val="3"/>
            <w:shd w:val="clear" w:color="auto" w:fill="auto"/>
            <w:vAlign w:val="bottom"/>
          </w:tcPr>
          <w:p w:rsidR="00D177DB" w:rsidRPr="0043522C" w:rsidRDefault="00D177DB" w:rsidP="00D177DB">
            <w:pPr>
              <w:rPr>
                <w:rFonts w:ascii="Calibri" w:hAnsi="Calibri"/>
                <w:color w:val="4D4D4D"/>
              </w:rPr>
            </w:pPr>
          </w:p>
        </w:tc>
      </w:tr>
      <w:tr w:rsidR="00D177DB" w:rsidRPr="0043522C" w:rsidTr="006632E1">
        <w:tc>
          <w:tcPr>
            <w:tcW w:w="4775" w:type="dxa"/>
            <w:gridSpan w:val="4"/>
            <w:tcBorders>
              <w:left w:val="single" w:sz="8" w:space="0" w:color="0073AB"/>
            </w:tcBorders>
            <w:vAlign w:val="bottom"/>
          </w:tcPr>
          <w:p w:rsidR="00D177DB" w:rsidRPr="0043522C" w:rsidRDefault="00D177DB" w:rsidP="00D177DB">
            <w:pPr>
              <w:rPr>
                <w:rFonts w:ascii="Calibri" w:hAnsi="Calibri"/>
                <w:color w:val="4D4D4D"/>
              </w:rPr>
            </w:pPr>
          </w:p>
        </w:tc>
        <w:tc>
          <w:tcPr>
            <w:tcW w:w="493" w:type="dxa"/>
            <w:vAlign w:val="bottom"/>
          </w:tcPr>
          <w:p w:rsidR="00D177DB" w:rsidRPr="0043522C" w:rsidRDefault="00D177DB" w:rsidP="00D177DB">
            <w:pPr>
              <w:rPr>
                <w:rFonts w:ascii="Calibri" w:hAnsi="Calibri"/>
                <w:color w:val="4D4D4D"/>
              </w:rPr>
            </w:pPr>
          </w:p>
        </w:tc>
        <w:tc>
          <w:tcPr>
            <w:tcW w:w="5081" w:type="dxa"/>
            <w:gridSpan w:val="3"/>
            <w:shd w:val="clear" w:color="auto" w:fill="auto"/>
            <w:vAlign w:val="bottom"/>
          </w:tcPr>
          <w:p w:rsidR="00D177DB" w:rsidRPr="0043522C" w:rsidRDefault="00D177DB" w:rsidP="00D177DB">
            <w:pPr>
              <w:rPr>
                <w:rFonts w:ascii="Calibri" w:hAnsi="Calibri"/>
                <w:color w:val="4D4D4D"/>
              </w:rPr>
            </w:pPr>
          </w:p>
        </w:tc>
      </w:tr>
      <w:tr w:rsidR="00D177DB" w:rsidRPr="0043522C" w:rsidTr="006632E1">
        <w:tc>
          <w:tcPr>
            <w:tcW w:w="4775" w:type="dxa"/>
            <w:gridSpan w:val="4"/>
            <w:tcBorders>
              <w:left w:val="single" w:sz="8" w:space="0" w:color="0073AB"/>
              <w:bottom w:val="single" w:sz="4" w:space="0" w:color="C0C0C0"/>
            </w:tcBorders>
            <w:vAlign w:val="bottom"/>
          </w:tcPr>
          <w:p w:rsidR="00D177DB" w:rsidRPr="0043522C" w:rsidRDefault="00D177DB" w:rsidP="00D177DB">
            <w:pPr>
              <w:rPr>
                <w:rFonts w:ascii="Calibri" w:hAnsi="Calibri"/>
                <w:color w:val="4D4D4D"/>
                <w:lang w:val="en-US"/>
              </w:rPr>
            </w:pPr>
            <w:r w:rsidRPr="0043522C">
              <w:rPr>
                <w:rFonts w:ascii="Calibri" w:hAnsi="Calibri"/>
                <w:color w:val="0073AB"/>
                <w:lang w:val="en-US"/>
              </w:rPr>
              <w:t>X</w:t>
            </w:r>
          </w:p>
        </w:tc>
        <w:tc>
          <w:tcPr>
            <w:tcW w:w="493" w:type="dxa"/>
            <w:vAlign w:val="bottom"/>
          </w:tcPr>
          <w:p w:rsidR="00D177DB" w:rsidRPr="0043522C" w:rsidRDefault="00D177DB" w:rsidP="00D177DB">
            <w:pPr>
              <w:rPr>
                <w:rFonts w:ascii="Calibri" w:hAnsi="Calibri"/>
                <w:color w:val="4D4D4D"/>
                <w:lang w:val="en-US"/>
              </w:rPr>
            </w:pPr>
          </w:p>
        </w:tc>
        <w:tc>
          <w:tcPr>
            <w:tcW w:w="5081" w:type="dxa"/>
            <w:gridSpan w:val="3"/>
            <w:tcBorders>
              <w:bottom w:val="single" w:sz="4" w:space="0" w:color="C0C0C0"/>
            </w:tcBorders>
            <w:shd w:val="clear" w:color="auto" w:fill="auto"/>
            <w:vAlign w:val="bottom"/>
          </w:tcPr>
          <w:p w:rsidR="00D177DB" w:rsidRPr="0043522C" w:rsidRDefault="00D177DB" w:rsidP="00D177DB">
            <w:pPr>
              <w:rPr>
                <w:rFonts w:ascii="Calibri" w:hAnsi="Calibri"/>
                <w:color w:val="4D4D4D"/>
                <w:lang w:val="en-US"/>
              </w:rPr>
            </w:pPr>
            <w:r w:rsidRPr="0043522C">
              <w:rPr>
                <w:rFonts w:ascii="Calibri" w:hAnsi="Calibri"/>
                <w:color w:val="0073AB"/>
                <w:lang w:val="en-US"/>
              </w:rPr>
              <w:t>X</w:t>
            </w:r>
          </w:p>
        </w:tc>
      </w:tr>
      <w:tr w:rsidR="00D177DB" w:rsidRPr="00A4046B" w:rsidTr="006632E1">
        <w:tc>
          <w:tcPr>
            <w:tcW w:w="10349" w:type="dxa"/>
            <w:gridSpan w:val="8"/>
            <w:vAlign w:val="bottom"/>
          </w:tcPr>
          <w:p w:rsidR="00D177DB" w:rsidRPr="00A4046B" w:rsidRDefault="00D177DB" w:rsidP="00D177DB">
            <w:pPr>
              <w:rPr>
                <w:rFonts w:ascii="Calibri" w:hAnsi="Calibri"/>
                <w:b/>
                <w:caps/>
                <w:color w:val="4D4D4D"/>
                <w:sz w:val="8"/>
                <w:szCs w:val="8"/>
                <w:lang w:val="en-US"/>
              </w:rPr>
            </w:pPr>
          </w:p>
        </w:tc>
      </w:tr>
      <w:tr w:rsidR="00D177DB" w:rsidRPr="00BD1241" w:rsidTr="006632E1">
        <w:tc>
          <w:tcPr>
            <w:tcW w:w="10349" w:type="dxa"/>
            <w:gridSpan w:val="8"/>
            <w:tcBorders>
              <w:left w:val="single" w:sz="8" w:space="0" w:color="0073AB"/>
            </w:tcBorders>
            <w:vAlign w:val="bottom"/>
          </w:tcPr>
          <w:p w:rsidR="00D177DB" w:rsidRPr="00663B4D" w:rsidRDefault="00D177DB" w:rsidP="00D177DB">
            <w:pPr>
              <w:rPr>
                <w:rFonts w:ascii="Calibri" w:hAnsi="Calibri"/>
                <w:b/>
                <w:caps/>
                <w:color w:val="0073AB"/>
              </w:rPr>
            </w:pPr>
            <w:r w:rsidRPr="00663B4D">
              <w:rPr>
                <w:rFonts w:ascii="Calibri" w:hAnsi="Calibri"/>
                <w:b/>
                <w:caps/>
                <w:color w:val="0073AB"/>
                <w:sz w:val="22"/>
              </w:rPr>
              <w:t>PARA USO EXCLUSIVO DO BTG PACTUAL</w:t>
            </w:r>
          </w:p>
        </w:tc>
      </w:tr>
      <w:tr w:rsidR="00D177DB" w:rsidRPr="00BD1241" w:rsidTr="006632E1">
        <w:tc>
          <w:tcPr>
            <w:tcW w:w="10349" w:type="dxa"/>
            <w:gridSpan w:val="8"/>
            <w:shd w:val="clear" w:color="auto" w:fill="auto"/>
          </w:tcPr>
          <w:p w:rsidR="00D177DB" w:rsidRPr="00A04288" w:rsidRDefault="00C2268F" w:rsidP="00D177DB">
            <w:pPr>
              <w:pStyle w:val="UBSHeadline18pt"/>
              <w:tabs>
                <w:tab w:val="clear" w:pos="2196"/>
                <w:tab w:val="clear" w:pos="9427"/>
              </w:tabs>
              <w:spacing w:line="240" w:lineRule="auto"/>
              <w:jc w:val="both"/>
              <w:rPr>
                <w:rFonts w:ascii="Calibri" w:hAnsi="Calibri" w:cs="Arial"/>
                <w:color w:val="4D4D4D"/>
                <w:sz w:val="24"/>
                <w:szCs w:val="24"/>
              </w:rPr>
            </w:pPr>
            <w:r w:rsidRPr="00822A4B">
              <w:rPr>
                <w:rFonts w:ascii="Calibri" w:hAnsi="Calibri" w:cs="Arial"/>
                <w:color w:val="4D4D4D"/>
                <w:sz w:val="20"/>
              </w:rPr>
              <w:t>Responsabilizo-me pela exatidão das informações prestadas, à vista dos originais dos documentos de identidade, do CPF/CNPJ, e outros comprobatórios dos demais elementos de informação apresentados, sob pena de aplicação do disposto  Lei nº 9.613 de 03/03/1998</w:t>
            </w:r>
            <w:r>
              <w:rPr>
                <w:rFonts w:ascii="Calibri" w:hAnsi="Calibri" w:cs="Arial"/>
                <w:color w:val="4D4D4D"/>
                <w:sz w:val="20"/>
              </w:rPr>
              <w:t xml:space="preserve"> e alterações posteriores</w:t>
            </w:r>
            <w:r w:rsidRPr="00822A4B">
              <w:rPr>
                <w:rFonts w:ascii="Calibri" w:hAnsi="Calibri" w:cs="Arial"/>
                <w:color w:val="4D4D4D"/>
                <w:sz w:val="20"/>
              </w:rPr>
              <w:t>.</w:t>
            </w:r>
          </w:p>
        </w:tc>
      </w:tr>
      <w:tr w:rsidR="00D177DB" w:rsidRPr="00A4046B" w:rsidTr="006632E1">
        <w:tc>
          <w:tcPr>
            <w:tcW w:w="10349" w:type="dxa"/>
            <w:gridSpan w:val="8"/>
            <w:shd w:val="clear" w:color="auto" w:fill="auto"/>
            <w:vAlign w:val="bottom"/>
          </w:tcPr>
          <w:p w:rsidR="00D177DB" w:rsidRPr="00A4046B" w:rsidRDefault="00D177DB" w:rsidP="00D177DB">
            <w:pPr>
              <w:pStyle w:val="UBSHeadline18pt"/>
              <w:tabs>
                <w:tab w:val="clear" w:pos="2196"/>
                <w:tab w:val="clear" w:pos="9427"/>
              </w:tabs>
              <w:spacing w:line="240" w:lineRule="auto"/>
              <w:rPr>
                <w:rFonts w:ascii="Calibri" w:hAnsi="Calibri" w:cs="Arial"/>
                <w:color w:val="4D4D4D"/>
                <w:sz w:val="8"/>
                <w:szCs w:val="8"/>
              </w:rPr>
            </w:pPr>
          </w:p>
        </w:tc>
      </w:tr>
      <w:tr w:rsidR="00D177DB" w:rsidRPr="002367EA" w:rsidTr="006632E1">
        <w:tc>
          <w:tcPr>
            <w:tcW w:w="3929" w:type="dxa"/>
            <w:gridSpan w:val="3"/>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b/>
                <w:color w:val="4D4D4D"/>
                <w:sz w:val="20"/>
              </w:rPr>
            </w:pPr>
            <w:r w:rsidRPr="002367EA">
              <w:rPr>
                <w:rFonts w:ascii="Calibri" w:hAnsi="Calibri" w:cs="Arial"/>
                <w:b/>
                <w:color w:val="4D4D4D"/>
                <w:sz w:val="20"/>
              </w:rPr>
              <w:t>Gerente responsável pelo relacionamento</w:t>
            </w:r>
          </w:p>
        </w:tc>
        <w:tc>
          <w:tcPr>
            <w:tcW w:w="1703" w:type="dxa"/>
            <w:gridSpan w:val="3"/>
            <w:tcBorders>
              <w:lef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c>
          <w:tcPr>
            <w:tcW w:w="4717" w:type="dxa"/>
            <w:gridSpan w:val="2"/>
            <w:tcBorders>
              <w:lef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b/>
                <w:color w:val="4D4D4D"/>
                <w:sz w:val="20"/>
              </w:rPr>
              <w:t>Cadastro (processado – após aprovações necessárias)</w:t>
            </w:r>
          </w:p>
        </w:tc>
      </w:tr>
      <w:tr w:rsidR="006D3DE3" w:rsidRPr="002367EA" w:rsidTr="00BD4C93">
        <w:tc>
          <w:tcPr>
            <w:tcW w:w="3929" w:type="dxa"/>
            <w:gridSpan w:val="3"/>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color w:val="4D4D4D"/>
                <w:sz w:val="20"/>
              </w:rPr>
              <w:t>Visto e carimbo:</w:t>
            </w:r>
          </w:p>
        </w:tc>
        <w:tc>
          <w:tcPr>
            <w:tcW w:w="1703" w:type="dxa"/>
            <w:gridSpan w:val="3"/>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color w:val="4D4D4D"/>
                <w:sz w:val="20"/>
              </w:rPr>
              <w:t>Data:</w:t>
            </w:r>
          </w:p>
        </w:tc>
        <w:tc>
          <w:tcPr>
            <w:tcW w:w="3132" w:type="dxa"/>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color w:val="4D4D4D"/>
                <w:sz w:val="20"/>
              </w:rPr>
              <w:t>Visto e carimbo:</w:t>
            </w:r>
          </w:p>
        </w:tc>
        <w:tc>
          <w:tcPr>
            <w:tcW w:w="1585" w:type="dxa"/>
            <w:tcBorders>
              <w:lef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color w:val="4D4D4D"/>
                <w:sz w:val="20"/>
              </w:rPr>
              <w:t>Data:</w:t>
            </w:r>
          </w:p>
        </w:tc>
      </w:tr>
      <w:tr w:rsidR="006D3DE3" w:rsidRPr="002367EA" w:rsidTr="006632E1">
        <w:tc>
          <w:tcPr>
            <w:tcW w:w="3929" w:type="dxa"/>
            <w:gridSpan w:val="3"/>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c>
          <w:tcPr>
            <w:tcW w:w="1703" w:type="dxa"/>
            <w:gridSpan w:val="3"/>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color w:val="4D4D4D"/>
                <w:sz w:val="20"/>
              </w:rPr>
              <w:fldChar w:fldCharType="begin">
                <w:ffData>
                  <w:name w:val=""/>
                  <w:enabled/>
                  <w:calcOnExit w:val="0"/>
                  <w:textInput>
                    <w:maxLength w:val="2"/>
                  </w:textInput>
                </w:ffData>
              </w:fldChar>
            </w:r>
            <w:r w:rsidRPr="002367EA">
              <w:rPr>
                <w:rFonts w:ascii="Calibri" w:hAnsi="Calibri" w:cs="Arial"/>
                <w:color w:val="4D4D4D"/>
                <w:sz w:val="20"/>
              </w:rPr>
              <w:instrText xml:space="preserve"> FORMTEXT </w:instrText>
            </w:r>
            <w:r w:rsidRPr="002367EA">
              <w:rPr>
                <w:rFonts w:ascii="Calibri" w:hAnsi="Calibri" w:cs="Arial"/>
                <w:color w:val="4D4D4D"/>
                <w:sz w:val="20"/>
              </w:rPr>
            </w:r>
            <w:r w:rsidRPr="002367EA">
              <w:rPr>
                <w:rFonts w:ascii="Calibri" w:hAnsi="Calibri" w:cs="Arial"/>
                <w:color w:val="4D4D4D"/>
                <w:sz w:val="20"/>
              </w:rPr>
              <w:fldChar w:fldCharType="separate"/>
            </w:r>
            <w:r w:rsidR="00B23824">
              <w:rPr>
                <w:rFonts w:ascii="Calibri" w:hAnsi="Calibri" w:cs="Arial"/>
                <w:color w:val="4D4D4D"/>
                <w:sz w:val="20"/>
              </w:rPr>
              <w:t> </w:t>
            </w:r>
            <w:r w:rsidR="00B23824">
              <w:rPr>
                <w:rFonts w:ascii="Calibri" w:hAnsi="Calibri" w:cs="Arial"/>
                <w:color w:val="4D4D4D"/>
                <w:sz w:val="20"/>
              </w:rPr>
              <w:t> </w:t>
            </w:r>
            <w:r w:rsidRPr="002367EA">
              <w:rPr>
                <w:rFonts w:ascii="Calibri" w:hAnsi="Calibri" w:cs="Arial"/>
                <w:color w:val="4D4D4D"/>
                <w:sz w:val="20"/>
              </w:rPr>
              <w:fldChar w:fldCharType="end"/>
            </w:r>
            <w:r w:rsidRPr="002367EA">
              <w:rPr>
                <w:rFonts w:ascii="Calibri" w:hAnsi="Calibri" w:cs="Arial"/>
                <w:color w:val="4D4D4D"/>
                <w:sz w:val="20"/>
              </w:rPr>
              <w:t xml:space="preserve"> / </w:t>
            </w:r>
            <w:r w:rsidRPr="002367EA">
              <w:rPr>
                <w:rFonts w:ascii="Calibri" w:hAnsi="Calibri" w:cs="Arial"/>
                <w:color w:val="4D4D4D"/>
                <w:sz w:val="20"/>
              </w:rPr>
              <w:fldChar w:fldCharType="begin">
                <w:ffData>
                  <w:name w:val=""/>
                  <w:enabled/>
                  <w:calcOnExit w:val="0"/>
                  <w:textInput>
                    <w:maxLength w:val="2"/>
                  </w:textInput>
                </w:ffData>
              </w:fldChar>
            </w:r>
            <w:r w:rsidRPr="002367EA">
              <w:rPr>
                <w:rFonts w:ascii="Calibri" w:hAnsi="Calibri" w:cs="Arial"/>
                <w:color w:val="4D4D4D"/>
                <w:sz w:val="20"/>
              </w:rPr>
              <w:instrText xml:space="preserve"> FORMTEXT </w:instrText>
            </w:r>
            <w:r w:rsidRPr="002367EA">
              <w:rPr>
                <w:rFonts w:ascii="Calibri" w:hAnsi="Calibri" w:cs="Arial"/>
                <w:color w:val="4D4D4D"/>
                <w:sz w:val="20"/>
              </w:rPr>
            </w:r>
            <w:r w:rsidRPr="002367EA">
              <w:rPr>
                <w:rFonts w:ascii="Calibri" w:hAnsi="Calibri" w:cs="Arial"/>
                <w:color w:val="4D4D4D"/>
                <w:sz w:val="20"/>
              </w:rPr>
              <w:fldChar w:fldCharType="separate"/>
            </w:r>
            <w:r w:rsidR="00B23824">
              <w:rPr>
                <w:rFonts w:ascii="Calibri" w:hAnsi="Calibri" w:cs="Arial"/>
                <w:color w:val="4D4D4D"/>
                <w:sz w:val="20"/>
              </w:rPr>
              <w:t> </w:t>
            </w:r>
            <w:r w:rsidR="00B23824">
              <w:rPr>
                <w:rFonts w:ascii="Calibri" w:hAnsi="Calibri" w:cs="Arial"/>
                <w:color w:val="4D4D4D"/>
                <w:sz w:val="20"/>
              </w:rPr>
              <w:t> </w:t>
            </w:r>
            <w:r w:rsidRPr="002367EA">
              <w:rPr>
                <w:rFonts w:ascii="Calibri" w:hAnsi="Calibri" w:cs="Arial"/>
                <w:color w:val="4D4D4D"/>
                <w:sz w:val="20"/>
              </w:rPr>
              <w:fldChar w:fldCharType="end"/>
            </w:r>
            <w:r w:rsidRPr="002367EA">
              <w:rPr>
                <w:rFonts w:ascii="Calibri" w:hAnsi="Calibri" w:cs="Arial"/>
                <w:color w:val="4D4D4D"/>
                <w:sz w:val="20"/>
              </w:rPr>
              <w:t xml:space="preserve"> / </w:t>
            </w:r>
            <w:r w:rsidRPr="002367EA">
              <w:rPr>
                <w:rFonts w:ascii="Calibri" w:hAnsi="Calibri" w:cs="Arial"/>
                <w:color w:val="4D4D4D"/>
                <w:sz w:val="20"/>
              </w:rPr>
              <w:fldChar w:fldCharType="begin">
                <w:ffData>
                  <w:name w:val=""/>
                  <w:enabled/>
                  <w:calcOnExit w:val="0"/>
                  <w:textInput>
                    <w:maxLength w:val="4"/>
                  </w:textInput>
                </w:ffData>
              </w:fldChar>
            </w:r>
            <w:r w:rsidRPr="002367EA">
              <w:rPr>
                <w:rFonts w:ascii="Calibri" w:hAnsi="Calibri" w:cs="Arial"/>
                <w:color w:val="4D4D4D"/>
                <w:sz w:val="20"/>
              </w:rPr>
              <w:instrText xml:space="preserve"> FORMTEXT </w:instrText>
            </w:r>
            <w:r w:rsidRPr="002367EA">
              <w:rPr>
                <w:rFonts w:ascii="Calibri" w:hAnsi="Calibri" w:cs="Arial"/>
                <w:color w:val="4D4D4D"/>
                <w:sz w:val="20"/>
              </w:rPr>
            </w:r>
            <w:r w:rsidRPr="002367EA">
              <w:rPr>
                <w:rFonts w:ascii="Calibri" w:hAnsi="Calibri" w:cs="Arial"/>
                <w:color w:val="4D4D4D"/>
                <w:sz w:val="20"/>
              </w:rPr>
              <w:fldChar w:fldCharType="separate"/>
            </w:r>
            <w:r w:rsidR="00B23824">
              <w:rPr>
                <w:rFonts w:ascii="Calibri" w:hAnsi="Calibri" w:cs="Arial"/>
                <w:color w:val="4D4D4D"/>
                <w:sz w:val="20"/>
              </w:rPr>
              <w:t> </w:t>
            </w:r>
            <w:r w:rsidR="00B23824">
              <w:rPr>
                <w:rFonts w:ascii="Calibri" w:hAnsi="Calibri" w:cs="Arial"/>
                <w:color w:val="4D4D4D"/>
                <w:sz w:val="20"/>
              </w:rPr>
              <w:t> </w:t>
            </w:r>
            <w:r w:rsidR="00B23824">
              <w:rPr>
                <w:rFonts w:ascii="Calibri" w:hAnsi="Calibri" w:cs="Arial"/>
                <w:color w:val="4D4D4D"/>
                <w:sz w:val="20"/>
              </w:rPr>
              <w:t> </w:t>
            </w:r>
            <w:r w:rsidR="00B23824">
              <w:rPr>
                <w:rFonts w:ascii="Calibri" w:hAnsi="Calibri" w:cs="Arial"/>
                <w:color w:val="4D4D4D"/>
                <w:sz w:val="20"/>
              </w:rPr>
              <w:t> </w:t>
            </w:r>
            <w:r w:rsidRPr="002367EA">
              <w:rPr>
                <w:rFonts w:ascii="Calibri" w:hAnsi="Calibri" w:cs="Arial"/>
                <w:color w:val="4D4D4D"/>
                <w:sz w:val="20"/>
              </w:rPr>
              <w:fldChar w:fldCharType="end"/>
            </w:r>
          </w:p>
        </w:tc>
        <w:tc>
          <w:tcPr>
            <w:tcW w:w="3132" w:type="dxa"/>
            <w:tcBorders>
              <w:left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c>
          <w:tcPr>
            <w:tcW w:w="1585" w:type="dxa"/>
            <w:tcBorders>
              <w:lef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r w:rsidRPr="002367EA">
              <w:rPr>
                <w:rFonts w:ascii="Calibri" w:hAnsi="Calibri" w:cs="Arial"/>
                <w:color w:val="4D4D4D"/>
                <w:sz w:val="20"/>
              </w:rPr>
              <w:fldChar w:fldCharType="begin">
                <w:ffData>
                  <w:name w:val=""/>
                  <w:enabled/>
                  <w:calcOnExit w:val="0"/>
                  <w:textInput>
                    <w:maxLength w:val="2"/>
                  </w:textInput>
                </w:ffData>
              </w:fldChar>
            </w:r>
            <w:r w:rsidRPr="002367EA">
              <w:rPr>
                <w:rFonts w:ascii="Calibri" w:hAnsi="Calibri" w:cs="Arial"/>
                <w:color w:val="4D4D4D"/>
                <w:sz w:val="20"/>
              </w:rPr>
              <w:instrText xml:space="preserve"> FORMTEXT </w:instrText>
            </w:r>
            <w:r w:rsidRPr="002367EA">
              <w:rPr>
                <w:rFonts w:ascii="Calibri" w:hAnsi="Calibri" w:cs="Arial"/>
                <w:color w:val="4D4D4D"/>
                <w:sz w:val="20"/>
              </w:rPr>
            </w:r>
            <w:r w:rsidRPr="002367EA">
              <w:rPr>
                <w:rFonts w:ascii="Calibri" w:hAnsi="Calibri" w:cs="Arial"/>
                <w:color w:val="4D4D4D"/>
                <w:sz w:val="20"/>
              </w:rPr>
              <w:fldChar w:fldCharType="separate"/>
            </w:r>
            <w:r w:rsidR="00B23824">
              <w:rPr>
                <w:rFonts w:ascii="Calibri" w:hAnsi="Calibri" w:cs="Arial"/>
                <w:color w:val="4D4D4D"/>
                <w:sz w:val="20"/>
              </w:rPr>
              <w:t> </w:t>
            </w:r>
            <w:r w:rsidR="00B23824">
              <w:rPr>
                <w:rFonts w:ascii="Calibri" w:hAnsi="Calibri" w:cs="Arial"/>
                <w:color w:val="4D4D4D"/>
                <w:sz w:val="20"/>
              </w:rPr>
              <w:t> </w:t>
            </w:r>
            <w:r w:rsidRPr="002367EA">
              <w:rPr>
                <w:rFonts w:ascii="Calibri" w:hAnsi="Calibri" w:cs="Arial"/>
                <w:color w:val="4D4D4D"/>
                <w:sz w:val="20"/>
              </w:rPr>
              <w:fldChar w:fldCharType="end"/>
            </w:r>
            <w:r w:rsidRPr="002367EA">
              <w:rPr>
                <w:rFonts w:ascii="Calibri" w:hAnsi="Calibri" w:cs="Arial"/>
                <w:color w:val="4D4D4D"/>
                <w:sz w:val="20"/>
              </w:rPr>
              <w:t xml:space="preserve"> / </w:t>
            </w:r>
            <w:r w:rsidRPr="002367EA">
              <w:rPr>
                <w:rFonts w:ascii="Calibri" w:hAnsi="Calibri" w:cs="Arial"/>
                <w:color w:val="4D4D4D"/>
                <w:sz w:val="20"/>
              </w:rPr>
              <w:fldChar w:fldCharType="begin">
                <w:ffData>
                  <w:name w:val=""/>
                  <w:enabled/>
                  <w:calcOnExit w:val="0"/>
                  <w:textInput>
                    <w:maxLength w:val="2"/>
                  </w:textInput>
                </w:ffData>
              </w:fldChar>
            </w:r>
            <w:r w:rsidRPr="002367EA">
              <w:rPr>
                <w:rFonts w:ascii="Calibri" w:hAnsi="Calibri" w:cs="Arial"/>
                <w:color w:val="4D4D4D"/>
                <w:sz w:val="20"/>
              </w:rPr>
              <w:instrText xml:space="preserve"> FORMTEXT </w:instrText>
            </w:r>
            <w:r w:rsidRPr="002367EA">
              <w:rPr>
                <w:rFonts w:ascii="Calibri" w:hAnsi="Calibri" w:cs="Arial"/>
                <w:color w:val="4D4D4D"/>
                <w:sz w:val="20"/>
              </w:rPr>
            </w:r>
            <w:r w:rsidRPr="002367EA">
              <w:rPr>
                <w:rFonts w:ascii="Calibri" w:hAnsi="Calibri" w:cs="Arial"/>
                <w:color w:val="4D4D4D"/>
                <w:sz w:val="20"/>
              </w:rPr>
              <w:fldChar w:fldCharType="separate"/>
            </w:r>
            <w:r w:rsidR="00B23824">
              <w:rPr>
                <w:rFonts w:ascii="Calibri" w:hAnsi="Calibri" w:cs="Arial"/>
                <w:color w:val="4D4D4D"/>
                <w:sz w:val="20"/>
              </w:rPr>
              <w:t> </w:t>
            </w:r>
            <w:r w:rsidR="00B23824">
              <w:rPr>
                <w:rFonts w:ascii="Calibri" w:hAnsi="Calibri" w:cs="Arial"/>
                <w:color w:val="4D4D4D"/>
                <w:sz w:val="20"/>
              </w:rPr>
              <w:t> </w:t>
            </w:r>
            <w:r w:rsidRPr="002367EA">
              <w:rPr>
                <w:rFonts w:ascii="Calibri" w:hAnsi="Calibri" w:cs="Arial"/>
                <w:color w:val="4D4D4D"/>
                <w:sz w:val="20"/>
              </w:rPr>
              <w:fldChar w:fldCharType="end"/>
            </w:r>
            <w:r w:rsidRPr="002367EA">
              <w:rPr>
                <w:rFonts w:ascii="Calibri" w:hAnsi="Calibri" w:cs="Arial"/>
                <w:color w:val="4D4D4D"/>
                <w:sz w:val="20"/>
              </w:rPr>
              <w:t xml:space="preserve"> / </w:t>
            </w:r>
            <w:r w:rsidRPr="002367EA">
              <w:rPr>
                <w:rFonts w:ascii="Calibri" w:hAnsi="Calibri" w:cs="Arial"/>
                <w:color w:val="4D4D4D"/>
                <w:sz w:val="20"/>
              </w:rPr>
              <w:fldChar w:fldCharType="begin">
                <w:ffData>
                  <w:name w:val=""/>
                  <w:enabled/>
                  <w:calcOnExit w:val="0"/>
                  <w:textInput>
                    <w:maxLength w:val="4"/>
                  </w:textInput>
                </w:ffData>
              </w:fldChar>
            </w:r>
            <w:r w:rsidRPr="002367EA">
              <w:rPr>
                <w:rFonts w:ascii="Calibri" w:hAnsi="Calibri" w:cs="Arial"/>
                <w:color w:val="4D4D4D"/>
                <w:sz w:val="20"/>
              </w:rPr>
              <w:instrText xml:space="preserve"> FORMTEXT </w:instrText>
            </w:r>
            <w:r w:rsidRPr="002367EA">
              <w:rPr>
                <w:rFonts w:ascii="Calibri" w:hAnsi="Calibri" w:cs="Arial"/>
                <w:color w:val="4D4D4D"/>
                <w:sz w:val="20"/>
              </w:rPr>
            </w:r>
            <w:r w:rsidRPr="002367EA">
              <w:rPr>
                <w:rFonts w:ascii="Calibri" w:hAnsi="Calibri" w:cs="Arial"/>
                <w:color w:val="4D4D4D"/>
                <w:sz w:val="20"/>
              </w:rPr>
              <w:fldChar w:fldCharType="separate"/>
            </w:r>
            <w:r w:rsidR="00B23824">
              <w:rPr>
                <w:rFonts w:ascii="Calibri" w:hAnsi="Calibri" w:cs="Arial"/>
                <w:color w:val="4D4D4D"/>
                <w:sz w:val="20"/>
              </w:rPr>
              <w:t> </w:t>
            </w:r>
            <w:r w:rsidR="00B23824">
              <w:rPr>
                <w:rFonts w:ascii="Calibri" w:hAnsi="Calibri" w:cs="Arial"/>
                <w:color w:val="4D4D4D"/>
                <w:sz w:val="20"/>
              </w:rPr>
              <w:t> </w:t>
            </w:r>
            <w:r w:rsidR="00B23824">
              <w:rPr>
                <w:rFonts w:ascii="Calibri" w:hAnsi="Calibri" w:cs="Arial"/>
                <w:color w:val="4D4D4D"/>
                <w:sz w:val="20"/>
              </w:rPr>
              <w:t> </w:t>
            </w:r>
            <w:r w:rsidR="00B23824">
              <w:rPr>
                <w:rFonts w:ascii="Calibri" w:hAnsi="Calibri" w:cs="Arial"/>
                <w:color w:val="4D4D4D"/>
                <w:sz w:val="20"/>
              </w:rPr>
              <w:t> </w:t>
            </w:r>
            <w:r w:rsidRPr="002367EA">
              <w:rPr>
                <w:rFonts w:ascii="Calibri" w:hAnsi="Calibri" w:cs="Arial"/>
                <w:color w:val="4D4D4D"/>
                <w:sz w:val="20"/>
              </w:rPr>
              <w:fldChar w:fldCharType="end"/>
            </w:r>
          </w:p>
        </w:tc>
      </w:tr>
      <w:tr w:rsidR="006D3DE3" w:rsidRPr="002367EA" w:rsidTr="00BD4C93">
        <w:tc>
          <w:tcPr>
            <w:tcW w:w="3929" w:type="dxa"/>
            <w:gridSpan w:val="3"/>
            <w:tcBorders>
              <w:left w:val="single" w:sz="6" w:space="0" w:color="C0C0C0"/>
              <w:bottom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c>
          <w:tcPr>
            <w:tcW w:w="1703" w:type="dxa"/>
            <w:gridSpan w:val="3"/>
            <w:tcBorders>
              <w:left w:val="single" w:sz="6" w:space="0" w:color="C0C0C0"/>
              <w:bottom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c>
          <w:tcPr>
            <w:tcW w:w="3132" w:type="dxa"/>
            <w:tcBorders>
              <w:left w:val="single" w:sz="6" w:space="0" w:color="C0C0C0"/>
              <w:bottom w:val="single" w:sz="6" w:space="0" w:color="C0C0C0"/>
              <w:right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c>
          <w:tcPr>
            <w:tcW w:w="1585" w:type="dxa"/>
            <w:tcBorders>
              <w:left w:val="single" w:sz="6" w:space="0" w:color="C0C0C0"/>
              <w:bottom w:val="single" w:sz="6" w:space="0" w:color="C0C0C0"/>
            </w:tcBorders>
            <w:shd w:val="clear" w:color="auto" w:fill="auto"/>
            <w:vAlign w:val="bottom"/>
          </w:tcPr>
          <w:p w:rsidR="00D177DB" w:rsidRPr="002367EA" w:rsidRDefault="00D177DB" w:rsidP="00D177DB">
            <w:pPr>
              <w:pStyle w:val="UBSHeadline18pt"/>
              <w:tabs>
                <w:tab w:val="clear" w:pos="2196"/>
                <w:tab w:val="clear" w:pos="9427"/>
              </w:tabs>
              <w:spacing w:line="240" w:lineRule="auto"/>
              <w:rPr>
                <w:rFonts w:ascii="Calibri" w:hAnsi="Calibri" w:cs="Arial"/>
                <w:color w:val="4D4D4D"/>
                <w:sz w:val="20"/>
              </w:rPr>
            </w:pPr>
          </w:p>
        </w:tc>
      </w:tr>
      <w:tr w:rsidR="00D177DB" w:rsidRPr="00A4046B" w:rsidTr="00BD4C93">
        <w:tc>
          <w:tcPr>
            <w:tcW w:w="10349" w:type="dxa"/>
            <w:gridSpan w:val="8"/>
            <w:tcBorders>
              <w:top w:val="single" w:sz="6" w:space="0" w:color="C0C0C0"/>
            </w:tcBorders>
            <w:shd w:val="clear" w:color="auto" w:fill="auto"/>
            <w:vAlign w:val="bottom"/>
          </w:tcPr>
          <w:p w:rsidR="00D177DB" w:rsidRPr="00A4046B" w:rsidRDefault="00D177DB" w:rsidP="00D177DB">
            <w:pPr>
              <w:pStyle w:val="UBSHeadline18pt"/>
              <w:tabs>
                <w:tab w:val="clear" w:pos="2196"/>
                <w:tab w:val="clear" w:pos="9427"/>
              </w:tabs>
              <w:spacing w:line="240" w:lineRule="auto"/>
              <w:rPr>
                <w:rFonts w:ascii="Calibri" w:hAnsi="Calibri" w:cs="Arial"/>
                <w:b/>
                <w:color w:val="4D4D4D"/>
                <w:sz w:val="8"/>
                <w:szCs w:val="8"/>
              </w:rPr>
            </w:pPr>
          </w:p>
        </w:tc>
      </w:tr>
      <w:bookmarkEnd w:id="1"/>
      <w:bookmarkEnd w:id="2"/>
    </w:tbl>
    <w:p w:rsidR="00BD4C93" w:rsidRDefault="00BD4C93" w:rsidP="00663B4D">
      <w:pPr>
        <w:rPr>
          <w:rFonts w:ascii="Calibri" w:hAnsi="Calibri"/>
          <w:b/>
          <w:color w:val="000000" w:themeColor="text1"/>
          <w:sz w:val="24"/>
          <w:szCs w:val="24"/>
        </w:rPr>
      </w:pPr>
    </w:p>
    <w:p w:rsidR="00BD4C93" w:rsidRDefault="00BD4C93">
      <w:pPr>
        <w:rPr>
          <w:rFonts w:ascii="Calibri" w:hAnsi="Calibri"/>
          <w:b/>
          <w:color w:val="000000" w:themeColor="text1"/>
          <w:sz w:val="24"/>
          <w:szCs w:val="24"/>
        </w:rPr>
      </w:pPr>
      <w:r>
        <w:rPr>
          <w:rFonts w:ascii="Calibri" w:hAnsi="Calibri"/>
          <w:b/>
          <w:color w:val="000000" w:themeColor="text1"/>
          <w:sz w:val="24"/>
          <w:szCs w:val="24"/>
        </w:rPr>
        <w:br w:type="page"/>
      </w:r>
    </w:p>
    <w:p w:rsidR="00BE17E9" w:rsidRDefault="00BE17E9" w:rsidP="00663B4D">
      <w:pPr>
        <w:rPr>
          <w:rFonts w:ascii="Calibri" w:hAnsi="Calibri"/>
          <w:b/>
          <w:color w:val="000000" w:themeColor="text1"/>
          <w:sz w:val="24"/>
          <w:szCs w:val="24"/>
        </w:rPr>
      </w:pPr>
    </w:p>
    <w:p w:rsidR="00DC70A9" w:rsidRPr="005D68A0" w:rsidRDefault="00F13F4C" w:rsidP="00663B4D">
      <w:pPr>
        <w:rPr>
          <w:rFonts w:ascii="Calibri" w:hAnsi="Calibri"/>
          <w:b/>
          <w:color w:val="000000" w:themeColor="text1"/>
          <w:sz w:val="24"/>
          <w:szCs w:val="24"/>
        </w:rPr>
      </w:pPr>
      <w:r w:rsidRPr="005D68A0">
        <w:rPr>
          <w:rFonts w:ascii="Calibri" w:hAnsi="Calibri"/>
          <w:b/>
          <w:color w:val="000000" w:themeColor="text1"/>
          <w:sz w:val="24"/>
          <w:szCs w:val="24"/>
        </w:rPr>
        <w:t xml:space="preserve">Anexo I  </w:t>
      </w:r>
      <w:r w:rsidR="00010D0D" w:rsidRPr="005D68A0">
        <w:rPr>
          <w:rFonts w:ascii="Calibri" w:hAnsi="Calibri"/>
          <w:b/>
          <w:color w:val="000000" w:themeColor="text1"/>
          <w:sz w:val="24"/>
          <w:szCs w:val="24"/>
        </w:rPr>
        <w:t xml:space="preserve">- </w:t>
      </w:r>
      <w:r w:rsidR="00DC70A9">
        <w:rPr>
          <w:rFonts w:ascii="Calibri" w:hAnsi="Calibri"/>
          <w:b/>
          <w:color w:val="000000" w:themeColor="text1"/>
          <w:sz w:val="24"/>
          <w:szCs w:val="24"/>
        </w:rPr>
        <w:t>Self Certification</w:t>
      </w:r>
    </w:p>
    <w:p w:rsidR="00010D0D" w:rsidRPr="004C5729" w:rsidRDefault="00010D0D" w:rsidP="00663B4D">
      <w:pPr>
        <w:rPr>
          <w:rFonts w:ascii="Calibri" w:hAnsi="Calibri"/>
          <w:color w:val="3B3838" w:themeColor="background2" w:themeShade="40"/>
        </w:rPr>
      </w:pPr>
      <w:r w:rsidRPr="004C5729">
        <w:rPr>
          <w:rFonts w:ascii="Calibri" w:hAnsi="Calibri"/>
          <w:color w:val="3B3838" w:themeColor="background2" w:themeShade="40"/>
        </w:rPr>
        <w:t>Informações Complementares para fins de cumprimento do reporte de informações abaixo relacionadas às autoridades brasileiras ou estrangeiras</w:t>
      </w:r>
    </w:p>
    <w:p w:rsidR="006851F1" w:rsidRPr="00C95A08" w:rsidRDefault="006851F1" w:rsidP="00663B4D">
      <w:pPr>
        <w:rPr>
          <w:rFonts w:ascii="Calibri" w:hAnsi="Calibri"/>
          <w:color w:val="000000" w:themeColor="text1"/>
          <w:sz w:val="8"/>
          <w:szCs w:val="8"/>
        </w:rPr>
      </w:pPr>
    </w:p>
    <w:p w:rsidR="004C5729" w:rsidRPr="008F4CA4" w:rsidRDefault="006851F1" w:rsidP="008F4CA4">
      <w:pPr>
        <w:pStyle w:val="Ttulo1"/>
        <w:jc w:val="left"/>
        <w:rPr>
          <w:rFonts w:ascii="Calibri" w:hAnsi="Calibri"/>
          <w:b/>
          <w:caps/>
          <w:color w:val="0073AB"/>
          <w:sz w:val="22"/>
          <w:szCs w:val="22"/>
          <w:lang w:val="en-US"/>
        </w:rPr>
      </w:pPr>
      <w:r w:rsidRPr="000C3C67">
        <w:rPr>
          <w:rFonts w:ascii="Calibri" w:hAnsi="Calibri"/>
          <w:b/>
          <w:caps/>
          <w:color w:val="0073AB"/>
          <w:sz w:val="22"/>
          <w:szCs w:val="22"/>
          <w:lang w:val="en-US"/>
        </w:rPr>
        <w:t>INFORMAÇÕES GERAIS</w:t>
      </w:r>
    </w:p>
    <w:tbl>
      <w:tblPr>
        <w:tblW w:w="10419" w:type="dxa"/>
        <w:tblInd w:w="-4" w:type="dxa"/>
        <w:tblLayout w:type="fixed"/>
        <w:tblLook w:val="01E0" w:firstRow="1" w:lastRow="1" w:firstColumn="1" w:lastColumn="1" w:noHBand="0" w:noVBand="0"/>
      </w:tblPr>
      <w:tblGrid>
        <w:gridCol w:w="10419"/>
      </w:tblGrid>
      <w:tr w:rsidR="004C5729" w:rsidRPr="00A67F25" w:rsidTr="004C5729">
        <w:tc>
          <w:tcPr>
            <w:tcW w:w="10419" w:type="dxa"/>
            <w:tcBorders>
              <w:left w:val="single" w:sz="6" w:space="0" w:color="C0C0C0"/>
              <w:bottom w:val="single" w:sz="6" w:space="0" w:color="C0C0C0"/>
            </w:tcBorders>
            <w:vAlign w:val="bottom"/>
          </w:tcPr>
          <w:p w:rsidR="004C5729" w:rsidRPr="000C3C67" w:rsidRDefault="004C5729" w:rsidP="003F6025">
            <w:pPr>
              <w:pStyle w:val="UBSHeadline18pt"/>
              <w:tabs>
                <w:tab w:val="clear" w:pos="2196"/>
                <w:tab w:val="clear" w:pos="9427"/>
              </w:tabs>
              <w:spacing w:line="240" w:lineRule="auto"/>
              <w:rPr>
                <w:rFonts w:ascii="Calibri" w:hAnsi="Calibri" w:cs="Arial"/>
                <w:color w:val="4D4D4D"/>
                <w:sz w:val="20"/>
              </w:rPr>
            </w:pPr>
            <w:r w:rsidRPr="000C3C67">
              <w:rPr>
                <w:rFonts w:ascii="Calibri" w:hAnsi="Calibri" w:cs="Arial"/>
                <w:color w:val="4D4D4D"/>
                <w:sz w:val="20"/>
              </w:rPr>
              <w:t xml:space="preserve">Denominação/Razão Social (sem abreviações): </w:t>
            </w:r>
            <w:r w:rsidR="005354C0" w:rsidRPr="005354C0">
              <w:rPr>
                <w:rFonts w:ascii="Calibri" w:hAnsi="Calibri" w:cs="Courier New"/>
                <w:b/>
                <w:sz w:val="20"/>
                <w:highlight w:val="lightGray"/>
              </w:rPr>
              <w:fldChar w:fldCharType="begin">
                <w:ffData>
                  <w:name w:val=""/>
                  <w:enabled/>
                  <w:calcOnExit w:val="0"/>
                  <w:textInput/>
                </w:ffData>
              </w:fldChar>
            </w:r>
            <w:r w:rsidR="005354C0" w:rsidRPr="005354C0">
              <w:rPr>
                <w:rFonts w:ascii="Calibri" w:hAnsi="Calibri" w:cs="Courier New"/>
                <w:sz w:val="20"/>
                <w:highlight w:val="lightGray"/>
              </w:rPr>
              <w:instrText xml:space="preserve"> FORMTEXT </w:instrText>
            </w:r>
            <w:r w:rsidR="005354C0" w:rsidRPr="005354C0">
              <w:rPr>
                <w:rFonts w:ascii="Calibri" w:hAnsi="Calibri" w:cs="Courier New"/>
                <w:b/>
                <w:sz w:val="20"/>
                <w:highlight w:val="lightGray"/>
              </w:rPr>
            </w:r>
            <w:r w:rsidR="005354C0" w:rsidRPr="005354C0">
              <w:rPr>
                <w:rFonts w:ascii="Calibri" w:hAnsi="Calibri" w:cs="Courier New"/>
                <w:b/>
                <w:sz w:val="20"/>
                <w:highlight w:val="lightGray"/>
              </w:rPr>
              <w:fldChar w:fldCharType="separate"/>
            </w:r>
            <w:r w:rsidR="00B23824">
              <w:rPr>
                <w:rFonts w:ascii="Calibri" w:hAnsi="Calibri" w:cs="Courier New"/>
                <w:b/>
                <w:sz w:val="20"/>
                <w:highlight w:val="lightGray"/>
              </w:rPr>
              <w:t> </w:t>
            </w:r>
            <w:r w:rsidR="00B23824">
              <w:rPr>
                <w:rFonts w:ascii="Calibri" w:hAnsi="Calibri" w:cs="Courier New"/>
                <w:b/>
                <w:sz w:val="20"/>
                <w:highlight w:val="lightGray"/>
              </w:rPr>
              <w:t> </w:t>
            </w:r>
            <w:r w:rsidR="00B23824">
              <w:rPr>
                <w:rFonts w:ascii="Calibri" w:hAnsi="Calibri" w:cs="Courier New"/>
                <w:b/>
                <w:sz w:val="20"/>
                <w:highlight w:val="lightGray"/>
              </w:rPr>
              <w:t> </w:t>
            </w:r>
            <w:r w:rsidR="00B23824">
              <w:rPr>
                <w:rFonts w:ascii="Calibri" w:hAnsi="Calibri" w:cs="Courier New"/>
                <w:b/>
                <w:sz w:val="20"/>
                <w:highlight w:val="lightGray"/>
              </w:rPr>
              <w:t> </w:t>
            </w:r>
            <w:r w:rsidR="00B23824">
              <w:rPr>
                <w:rFonts w:ascii="Calibri" w:hAnsi="Calibri" w:cs="Courier New"/>
                <w:b/>
                <w:sz w:val="20"/>
                <w:highlight w:val="lightGray"/>
              </w:rPr>
              <w:t> </w:t>
            </w:r>
            <w:r w:rsidR="005354C0" w:rsidRPr="005354C0">
              <w:rPr>
                <w:rFonts w:ascii="Calibri" w:hAnsi="Calibri" w:cs="Courier New"/>
                <w:b/>
                <w:sz w:val="20"/>
                <w:highlight w:val="lightGray"/>
              </w:rPr>
              <w:fldChar w:fldCharType="end"/>
            </w:r>
          </w:p>
        </w:tc>
      </w:tr>
      <w:tr w:rsidR="004C5729" w:rsidRPr="004A2474" w:rsidTr="004C5729">
        <w:tc>
          <w:tcPr>
            <w:tcW w:w="10419" w:type="dxa"/>
            <w:tcBorders>
              <w:left w:val="single" w:sz="6" w:space="0" w:color="C0C0C0"/>
              <w:bottom w:val="single" w:sz="6" w:space="0" w:color="C0C0C0"/>
            </w:tcBorders>
            <w:vAlign w:val="bottom"/>
          </w:tcPr>
          <w:p w:rsidR="004C5729" w:rsidRPr="000C3C67" w:rsidRDefault="004C5729" w:rsidP="003F6025">
            <w:pPr>
              <w:rPr>
                <w:rFonts w:ascii="Calibri" w:hAnsi="Calibri"/>
                <w:color w:val="4D4D4D"/>
                <w:lang w:val="en-US"/>
              </w:rPr>
            </w:pPr>
            <w:r w:rsidRPr="000C3C67">
              <w:rPr>
                <w:rFonts w:ascii="Calibri" w:hAnsi="Calibri" w:cs="Arial"/>
                <w:color w:val="4D4D4D"/>
                <w:lang w:val="en-US"/>
              </w:rPr>
              <w:t xml:space="preserve">CNPJ: </w:t>
            </w:r>
            <w:r w:rsidR="005354C0" w:rsidRPr="005354C0">
              <w:rPr>
                <w:rFonts w:ascii="Calibri" w:hAnsi="Calibri" w:cs="Courier New"/>
                <w:b/>
                <w:highlight w:val="lightGray"/>
              </w:rPr>
              <w:fldChar w:fldCharType="begin">
                <w:ffData>
                  <w:name w:val=""/>
                  <w:enabled/>
                  <w:calcOnExit w:val="0"/>
                  <w:textInput/>
                </w:ffData>
              </w:fldChar>
            </w:r>
            <w:r w:rsidR="005354C0" w:rsidRPr="005354C0">
              <w:rPr>
                <w:rFonts w:ascii="Calibri" w:hAnsi="Calibri" w:cs="Courier New"/>
                <w:highlight w:val="lightGray"/>
              </w:rPr>
              <w:instrText xml:space="preserve"> FORMTEXT </w:instrText>
            </w:r>
            <w:r w:rsidR="005354C0" w:rsidRPr="005354C0">
              <w:rPr>
                <w:rFonts w:ascii="Calibri" w:hAnsi="Calibri" w:cs="Courier New"/>
                <w:b/>
                <w:highlight w:val="lightGray"/>
              </w:rPr>
            </w:r>
            <w:r w:rsidR="005354C0" w:rsidRPr="005354C0">
              <w:rPr>
                <w:rFonts w:ascii="Calibri" w:hAnsi="Calibri" w:cs="Courier New"/>
                <w:b/>
                <w:highlight w:val="lightGray"/>
              </w:rPr>
              <w:fldChar w:fldCharType="separate"/>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B23824">
              <w:rPr>
                <w:rFonts w:ascii="Calibri" w:hAnsi="Calibri" w:cs="Courier New"/>
                <w:b/>
                <w:highlight w:val="lightGray"/>
              </w:rPr>
              <w:t> </w:t>
            </w:r>
            <w:r w:rsidR="005354C0" w:rsidRPr="005354C0">
              <w:rPr>
                <w:rFonts w:ascii="Calibri" w:hAnsi="Calibri" w:cs="Courier New"/>
                <w:b/>
                <w:highlight w:val="lightGray"/>
              </w:rPr>
              <w:fldChar w:fldCharType="end"/>
            </w:r>
          </w:p>
        </w:tc>
      </w:tr>
    </w:tbl>
    <w:p w:rsidR="00872228" w:rsidRPr="004C5729" w:rsidRDefault="00872228" w:rsidP="005D68A0">
      <w:pPr>
        <w:pStyle w:val="UBSHeadline18pt"/>
        <w:spacing w:line="240" w:lineRule="auto"/>
        <w:rPr>
          <w:sz w:val="10"/>
          <w:szCs w:val="10"/>
        </w:rPr>
      </w:pPr>
      <w:r w:rsidRPr="004C5729">
        <w:rPr>
          <w:rFonts w:ascii="Calibri" w:hAnsi="Calibri"/>
          <w:sz w:val="10"/>
          <w:szCs w:val="10"/>
          <w:lang w:eastAsia="pt-BR"/>
        </w:rPr>
        <w:tab/>
      </w:r>
    </w:p>
    <w:p w:rsidR="00F63BF2" w:rsidRPr="00E731FC" w:rsidRDefault="00F63BF2" w:rsidP="007E64D0">
      <w:pPr>
        <w:jc w:val="both"/>
        <w:rPr>
          <w:rFonts w:ascii="Calibri" w:hAnsi="Calibri"/>
          <w:color w:val="000000"/>
          <w:sz w:val="6"/>
          <w:szCs w:val="6"/>
        </w:rPr>
      </w:pPr>
      <w:r w:rsidRPr="00033455">
        <w:rPr>
          <w:rFonts w:ascii="Calibri" w:hAnsi="Calibri" w:cs="Arial"/>
          <w:color w:val="4D4D4D"/>
          <w:sz w:val="22"/>
          <w:szCs w:val="22"/>
        </w:rPr>
        <w:t xml:space="preserve">Em se tratando de </w:t>
      </w:r>
      <w:r w:rsidRPr="00033455">
        <w:rPr>
          <w:rFonts w:ascii="Calibri" w:hAnsi="Calibri" w:cs="Arial"/>
          <w:color w:val="4D4D4D"/>
          <w:sz w:val="22"/>
          <w:szCs w:val="22"/>
          <w:u w:val="single"/>
        </w:rPr>
        <w:t>EMPRESA PASSIVA</w:t>
      </w:r>
      <w:r w:rsidRPr="00033455">
        <w:rPr>
          <w:rFonts w:ascii="Calibri" w:hAnsi="Calibri" w:cs="Arial"/>
          <w:color w:val="4D4D4D"/>
          <w:sz w:val="22"/>
          <w:szCs w:val="22"/>
        </w:rPr>
        <w:t xml:space="preserve"> e/ou </w:t>
      </w:r>
      <w:r w:rsidRPr="00033455">
        <w:rPr>
          <w:rFonts w:ascii="Calibri" w:hAnsi="Calibri" w:cs="Arial"/>
          <w:color w:val="4D4D4D"/>
          <w:sz w:val="22"/>
          <w:szCs w:val="22"/>
          <w:u w:val="single"/>
        </w:rPr>
        <w:t>com Beneficiários  com Domicíl</w:t>
      </w:r>
      <w:r>
        <w:rPr>
          <w:rFonts w:ascii="Calibri" w:hAnsi="Calibri" w:cs="Arial"/>
          <w:color w:val="4D4D4D"/>
          <w:sz w:val="22"/>
          <w:szCs w:val="22"/>
          <w:u w:val="single"/>
        </w:rPr>
        <w:t>ios Fiscal em outros países que</w:t>
      </w:r>
      <w:r w:rsidRPr="00033455">
        <w:rPr>
          <w:rFonts w:ascii="Calibri" w:hAnsi="Calibri" w:cs="Arial"/>
          <w:color w:val="4D4D4D"/>
          <w:sz w:val="22"/>
          <w:szCs w:val="22"/>
          <w:u w:val="single"/>
        </w:rPr>
        <w:t xml:space="preserve"> não Brasil</w:t>
      </w:r>
      <w:r w:rsidRPr="00033455">
        <w:rPr>
          <w:rFonts w:ascii="Calibri" w:hAnsi="Calibri" w:cs="Arial"/>
          <w:color w:val="4D4D4D"/>
          <w:sz w:val="22"/>
          <w:szCs w:val="22"/>
        </w:rPr>
        <w:t>, o Cliente deve fornecer, para todos os beneficiários/controladores que possuem domicílio fiscal e/ou nacionalidade diferente de Brasil e que possuem participação/controle na empresa superior a 10% (direta ou indiretamente) as seguintes informações e seus respectivos NIFs.</w:t>
      </w:r>
      <w:r>
        <w:rPr>
          <w:rFonts w:ascii="Calibri" w:hAnsi="Calibri" w:cs="Arial"/>
          <w:color w:val="4D4D4D"/>
          <w:sz w:val="22"/>
          <w:szCs w:val="22"/>
        </w:rPr>
        <w:t xml:space="preserve"> (caso seja necessário, adicionar mais páginas para identificação de todos os Beneficiários Finais):</w:t>
      </w:r>
    </w:p>
    <w:p w:rsidR="00F63BF2" w:rsidRPr="00FC18D6" w:rsidRDefault="00F63BF2" w:rsidP="00665048">
      <w:pPr>
        <w:tabs>
          <w:tab w:val="left" w:pos="-108"/>
        </w:tabs>
        <w:jc w:val="both"/>
        <w:rPr>
          <w:rFonts w:ascii="Calibri" w:hAnsi="Calibri" w:cs="Arial"/>
          <w:color w:val="4D4D4D"/>
          <w:sz w:val="6"/>
          <w:szCs w:val="6"/>
        </w:rPr>
      </w:pPr>
    </w:p>
    <w:p w:rsidR="00232A5A" w:rsidRDefault="000B0B1B" w:rsidP="00C95A08">
      <w:pPr>
        <w:tabs>
          <w:tab w:val="left" w:pos="-108"/>
        </w:tabs>
        <w:jc w:val="both"/>
        <w:rPr>
          <w:rFonts w:ascii="Calibri" w:hAnsi="Calibri"/>
          <w:i/>
          <w:color w:val="4D4D4D"/>
        </w:rPr>
      </w:pPr>
      <w:r w:rsidRPr="00033455">
        <w:rPr>
          <w:rFonts w:ascii="Calibri" w:hAnsi="Calibri"/>
          <w:i/>
          <w:color w:val="4D4D4D"/>
        </w:rPr>
        <w:t>Observação: A depender do teor da Resolução CVM 301, tais informações deverão ser transportadas para a ficha cadastral</w:t>
      </w:r>
      <w:r w:rsidR="00660B2A" w:rsidRPr="00033455">
        <w:rPr>
          <w:rFonts w:ascii="Calibri" w:hAnsi="Calibri"/>
          <w:i/>
          <w:color w:val="4D4D4D"/>
        </w:rPr>
        <w:t xml:space="preserve"> (</w:t>
      </w:r>
      <w:r w:rsidRPr="00033455">
        <w:rPr>
          <w:rFonts w:ascii="Calibri" w:hAnsi="Calibri"/>
          <w:i/>
          <w:color w:val="4D4D4D"/>
        </w:rPr>
        <w:t xml:space="preserve">Assunto em discussão na Anbima </w:t>
      </w:r>
      <w:r w:rsidR="00081546" w:rsidRPr="00033455">
        <w:rPr>
          <w:rFonts w:ascii="Calibri" w:hAnsi="Calibri"/>
          <w:i/>
          <w:color w:val="4D4D4D"/>
        </w:rPr>
        <w:t>– Exemplos de controladores)</w:t>
      </w:r>
    </w:p>
    <w:p w:rsidR="00F63BF2" w:rsidRPr="00FC18D6" w:rsidRDefault="00F63BF2" w:rsidP="00C95A08">
      <w:pPr>
        <w:tabs>
          <w:tab w:val="left" w:pos="-108"/>
        </w:tabs>
        <w:jc w:val="both"/>
        <w:rPr>
          <w:rFonts w:ascii="Calibri" w:hAnsi="Calibri"/>
          <w:i/>
          <w:color w:val="4D4D4D"/>
          <w:sz w:val="6"/>
          <w:szCs w:val="6"/>
        </w:rPr>
      </w:pPr>
    </w:p>
    <w:p w:rsidR="00EA14E0" w:rsidRPr="00E731FC" w:rsidRDefault="00EA14E0" w:rsidP="00C95A08">
      <w:pPr>
        <w:tabs>
          <w:tab w:val="left" w:pos="-108"/>
        </w:tabs>
        <w:jc w:val="both"/>
        <w:rPr>
          <w:rFonts w:ascii="Calibri" w:hAnsi="Calibri"/>
          <w:sz w:val="6"/>
          <w:szCs w:val="6"/>
        </w:rPr>
      </w:pPr>
    </w:p>
    <w:tbl>
      <w:tblPr>
        <w:tblW w:w="10406" w:type="dxa"/>
        <w:tblInd w:w="-5" w:type="dxa"/>
        <w:tblLayout w:type="fixed"/>
        <w:tblLook w:val="04A0" w:firstRow="1" w:lastRow="0" w:firstColumn="1" w:lastColumn="0" w:noHBand="0" w:noVBand="1"/>
      </w:tblPr>
      <w:tblGrid>
        <w:gridCol w:w="236"/>
        <w:gridCol w:w="1562"/>
        <w:gridCol w:w="812"/>
        <w:gridCol w:w="896"/>
        <w:gridCol w:w="1352"/>
        <w:gridCol w:w="182"/>
        <w:gridCol w:w="266"/>
        <w:gridCol w:w="1622"/>
        <w:gridCol w:w="812"/>
        <w:gridCol w:w="720"/>
        <w:gridCol w:w="1710"/>
        <w:gridCol w:w="236"/>
      </w:tblGrid>
      <w:tr w:rsidR="000F7057" w:rsidRPr="001A5C87" w:rsidTr="000277E9">
        <w:trPr>
          <w:gridAfter w:val="1"/>
          <w:wAfter w:w="236" w:type="dxa"/>
          <w:trHeight w:val="288"/>
        </w:trPr>
        <w:tc>
          <w:tcPr>
            <w:tcW w:w="236" w:type="dxa"/>
            <w:tcBorders>
              <w:top w:val="nil"/>
              <w:left w:val="single" w:sz="4" w:space="0" w:color="BFBFBF" w:themeColor="background1" w:themeShade="BF"/>
              <w:right w:val="nil"/>
            </w:tcBorders>
            <w:shd w:val="clear" w:color="auto" w:fill="auto"/>
            <w:noWrap/>
            <w:vAlign w:val="center"/>
          </w:tcPr>
          <w:p w:rsidR="000F7057" w:rsidRPr="001A5C87" w:rsidRDefault="000F7057" w:rsidP="000F7057">
            <w:pPr>
              <w:rPr>
                <w:rFonts w:ascii="Calibri" w:hAnsi="Calibri"/>
                <w:color w:val="000000"/>
                <w:lang w:val="en-US"/>
              </w:rPr>
            </w:pPr>
            <w:r w:rsidRPr="00C95A08">
              <w:rPr>
                <w:rFonts w:ascii="Calibri" w:hAnsi="Calibri"/>
                <w:color w:val="000000"/>
                <w:sz w:val="16"/>
                <w:lang w:val="en-US"/>
              </w:rPr>
              <w:t>1</w:t>
            </w:r>
          </w:p>
        </w:tc>
        <w:tc>
          <w:tcPr>
            <w:tcW w:w="2374" w:type="dxa"/>
            <w:gridSpan w:val="2"/>
            <w:tcBorders>
              <w:top w:val="nil"/>
              <w:left w:val="nil"/>
              <w:right w:val="nil"/>
            </w:tcBorders>
            <w:shd w:val="clear" w:color="auto" w:fill="auto"/>
            <w:vAlign w:val="center"/>
          </w:tcPr>
          <w:p w:rsidR="000F7057" w:rsidRPr="00F81866" w:rsidRDefault="000F7057" w:rsidP="000F7057">
            <w:pPr>
              <w:rPr>
                <w:rFonts w:ascii="Calibri" w:hAnsi="Calibri"/>
                <w:color w:val="404040" w:themeColor="text1" w:themeTint="BF"/>
                <w:lang w:val="en-US"/>
              </w:rPr>
            </w:pPr>
            <w:r w:rsidRPr="00F81866">
              <w:rPr>
                <w:rFonts w:ascii="Calibri" w:hAnsi="Calibri"/>
                <w:color w:val="404040" w:themeColor="text1" w:themeTint="BF"/>
              </w:rPr>
              <w:t>Nome</w:t>
            </w:r>
            <w:r w:rsidR="00F81866" w:rsidRPr="00F81866">
              <w:rPr>
                <w:rFonts w:ascii="Calibri" w:hAnsi="Calibri"/>
                <w:color w:val="404040" w:themeColor="text1" w:themeTint="BF"/>
              </w:rPr>
              <w:t xml:space="preserve"> Completo</w:t>
            </w:r>
            <w:r w:rsidR="003F6025" w:rsidRPr="00F81866">
              <w:rPr>
                <w:rFonts w:ascii="Calibri" w:hAnsi="Calibri"/>
                <w:color w:val="404040" w:themeColor="text1" w:themeTint="BF"/>
              </w:rPr>
              <w:t>:</w:t>
            </w:r>
          </w:p>
        </w:tc>
        <w:tc>
          <w:tcPr>
            <w:tcW w:w="7560" w:type="dxa"/>
            <w:gridSpan w:val="8"/>
            <w:tcBorders>
              <w:top w:val="nil"/>
              <w:left w:val="nil"/>
              <w:bottom w:val="single" w:sz="6" w:space="0" w:color="BFBFBF" w:themeColor="background1" w:themeShade="BF"/>
              <w:right w:val="single" w:sz="4" w:space="0" w:color="BFBFBF" w:themeColor="background1" w:themeShade="BF"/>
            </w:tcBorders>
            <w:shd w:val="clear" w:color="auto" w:fill="auto"/>
            <w:noWrap/>
            <w:vAlign w:val="center"/>
            <w:hideMark/>
          </w:tcPr>
          <w:p w:rsidR="000F7057" w:rsidRPr="00C95A08" w:rsidRDefault="005354C0" w:rsidP="000F7057">
            <w:pPr>
              <w:rPr>
                <w:rFonts w:ascii="Calibri" w:hAnsi="Calibri"/>
                <w:color w:val="000000"/>
                <w:sz w:val="22"/>
                <w:szCs w:val="22"/>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00B23824" w:rsidRPr="0037643E">
              <w:rPr>
                <w:rFonts w:ascii="Calibri" w:hAnsi="Calibri" w:cs="Courier New"/>
                <w:b/>
                <w:highlight w:val="lightGray"/>
              </w:rPr>
              <w:t> </w:t>
            </w:r>
            <w:r w:rsidR="00B23824" w:rsidRPr="0037643E">
              <w:rPr>
                <w:rFonts w:ascii="Calibri" w:hAnsi="Calibri" w:cs="Courier New"/>
                <w:b/>
                <w:highlight w:val="lightGray"/>
              </w:rPr>
              <w:t> </w:t>
            </w:r>
            <w:r w:rsidR="00B23824" w:rsidRPr="0037643E">
              <w:rPr>
                <w:rFonts w:ascii="Calibri" w:hAnsi="Calibri" w:cs="Courier New"/>
                <w:b/>
                <w:highlight w:val="lightGray"/>
              </w:rPr>
              <w:t> </w:t>
            </w:r>
            <w:r w:rsidR="00B23824" w:rsidRPr="0037643E">
              <w:rPr>
                <w:rFonts w:ascii="Calibri" w:hAnsi="Calibri" w:cs="Courier New"/>
                <w:b/>
                <w:highlight w:val="lightGray"/>
              </w:rPr>
              <w:t> </w:t>
            </w:r>
            <w:r w:rsidR="00B23824" w:rsidRPr="0037643E">
              <w:rPr>
                <w:rFonts w:ascii="Calibri" w:hAnsi="Calibri" w:cs="Courier New"/>
                <w:b/>
                <w:highlight w:val="lightGray"/>
              </w:rPr>
              <w:t> </w:t>
            </w:r>
            <w:r w:rsidRPr="0037643E">
              <w:rPr>
                <w:rFonts w:ascii="Calibri" w:hAnsi="Calibri" w:cs="Courier New"/>
                <w:b/>
                <w:highlight w:val="lightGray"/>
              </w:rPr>
              <w:fldChar w:fldCharType="end"/>
            </w:r>
          </w:p>
        </w:tc>
      </w:tr>
      <w:tr w:rsidR="0037643E" w:rsidRPr="001A5C87" w:rsidTr="00A23372">
        <w:trPr>
          <w:trHeight w:val="288"/>
        </w:trPr>
        <w:tc>
          <w:tcPr>
            <w:tcW w:w="236" w:type="dxa"/>
            <w:tcBorders>
              <w:left w:val="single" w:sz="4" w:space="0" w:color="BFBFBF" w:themeColor="background1" w:themeShade="BF"/>
              <w:right w:val="nil"/>
            </w:tcBorders>
            <w:shd w:val="clear" w:color="auto" w:fill="auto"/>
            <w:noWrap/>
            <w:vAlign w:val="center"/>
            <w:hideMark/>
          </w:tcPr>
          <w:p w:rsidR="0037643E" w:rsidRPr="00C95A08" w:rsidRDefault="0037643E" w:rsidP="003F6025">
            <w:pPr>
              <w:rPr>
                <w:rFonts w:ascii="Calibri" w:hAnsi="Calibri"/>
                <w:color w:val="000000"/>
              </w:rPr>
            </w:pPr>
          </w:p>
        </w:tc>
        <w:tc>
          <w:tcPr>
            <w:tcW w:w="2374" w:type="dxa"/>
            <w:gridSpan w:val="2"/>
            <w:tcBorders>
              <w:left w:val="nil"/>
              <w:right w:val="nil"/>
            </w:tcBorders>
            <w:shd w:val="clear" w:color="auto" w:fill="auto"/>
            <w:vAlign w:val="center"/>
          </w:tcPr>
          <w:p w:rsidR="0037643E" w:rsidRPr="00F81866" w:rsidRDefault="0037643E" w:rsidP="003F6025">
            <w:pPr>
              <w:rPr>
                <w:rFonts w:ascii="Calibri" w:hAnsi="Calibri"/>
                <w:color w:val="404040" w:themeColor="text1" w:themeTint="BF"/>
              </w:rPr>
            </w:pPr>
            <w:r>
              <w:rPr>
                <w:rFonts w:ascii="Calibri" w:hAnsi="Calibri"/>
                <w:color w:val="404040" w:themeColor="text1" w:themeTint="BF"/>
              </w:rPr>
              <w:t>País de Residê</w:t>
            </w:r>
            <w:r w:rsidRPr="00F81866">
              <w:rPr>
                <w:rFonts w:ascii="Calibri" w:hAnsi="Calibri"/>
                <w:color w:val="404040" w:themeColor="text1" w:themeTint="BF"/>
              </w:rPr>
              <w:t>ncia Permanente</w:t>
            </w:r>
            <w:r>
              <w:rPr>
                <w:rFonts w:ascii="Calibri" w:hAnsi="Calibri"/>
                <w:color w:val="404040" w:themeColor="text1" w:themeTint="BF"/>
              </w:rPr>
              <w:t>:</w:t>
            </w: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hideMark/>
          </w:tcPr>
          <w:p w:rsidR="0037643E" w:rsidRPr="00F81866" w:rsidRDefault="0037643E" w:rsidP="00A23372">
            <w:pPr>
              <w:rPr>
                <w:rFonts w:ascii="Calibri" w:hAnsi="Calibri"/>
                <w:color w:val="404040" w:themeColor="text1" w:themeTint="BF"/>
                <w:sz w:val="22"/>
                <w:szCs w:val="22"/>
                <w:lang w:val="en-US"/>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5130" w:type="dxa"/>
            <w:gridSpan w:val="5"/>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bottom"/>
          </w:tcPr>
          <w:p w:rsidR="0037643E" w:rsidRPr="005354C0" w:rsidRDefault="0037643E" w:rsidP="00A23372">
            <w:pPr>
              <w:jc w:val="center"/>
              <w:rPr>
                <w:rFonts w:ascii="Calibri" w:hAnsi="Calibri"/>
                <w:color w:val="404040" w:themeColor="text1" w:themeTint="BF"/>
                <w:lang w:val="en-US"/>
              </w:rPr>
            </w:pPr>
            <w:r w:rsidRPr="00F81866">
              <w:rPr>
                <w:rFonts w:ascii="Calibri" w:hAnsi="Calibri"/>
                <w:color w:val="404040" w:themeColor="text1" w:themeTint="BF"/>
              </w:rPr>
              <w:t>Data de Nascimento</w:t>
            </w:r>
            <w:r>
              <w:rPr>
                <w:rFonts w:ascii="Calibri" w:hAnsi="Calibri"/>
                <w:color w:val="404040" w:themeColor="text1" w:themeTint="BF"/>
              </w:rPr>
              <w:t xml:space="preserve">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4"/>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5354C0">
              <w:rPr>
                <w:rFonts w:ascii="Calibri" w:hAnsi="Calibri" w:cs="Arial"/>
              </w:rPr>
              <w:fldChar w:fldCharType="end"/>
            </w:r>
          </w:p>
        </w:tc>
        <w:tc>
          <w:tcPr>
            <w:tcW w:w="236" w:type="dxa"/>
            <w:tcBorders>
              <w:left w:val="single" w:sz="4" w:space="0" w:color="BFBFBF" w:themeColor="background1" w:themeShade="BF"/>
            </w:tcBorders>
            <w:vAlign w:val="bottom"/>
          </w:tcPr>
          <w:p w:rsidR="0037643E" w:rsidRPr="001A5C87" w:rsidRDefault="0037643E" w:rsidP="003F6025"/>
        </w:tc>
      </w:tr>
      <w:tr w:rsidR="0037643E" w:rsidRPr="001A5C87" w:rsidTr="000277E9">
        <w:trPr>
          <w:trHeight w:val="288"/>
        </w:trPr>
        <w:tc>
          <w:tcPr>
            <w:tcW w:w="236" w:type="dxa"/>
            <w:tcBorders>
              <w:left w:val="single" w:sz="4" w:space="0" w:color="BFBFBF" w:themeColor="background1" w:themeShade="BF"/>
              <w:right w:val="nil"/>
            </w:tcBorders>
            <w:shd w:val="clear" w:color="auto" w:fill="auto"/>
            <w:noWrap/>
            <w:vAlign w:val="bottom"/>
          </w:tcPr>
          <w:p w:rsidR="0037643E" w:rsidRPr="002367EA" w:rsidRDefault="0037643E" w:rsidP="0037643E">
            <w:pPr>
              <w:rPr>
                <w:rFonts w:ascii="Calibri" w:hAnsi="Calibri"/>
                <w:color w:val="4D4D4D"/>
                <w:lang w:val="en-US"/>
              </w:rPr>
            </w:pPr>
          </w:p>
        </w:tc>
        <w:tc>
          <w:tcPr>
            <w:tcW w:w="2374" w:type="dxa"/>
            <w:gridSpan w:val="2"/>
            <w:vMerge w:val="restart"/>
            <w:tcBorders>
              <w:left w:val="nil"/>
              <w:right w:val="nil"/>
            </w:tcBorders>
            <w:shd w:val="clear" w:color="auto" w:fill="auto"/>
          </w:tcPr>
          <w:p w:rsidR="0037643E" w:rsidRPr="007E64D0" w:rsidRDefault="0037643E" w:rsidP="0037643E">
            <w:pPr>
              <w:rPr>
                <w:rFonts w:ascii="Calibri" w:hAnsi="Calibri"/>
                <w:color w:val="4D4D4D"/>
                <w:lang w:val="en-US"/>
              </w:rPr>
            </w:pPr>
            <w:r w:rsidRPr="007E64D0">
              <w:rPr>
                <w:rFonts w:ascii="Calibri" w:hAnsi="Calibri"/>
                <w:color w:val="4D4D4D"/>
                <w:lang w:val="en-US"/>
              </w:rPr>
              <w:t>Endereço de Residência:</w:t>
            </w:r>
          </w:p>
        </w:tc>
        <w:tc>
          <w:tcPr>
            <w:tcW w:w="7560" w:type="dxa"/>
            <w:gridSpan w:val="8"/>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noWrap/>
            <w:vAlign w:val="bottom"/>
          </w:tcPr>
          <w:p w:rsidR="0037643E" w:rsidRPr="007E64D0" w:rsidRDefault="0037643E" w:rsidP="0037643E">
            <w:pPr>
              <w:rPr>
                <w:rFonts w:ascii="Calibri" w:hAnsi="Calibri"/>
                <w:color w:val="4D4D4D"/>
                <w:lang w:val="en-US"/>
              </w:rPr>
            </w:pPr>
            <w:r w:rsidRPr="007E64D0">
              <w:rPr>
                <w:rFonts w:ascii="Calibri" w:hAnsi="Calibri" w:cs="Arial"/>
                <w:color w:val="4D4D4D"/>
              </w:rPr>
              <w:t xml:space="preserve">Rua/Av: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36" w:type="dxa"/>
            <w:tcBorders>
              <w:left w:val="single" w:sz="4" w:space="0" w:color="BFBFBF" w:themeColor="background1" w:themeShade="BF"/>
            </w:tcBorders>
            <w:vAlign w:val="bottom"/>
          </w:tcPr>
          <w:p w:rsidR="0037643E" w:rsidRPr="002367EA" w:rsidRDefault="0037643E" w:rsidP="0037643E">
            <w:pPr>
              <w:rPr>
                <w:rFonts w:ascii="Calibri" w:hAnsi="Calibri"/>
                <w:color w:val="4D4D4D"/>
                <w:lang w:val="en-US"/>
              </w:rPr>
            </w:pPr>
          </w:p>
        </w:tc>
      </w:tr>
      <w:tr w:rsidR="0037643E" w:rsidRPr="001A5C87" w:rsidTr="000277E9">
        <w:trPr>
          <w:trHeight w:val="288"/>
        </w:trPr>
        <w:tc>
          <w:tcPr>
            <w:tcW w:w="236" w:type="dxa"/>
            <w:tcBorders>
              <w:left w:val="single" w:sz="4" w:space="0" w:color="BFBFBF" w:themeColor="background1" w:themeShade="BF"/>
              <w:right w:val="nil"/>
            </w:tcBorders>
            <w:shd w:val="clear" w:color="auto" w:fill="auto"/>
            <w:noWrap/>
            <w:vAlign w:val="center"/>
          </w:tcPr>
          <w:p w:rsidR="0037643E" w:rsidRPr="00C95A08" w:rsidRDefault="0037643E" w:rsidP="0037643E">
            <w:pPr>
              <w:rPr>
                <w:rFonts w:ascii="Calibri" w:hAnsi="Calibri"/>
                <w:color w:val="000000"/>
              </w:rPr>
            </w:pPr>
          </w:p>
        </w:tc>
        <w:tc>
          <w:tcPr>
            <w:tcW w:w="2374" w:type="dxa"/>
            <w:gridSpan w:val="2"/>
            <w:vMerge/>
            <w:tcBorders>
              <w:left w:val="nil"/>
              <w:right w:val="nil"/>
            </w:tcBorders>
            <w:shd w:val="clear" w:color="auto" w:fill="auto"/>
            <w:vAlign w:val="bottom"/>
          </w:tcPr>
          <w:p w:rsidR="0037643E" w:rsidRPr="007E64D0" w:rsidRDefault="0037643E" w:rsidP="0037643E">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37643E" w:rsidRPr="007E64D0" w:rsidRDefault="0037643E" w:rsidP="0037643E">
            <w:pPr>
              <w:rPr>
                <w:rFonts w:ascii="Calibri" w:hAnsi="Calibri"/>
                <w:color w:val="4D4D4D"/>
                <w:lang w:val="en-US"/>
              </w:rPr>
            </w:pPr>
            <w:r w:rsidRPr="007E64D0">
              <w:rPr>
                <w:rFonts w:ascii="Calibri" w:hAnsi="Calibri"/>
                <w:color w:val="4D4D4D"/>
                <w:lang w:val="en-US"/>
              </w:rPr>
              <w:t>Nº</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37643E" w:rsidRPr="007E64D0" w:rsidRDefault="0037643E" w:rsidP="0037643E">
            <w:pPr>
              <w:rPr>
                <w:rFonts w:ascii="Calibri" w:hAnsi="Calibri"/>
                <w:color w:val="4D4D4D"/>
                <w:lang w:val="en-US"/>
              </w:rPr>
            </w:pPr>
            <w:r w:rsidRPr="007E64D0">
              <w:rPr>
                <w:rFonts w:ascii="Calibri" w:hAnsi="Calibri" w:cs="Arial"/>
                <w:color w:val="4D4D4D"/>
              </w:rPr>
              <w:t xml:space="preserve">Complemento: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37643E" w:rsidRPr="007E64D0" w:rsidRDefault="0037643E" w:rsidP="0037643E">
            <w:pPr>
              <w:rPr>
                <w:rFonts w:ascii="Calibri" w:hAnsi="Calibri" w:cs="Arial"/>
              </w:rPr>
            </w:pPr>
            <w:r w:rsidRPr="007E64D0">
              <w:rPr>
                <w:rFonts w:ascii="Calibri" w:hAnsi="Calibri" w:cs="Arial"/>
                <w:color w:val="4D4D4D"/>
              </w:rPr>
              <w:t xml:space="preserve">Bairro: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36" w:type="dxa"/>
            <w:tcBorders>
              <w:left w:val="single" w:sz="4" w:space="0" w:color="BFBFBF" w:themeColor="background1" w:themeShade="BF"/>
            </w:tcBorders>
            <w:vAlign w:val="bottom"/>
          </w:tcPr>
          <w:p w:rsidR="0037643E" w:rsidRPr="001A5C87" w:rsidRDefault="0037643E" w:rsidP="0037643E"/>
        </w:tc>
      </w:tr>
      <w:tr w:rsidR="0037643E" w:rsidRPr="001A5C87" w:rsidTr="000277E9">
        <w:trPr>
          <w:trHeight w:val="288"/>
        </w:trPr>
        <w:tc>
          <w:tcPr>
            <w:tcW w:w="236" w:type="dxa"/>
            <w:tcBorders>
              <w:left w:val="single" w:sz="4" w:space="0" w:color="BFBFBF" w:themeColor="background1" w:themeShade="BF"/>
              <w:right w:val="nil"/>
            </w:tcBorders>
            <w:shd w:val="clear" w:color="auto" w:fill="auto"/>
            <w:noWrap/>
            <w:vAlign w:val="center"/>
          </w:tcPr>
          <w:p w:rsidR="0037643E" w:rsidRPr="00C95A08" w:rsidRDefault="0037643E" w:rsidP="0037643E">
            <w:pPr>
              <w:rPr>
                <w:rFonts w:ascii="Calibri" w:hAnsi="Calibri"/>
                <w:color w:val="000000"/>
              </w:rPr>
            </w:pPr>
          </w:p>
        </w:tc>
        <w:tc>
          <w:tcPr>
            <w:tcW w:w="2374" w:type="dxa"/>
            <w:gridSpan w:val="2"/>
            <w:vMerge/>
            <w:tcBorders>
              <w:left w:val="nil"/>
              <w:right w:val="nil"/>
            </w:tcBorders>
            <w:shd w:val="clear" w:color="auto" w:fill="auto"/>
            <w:vAlign w:val="bottom"/>
          </w:tcPr>
          <w:p w:rsidR="0037643E" w:rsidRPr="007E64D0" w:rsidRDefault="0037643E" w:rsidP="0037643E">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37643E" w:rsidRPr="007E64D0" w:rsidRDefault="0037643E" w:rsidP="0037643E">
            <w:pPr>
              <w:rPr>
                <w:rFonts w:ascii="Calibri" w:hAnsi="Calibri"/>
                <w:color w:val="4D4D4D"/>
                <w:lang w:val="en-US"/>
              </w:rPr>
            </w:pPr>
            <w:r w:rsidRPr="007E64D0">
              <w:rPr>
                <w:rFonts w:ascii="Calibri" w:hAnsi="Calibri" w:cs="Arial"/>
                <w:color w:val="4D4D4D"/>
              </w:rPr>
              <w:t>Cidade:</w:t>
            </w:r>
            <w:r w:rsidRPr="007E64D0">
              <w:rPr>
                <w:rFonts w:ascii="Calibri" w:hAnsi="Calibri" w:cs="Arial"/>
              </w:rPr>
              <w:t xml:space="preserve">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37643E" w:rsidRPr="007E64D0" w:rsidRDefault="0037643E" w:rsidP="0037643E">
            <w:pPr>
              <w:rPr>
                <w:rFonts w:ascii="Calibri" w:hAnsi="Calibri"/>
                <w:color w:val="4D4D4D"/>
                <w:lang w:val="en-US"/>
              </w:rPr>
            </w:pPr>
            <w:r w:rsidRPr="007E64D0">
              <w:rPr>
                <w:rFonts w:ascii="Calibri" w:hAnsi="Calibri" w:cs="Arial"/>
                <w:color w:val="4D4D4D"/>
              </w:rPr>
              <w:t xml:space="preserve">UF: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37643E" w:rsidRPr="007E64D0" w:rsidRDefault="0037643E" w:rsidP="0037643E">
            <w:pPr>
              <w:rPr>
                <w:rFonts w:ascii="Calibri" w:hAnsi="Calibri" w:cs="Arial"/>
                <w:color w:val="4D4D4D"/>
              </w:rPr>
            </w:pPr>
            <w:r w:rsidRPr="007E64D0">
              <w:rPr>
                <w:rFonts w:ascii="Calibri" w:hAnsi="Calibri" w:cs="Arial"/>
                <w:color w:val="4D4D4D"/>
              </w:rPr>
              <w:t>CEP:</w:t>
            </w:r>
            <w:r w:rsidRPr="007E64D0">
              <w:rPr>
                <w:rFonts w:ascii="Calibri" w:hAnsi="Calibri" w:cs="Arial"/>
              </w:rPr>
              <w:t xml:space="preserve">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36" w:type="dxa"/>
            <w:tcBorders>
              <w:left w:val="single" w:sz="4" w:space="0" w:color="BFBFBF" w:themeColor="background1" w:themeShade="BF"/>
            </w:tcBorders>
            <w:vAlign w:val="bottom"/>
          </w:tcPr>
          <w:p w:rsidR="0037643E" w:rsidRPr="001A5C87" w:rsidRDefault="0037643E" w:rsidP="0037643E"/>
        </w:tc>
      </w:tr>
      <w:tr w:rsidR="0037643E" w:rsidRPr="001A5C87" w:rsidTr="00825D49">
        <w:trPr>
          <w:gridAfter w:val="1"/>
          <w:wAfter w:w="236" w:type="dxa"/>
          <w:trHeight w:val="182"/>
        </w:trPr>
        <w:tc>
          <w:tcPr>
            <w:tcW w:w="236" w:type="dxa"/>
            <w:tcBorders>
              <w:left w:val="single" w:sz="4" w:space="0" w:color="BFBFBF" w:themeColor="background1" w:themeShade="BF"/>
              <w:right w:val="nil"/>
            </w:tcBorders>
            <w:shd w:val="clear" w:color="auto" w:fill="auto"/>
            <w:noWrap/>
            <w:vAlign w:val="center"/>
            <w:hideMark/>
          </w:tcPr>
          <w:p w:rsidR="0037643E" w:rsidRPr="00B87D17" w:rsidRDefault="0037643E" w:rsidP="0037643E">
            <w:pPr>
              <w:rPr>
                <w:lang w:val="es-ES"/>
              </w:rPr>
            </w:pPr>
          </w:p>
        </w:tc>
        <w:tc>
          <w:tcPr>
            <w:tcW w:w="3270" w:type="dxa"/>
            <w:gridSpan w:val="3"/>
            <w:tcBorders>
              <w:left w:val="nil"/>
              <w:bottom w:val="single" w:sz="4" w:space="0" w:color="BFBFBF" w:themeColor="background1" w:themeShade="BF"/>
              <w:right w:val="single" w:sz="6" w:space="0" w:color="BFBFBF" w:themeColor="background1" w:themeShade="BF"/>
            </w:tcBorders>
            <w:shd w:val="clear" w:color="auto" w:fill="auto"/>
            <w:vAlign w:val="center"/>
          </w:tcPr>
          <w:p w:rsidR="0037643E" w:rsidRPr="00B87D17" w:rsidRDefault="0037643E" w:rsidP="0037643E">
            <w:pPr>
              <w:rPr>
                <w:color w:val="404040" w:themeColor="text1" w:themeTint="BF"/>
                <w:lang w:val="es-ES"/>
              </w:rPr>
            </w:pP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37643E" w:rsidRPr="00F81866" w:rsidRDefault="0037643E" w:rsidP="0037643E">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1</w:t>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37643E" w:rsidRPr="00F81866" w:rsidRDefault="0037643E" w:rsidP="0037643E">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2</w:t>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37643E" w:rsidRPr="00F81866" w:rsidRDefault="0037643E" w:rsidP="0037643E">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3</w:t>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37643E" w:rsidRPr="00F81866" w:rsidRDefault="0037643E" w:rsidP="0037643E">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Demais</w:t>
            </w:r>
          </w:p>
        </w:tc>
      </w:tr>
      <w:tr w:rsidR="0037643E" w:rsidRPr="001A5C87" w:rsidTr="00825D49">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37643E" w:rsidRPr="001A5C87" w:rsidRDefault="0037643E" w:rsidP="0037643E">
            <w:pPr>
              <w:rPr>
                <w:rFonts w:ascii="Calibri" w:hAnsi="Calibri"/>
                <w:color w:val="000000"/>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37643E" w:rsidRPr="00F81866" w:rsidRDefault="0037643E" w:rsidP="0037643E">
            <w:pPr>
              <w:rPr>
                <w:rFonts w:ascii="Calibri" w:hAnsi="Calibri"/>
                <w:color w:val="404040" w:themeColor="text1" w:themeTint="BF"/>
                <w:lang w:val="en-US"/>
              </w:rPr>
            </w:pPr>
            <w:r>
              <w:rPr>
                <w:rFonts w:ascii="Calibri" w:hAnsi="Calibri"/>
                <w:color w:val="404040" w:themeColor="text1" w:themeTint="BF"/>
              </w:rPr>
              <w:t>Domicílio</w:t>
            </w:r>
            <w:r w:rsidRPr="00F81866">
              <w:rPr>
                <w:rFonts w:ascii="Calibri" w:hAnsi="Calibri"/>
                <w:color w:val="404040" w:themeColor="text1" w:themeTint="BF"/>
              </w:rPr>
              <w:t>(s) Fiscal(is)</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37643E" w:rsidRPr="001A5C87" w:rsidTr="00825D49">
        <w:trPr>
          <w:gridAfter w:val="1"/>
          <w:wAfter w:w="236" w:type="dxa"/>
          <w:trHeight w:val="239"/>
        </w:trPr>
        <w:tc>
          <w:tcPr>
            <w:tcW w:w="236" w:type="dxa"/>
            <w:tcBorders>
              <w:left w:val="single" w:sz="4" w:space="0" w:color="BFBFBF" w:themeColor="background1" w:themeShade="BF"/>
              <w:right w:val="single" w:sz="4" w:space="0" w:color="BFBFBF" w:themeColor="background1" w:themeShade="BF"/>
            </w:tcBorders>
            <w:shd w:val="clear" w:color="auto" w:fill="auto"/>
            <w:vAlign w:val="center"/>
            <w:hideMark/>
          </w:tcPr>
          <w:p w:rsidR="0037643E" w:rsidRPr="001A5C87" w:rsidRDefault="0037643E" w:rsidP="0037643E">
            <w:pPr>
              <w:rPr>
                <w:rFonts w:ascii="Calibri" w:hAnsi="Calibri"/>
                <w:color w:val="000000"/>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37643E" w:rsidRPr="00F81866" w:rsidRDefault="0037643E" w:rsidP="0037643E">
            <w:pPr>
              <w:rPr>
                <w:rFonts w:ascii="Calibri" w:hAnsi="Calibri"/>
                <w:color w:val="404040" w:themeColor="text1" w:themeTint="BF"/>
                <w:sz w:val="22"/>
                <w:szCs w:val="22"/>
                <w:lang w:val="en-US"/>
              </w:rPr>
            </w:pPr>
            <w:r>
              <w:rPr>
                <w:rFonts w:ascii="Calibri" w:hAnsi="Calibri"/>
                <w:color w:val="404040" w:themeColor="text1" w:themeTint="BF"/>
              </w:rPr>
              <w:t>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37643E" w:rsidRPr="001A5C87" w:rsidTr="00825D49">
        <w:trPr>
          <w:gridAfter w:val="1"/>
          <w:wAfter w:w="236" w:type="dxa"/>
          <w:trHeight w:val="399"/>
        </w:trPr>
        <w:tc>
          <w:tcPr>
            <w:tcW w:w="236" w:type="dxa"/>
            <w:tcBorders>
              <w:left w:val="single" w:sz="4" w:space="0" w:color="BFBFBF" w:themeColor="background1" w:themeShade="BF"/>
              <w:right w:val="single" w:sz="4" w:space="0" w:color="BFBFBF" w:themeColor="background1" w:themeShade="BF"/>
            </w:tcBorders>
            <w:shd w:val="clear" w:color="auto" w:fill="auto"/>
            <w:vAlign w:val="center"/>
          </w:tcPr>
          <w:p w:rsidR="0037643E" w:rsidRPr="003F6025" w:rsidRDefault="0037643E" w:rsidP="0037643E">
            <w:pPr>
              <w:rPr>
                <w:rFonts w:ascii="Calibri" w:hAnsi="Calibri"/>
                <w:color w:val="262626" w:themeColor="text1" w:themeTint="D9"/>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37643E" w:rsidRPr="00F81866" w:rsidRDefault="0037643E" w:rsidP="0037643E">
            <w:pPr>
              <w:rPr>
                <w:rFonts w:ascii="Calibri" w:hAnsi="Calibri"/>
                <w:color w:val="404040" w:themeColor="text1" w:themeTint="BF"/>
              </w:rPr>
            </w:pPr>
            <w:r w:rsidRPr="00F81866">
              <w:rPr>
                <w:rFonts w:ascii="Calibri" w:hAnsi="Calibri"/>
                <w:bCs/>
                <w:color w:val="404040" w:themeColor="text1" w:themeTint="BF"/>
              </w:rPr>
              <w:t>Declaração de Dispensa de 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37643E" w:rsidRPr="00FC18D6" w:rsidRDefault="0037643E" w:rsidP="0037643E">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37643E" w:rsidRPr="00FC18D6" w:rsidRDefault="0037643E" w:rsidP="0037643E">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37643E" w:rsidRPr="00FC18D6" w:rsidRDefault="0037643E" w:rsidP="0037643E">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37643E" w:rsidRPr="00FC18D6" w:rsidRDefault="0037643E" w:rsidP="0037643E">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r>
      <w:tr w:rsidR="0037643E" w:rsidRPr="001A5C87" w:rsidTr="000277E9">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37643E" w:rsidRPr="0050111D" w:rsidRDefault="0037643E" w:rsidP="0037643E">
            <w:pPr>
              <w:rPr>
                <w:rFonts w:ascii="Calibri" w:hAnsi="Calibri"/>
                <w:color w:val="000000"/>
              </w:rPr>
            </w:pPr>
          </w:p>
        </w:tc>
        <w:tc>
          <w:tcPr>
            <w:tcW w:w="3270" w:type="dxa"/>
            <w:gridSpan w:val="3"/>
            <w:tcBorders>
              <w:top w:val="single" w:sz="4" w:space="0" w:color="BFBFBF" w:themeColor="background1" w:themeShade="BF"/>
              <w:left w:val="single" w:sz="4" w:space="0" w:color="BFBFBF" w:themeColor="background1" w:themeShade="BF"/>
              <w:right w:val="single" w:sz="6" w:space="0" w:color="BFBFBF" w:themeColor="background1" w:themeShade="BF"/>
            </w:tcBorders>
            <w:shd w:val="clear" w:color="auto" w:fill="auto"/>
            <w:vAlign w:val="center"/>
          </w:tcPr>
          <w:p w:rsidR="0037643E" w:rsidRPr="00F81866" w:rsidRDefault="0037643E" w:rsidP="0037643E">
            <w:pPr>
              <w:rPr>
                <w:rFonts w:ascii="Calibri" w:hAnsi="Calibri"/>
                <w:color w:val="404040" w:themeColor="text1" w:themeTint="BF"/>
              </w:rPr>
            </w:pPr>
            <w:r w:rsidRPr="00F81866">
              <w:rPr>
                <w:rFonts w:ascii="Calibri" w:hAnsi="Calibri"/>
                <w:color w:val="404040" w:themeColor="text1" w:themeTint="BF"/>
              </w:rPr>
              <w:t>Nacionalidade(s):</w:t>
            </w:r>
          </w:p>
        </w:tc>
        <w:tc>
          <w:tcPr>
            <w:tcW w:w="1800" w:type="dxa"/>
            <w:gridSpan w:val="3"/>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right w:val="single" w:sz="6" w:space="0" w:color="BFBFBF" w:themeColor="background1" w:themeShade="BF"/>
            </w:tcBorders>
            <w:shd w:val="clear" w:color="auto" w:fill="auto"/>
            <w:noWrap/>
            <w:hideMark/>
          </w:tcPr>
          <w:p w:rsidR="0037643E" w:rsidRPr="00FC18D6" w:rsidRDefault="0037643E" w:rsidP="0037643E">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37643E" w:rsidRPr="00DB387C" w:rsidTr="000277E9">
        <w:trPr>
          <w:gridAfter w:val="1"/>
          <w:wAfter w:w="236" w:type="dxa"/>
          <w:trHeight w:val="1673"/>
        </w:trPr>
        <w:tc>
          <w:tcPr>
            <w:tcW w:w="236" w:type="dxa"/>
            <w:tcBorders>
              <w:left w:val="single" w:sz="4" w:space="0" w:color="BFBFBF" w:themeColor="background1" w:themeShade="BF"/>
              <w:bottom w:val="single" w:sz="4" w:space="0" w:color="BFBFBF" w:themeColor="background1" w:themeShade="BF"/>
            </w:tcBorders>
            <w:shd w:val="clear" w:color="auto" w:fill="auto"/>
            <w:noWrap/>
            <w:vAlign w:val="center"/>
          </w:tcPr>
          <w:p w:rsidR="0037643E" w:rsidRPr="0050111D" w:rsidRDefault="0037643E" w:rsidP="00FC18D6">
            <w:pPr>
              <w:rPr>
                <w:rFonts w:ascii="Calibri" w:hAnsi="Calibri"/>
                <w:color w:val="000000"/>
              </w:rPr>
            </w:pPr>
          </w:p>
        </w:tc>
        <w:tc>
          <w:tcPr>
            <w:tcW w:w="1562" w:type="dxa"/>
            <w:tcBorders>
              <w:bottom w:val="single" w:sz="4" w:space="0" w:color="BFBFBF" w:themeColor="background1" w:themeShade="BF"/>
            </w:tcBorders>
            <w:shd w:val="clear" w:color="auto" w:fill="auto"/>
            <w:vAlign w:val="center"/>
          </w:tcPr>
          <w:p w:rsidR="0037643E" w:rsidRPr="00DD3079" w:rsidRDefault="0037643E" w:rsidP="00FC18D6">
            <w:pPr>
              <w:rPr>
                <w:rFonts w:ascii="Calibri" w:hAnsi="Calibri"/>
                <w:color w:val="404040" w:themeColor="text1" w:themeTint="BF"/>
              </w:rPr>
            </w:pPr>
            <w:r w:rsidRPr="00DD3079">
              <w:rPr>
                <w:rFonts w:ascii="Calibri" w:hAnsi="Calibri"/>
                <w:color w:val="404040" w:themeColor="text1" w:themeTint="BF"/>
              </w:rPr>
              <w:t>Tipo de Controle</w:t>
            </w:r>
          </w:p>
          <w:p w:rsidR="0037643E" w:rsidRPr="00F81866" w:rsidRDefault="0037643E" w:rsidP="00FC18D6">
            <w:pPr>
              <w:rPr>
                <w:rFonts w:ascii="Calibri" w:hAnsi="Calibri"/>
                <w:color w:val="404040" w:themeColor="text1" w:themeTint="BF"/>
              </w:rPr>
            </w:pPr>
            <w:r w:rsidRPr="00DD3079">
              <w:rPr>
                <w:rFonts w:ascii="Calibri" w:hAnsi="Calibri"/>
                <w:color w:val="404040" w:themeColor="text1" w:themeTint="BF"/>
              </w:rPr>
              <w:t>(escolha 1 tipo):</w:t>
            </w:r>
          </w:p>
        </w:tc>
        <w:tc>
          <w:tcPr>
            <w:tcW w:w="3060" w:type="dxa"/>
            <w:gridSpan w:val="3"/>
            <w:tcBorders>
              <w:bottom w:val="single" w:sz="4" w:space="0" w:color="BFBFBF" w:themeColor="background1" w:themeShade="BF"/>
            </w:tcBorders>
            <w:shd w:val="clear" w:color="auto" w:fill="auto"/>
            <w:noWrap/>
            <w:vAlign w:val="center"/>
          </w:tcPr>
          <w:p w:rsidR="0037643E" w:rsidRPr="00DD3079" w:rsidRDefault="0037643E" w:rsidP="00FC18D6">
            <w:pPr>
              <w:ind w:right="-20"/>
              <w:rPr>
                <w:rFonts w:ascii="Calibri" w:hAnsi="Calibri"/>
                <w:color w:val="595959" w:themeColor="text1" w:themeTint="A6"/>
                <w:spacing w:val="-4"/>
                <w:sz w:val="18"/>
                <w:szCs w:val="18"/>
              </w:rPr>
            </w:pPr>
            <w:r w:rsidRPr="00DD3079">
              <w:rPr>
                <w:rFonts w:ascii="Calibri" w:hAnsi="Calibri"/>
                <w:color w:val="595959" w:themeColor="text1" w:themeTint="A6"/>
                <w:spacing w:val="-4"/>
                <w:sz w:val="18"/>
                <w:szCs w:val="18"/>
              </w:rPr>
              <w:t xml:space="preserve">Controlador de uma </w:t>
            </w:r>
            <w:r w:rsidRPr="00C97A29">
              <w:rPr>
                <w:rFonts w:ascii="Calibri" w:hAnsi="Calibri"/>
                <w:color w:val="595959" w:themeColor="text1" w:themeTint="A6"/>
                <w:spacing w:val="-4"/>
                <w:sz w:val="18"/>
                <w:szCs w:val="18"/>
                <w:u w:val="single"/>
              </w:rPr>
              <w:t>Pessoa Jurídica</w:t>
            </w:r>
            <w:r w:rsidRPr="00DD3079">
              <w:rPr>
                <w:rFonts w:ascii="Calibri" w:hAnsi="Calibri"/>
                <w:color w:val="595959" w:themeColor="text1" w:themeTint="A6"/>
                <w:spacing w:val="-4"/>
                <w:sz w:val="18"/>
                <w:szCs w:val="18"/>
              </w:rPr>
              <w:t xml:space="preserve"> </w:t>
            </w:r>
          </w:p>
          <w:p w:rsidR="0037643E" w:rsidRPr="00DD3079" w:rsidRDefault="0037643E" w:rsidP="00FC18D6">
            <w:pPr>
              <w:ind w:right="-20"/>
              <w:rPr>
                <w:rFonts w:ascii="Calibri" w:hAnsi="Calibri"/>
                <w:b/>
                <w:color w:val="595959" w:themeColor="text1" w:themeTint="A6"/>
                <w:spacing w:val="-4"/>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A. controle por participação societária</w:t>
            </w:r>
          </w:p>
          <w:p w:rsidR="0037643E" w:rsidRPr="00DD3079" w:rsidRDefault="0037643E" w:rsidP="00FC18D6">
            <w:pPr>
              <w:ind w:right="9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B</w:t>
            </w:r>
            <w:r w:rsidRPr="00DD3079">
              <w:rPr>
                <w:rFonts w:asciiTheme="majorHAnsi" w:eastAsia="Calibri" w:hAnsiTheme="majorHAnsi" w:cs="Calibri"/>
                <w:b/>
                <w:bCs/>
                <w:color w:val="595959" w:themeColor="text1" w:themeTint="A6"/>
                <w:sz w:val="18"/>
                <w:szCs w:val="18"/>
              </w:rPr>
              <w:t>. controle por outros meios</w:t>
            </w:r>
          </w:p>
          <w:p w:rsidR="0037643E" w:rsidRPr="00DD3079" w:rsidRDefault="0037643E" w:rsidP="00FC18D6">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z w:val="18"/>
                <w:szCs w:val="18"/>
              </w:rPr>
              <w:t xml:space="preserve">C. </w:t>
            </w:r>
            <w:r>
              <w:rPr>
                <w:rFonts w:asciiTheme="majorHAnsi" w:eastAsia="Calibri" w:hAnsiTheme="majorHAnsi" w:cs="Calibri"/>
                <w:b/>
                <w:bCs/>
                <w:color w:val="595959" w:themeColor="text1" w:themeTint="A6"/>
                <w:sz w:val="18"/>
                <w:szCs w:val="18"/>
              </w:rPr>
              <w:t>funcionário r</w:t>
            </w:r>
            <w:r>
              <w:rPr>
                <w:rFonts w:asciiTheme="majorHAnsi" w:eastAsia="Calibri" w:hAnsiTheme="majorHAnsi" w:cs="Calibri"/>
                <w:b/>
                <w:bCs/>
                <w:color w:val="595959" w:themeColor="text1" w:themeTint="A6"/>
                <w:spacing w:val="1"/>
                <w:sz w:val="18"/>
                <w:szCs w:val="18"/>
              </w:rPr>
              <w:t>esponsável pela gestão</w:t>
            </w:r>
          </w:p>
        </w:tc>
        <w:tc>
          <w:tcPr>
            <w:tcW w:w="2070" w:type="dxa"/>
            <w:gridSpan w:val="3"/>
            <w:tcBorders>
              <w:bottom w:val="single" w:sz="4" w:space="0" w:color="BFBFBF" w:themeColor="background1" w:themeShade="BF"/>
            </w:tcBorders>
            <w:shd w:val="clear" w:color="auto" w:fill="auto"/>
            <w:noWrap/>
            <w:vAlign w:val="center"/>
          </w:tcPr>
          <w:p w:rsidR="0037643E" w:rsidRPr="00DB387C" w:rsidRDefault="0037643E" w:rsidP="00FC18D6">
            <w:pPr>
              <w:ind w:right="-20"/>
              <w:rPr>
                <w:rFonts w:asciiTheme="majorHAnsi" w:eastAsia="Calibri" w:hAnsiTheme="majorHAnsi" w:cs="Calibri"/>
                <w:b/>
                <w:bCs/>
                <w:color w:val="595959" w:themeColor="text1" w:themeTint="A6"/>
                <w:sz w:val="18"/>
                <w:szCs w:val="18"/>
              </w:rPr>
            </w:pPr>
            <w:r w:rsidRPr="00DB387C">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i/>
                <w:color w:val="595959" w:themeColor="text1" w:themeTint="A6"/>
                <w:sz w:val="18"/>
                <w:szCs w:val="18"/>
                <w:u w:val="single"/>
              </w:rPr>
              <w:t>tr</w:t>
            </w:r>
            <w:r w:rsidRPr="00C97A29">
              <w:rPr>
                <w:rFonts w:asciiTheme="majorHAnsi" w:eastAsia="Calibri" w:hAnsiTheme="majorHAnsi" w:cs="Calibri"/>
                <w:i/>
                <w:color w:val="595959" w:themeColor="text1" w:themeTint="A6"/>
                <w:spacing w:val="1"/>
                <w:sz w:val="18"/>
                <w:szCs w:val="18"/>
                <w:u w:val="single"/>
              </w:rPr>
              <w:t>u</w:t>
            </w:r>
            <w:r w:rsidRPr="00C97A29">
              <w:rPr>
                <w:rFonts w:asciiTheme="majorHAnsi" w:eastAsia="Calibri" w:hAnsiTheme="majorHAnsi" w:cs="Calibri"/>
                <w:i/>
                <w:color w:val="595959" w:themeColor="text1" w:themeTint="A6"/>
                <w:spacing w:val="-1"/>
                <w:sz w:val="18"/>
                <w:szCs w:val="18"/>
                <w:u w:val="single"/>
              </w:rPr>
              <w:t>s</w:t>
            </w:r>
            <w:r w:rsidRPr="00C97A29">
              <w:rPr>
                <w:rFonts w:asciiTheme="majorHAnsi" w:eastAsia="Calibri" w:hAnsiTheme="majorHAnsi" w:cs="Calibri"/>
                <w:i/>
                <w:color w:val="595959" w:themeColor="text1" w:themeTint="A6"/>
                <w:sz w:val="18"/>
                <w:szCs w:val="18"/>
                <w:u w:val="single"/>
              </w:rPr>
              <w:t>t</w:t>
            </w:r>
          </w:p>
          <w:p w:rsidR="0037643E" w:rsidRPr="00C777AD" w:rsidRDefault="0037643E" w:rsidP="00FC18D6">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C777AD">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C777AD">
              <w:rPr>
                <w:rFonts w:ascii="Calibri" w:hAnsi="Calibri" w:cs="Arial"/>
                <w:color w:val="4D4D4D"/>
                <w:sz w:val="18"/>
                <w:szCs w:val="18"/>
              </w:rPr>
              <w:t xml:space="preserve"> </w:t>
            </w:r>
            <w:r w:rsidRPr="00C777AD">
              <w:rPr>
                <w:rFonts w:asciiTheme="majorHAnsi" w:eastAsia="Calibri" w:hAnsiTheme="majorHAnsi" w:cs="Calibri"/>
                <w:b/>
                <w:bCs/>
                <w:color w:val="595959" w:themeColor="text1" w:themeTint="A6"/>
                <w:sz w:val="18"/>
                <w:szCs w:val="18"/>
              </w:rPr>
              <w:t>D.</w:t>
            </w:r>
            <w:r w:rsidRPr="00C777AD">
              <w:rPr>
                <w:rFonts w:asciiTheme="majorHAnsi" w:eastAsia="Calibri" w:hAnsiTheme="majorHAnsi" w:cs="Calibri"/>
                <w:color w:val="595959" w:themeColor="text1" w:themeTint="A6"/>
                <w:spacing w:val="1"/>
                <w:sz w:val="18"/>
                <w:szCs w:val="18"/>
              </w:rPr>
              <w:t xml:space="preserve"> </w:t>
            </w:r>
            <w:r w:rsidRPr="00C777AD">
              <w:rPr>
                <w:rFonts w:asciiTheme="majorHAnsi" w:eastAsia="Calibri" w:hAnsiTheme="majorHAnsi" w:cs="Calibri"/>
                <w:b/>
                <w:bCs/>
                <w:i/>
                <w:color w:val="595959" w:themeColor="text1" w:themeTint="A6"/>
                <w:spacing w:val="1"/>
                <w:sz w:val="18"/>
                <w:szCs w:val="18"/>
              </w:rPr>
              <w:t>s</w:t>
            </w:r>
            <w:r w:rsidRPr="00C777AD">
              <w:rPr>
                <w:rFonts w:asciiTheme="majorHAnsi" w:eastAsia="Calibri" w:hAnsiTheme="majorHAnsi" w:cs="Calibri"/>
                <w:b/>
                <w:bCs/>
                <w:i/>
                <w:color w:val="595959" w:themeColor="text1" w:themeTint="A6"/>
                <w:sz w:val="18"/>
                <w:szCs w:val="18"/>
              </w:rPr>
              <w:t>e</w:t>
            </w:r>
            <w:r w:rsidRPr="00C777AD">
              <w:rPr>
                <w:rFonts w:asciiTheme="majorHAnsi" w:eastAsia="Calibri" w:hAnsiTheme="majorHAnsi" w:cs="Calibri"/>
                <w:b/>
                <w:bCs/>
                <w:i/>
                <w:color w:val="595959" w:themeColor="text1" w:themeTint="A6"/>
                <w:spacing w:val="1"/>
                <w:sz w:val="18"/>
                <w:szCs w:val="18"/>
              </w:rPr>
              <w:t>t</w:t>
            </w:r>
            <w:r w:rsidRPr="00C777AD">
              <w:rPr>
                <w:rFonts w:asciiTheme="majorHAnsi" w:eastAsia="Calibri" w:hAnsiTheme="majorHAnsi" w:cs="Calibri"/>
                <w:b/>
                <w:bCs/>
                <w:i/>
                <w:color w:val="595959" w:themeColor="text1" w:themeTint="A6"/>
                <w:sz w:val="18"/>
                <w:szCs w:val="18"/>
              </w:rPr>
              <w:t>tlor</w:t>
            </w:r>
          </w:p>
          <w:p w:rsidR="0037643E" w:rsidRPr="006068B5" w:rsidRDefault="0037643E" w:rsidP="00FC18D6">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E.</w:t>
            </w:r>
            <w:r w:rsidRPr="006068B5">
              <w:rPr>
                <w:rFonts w:asciiTheme="majorHAnsi" w:eastAsia="Calibri" w:hAnsiTheme="majorHAnsi" w:cs="Calibri"/>
                <w:b/>
                <w:bCs/>
                <w:color w:val="595959" w:themeColor="text1" w:themeTint="A6"/>
                <w:sz w:val="18"/>
                <w:szCs w:val="18"/>
                <w:lang w:val="en-US"/>
              </w:rPr>
              <w:t xml:space="preserve"> </w:t>
            </w:r>
            <w:r w:rsidRPr="006068B5">
              <w:rPr>
                <w:rFonts w:asciiTheme="majorHAnsi" w:eastAsia="Calibri" w:hAnsiTheme="majorHAnsi" w:cs="Calibri"/>
                <w:b/>
                <w:bCs/>
                <w:i/>
                <w:color w:val="595959" w:themeColor="text1" w:themeTint="A6"/>
                <w:sz w:val="18"/>
                <w:szCs w:val="18"/>
                <w:lang w:val="en-US"/>
              </w:rPr>
              <w:t>tru</w:t>
            </w:r>
            <w:r w:rsidRPr="006068B5">
              <w:rPr>
                <w:rFonts w:asciiTheme="majorHAnsi" w:eastAsia="Calibri" w:hAnsiTheme="majorHAnsi" w:cs="Calibri"/>
                <w:b/>
                <w:bCs/>
                <w:i/>
                <w:color w:val="595959" w:themeColor="text1" w:themeTint="A6"/>
                <w:spacing w:val="1"/>
                <w:sz w:val="18"/>
                <w:szCs w:val="18"/>
                <w:lang w:val="en-US"/>
              </w:rPr>
              <w:t>s</w:t>
            </w:r>
            <w:r w:rsidRPr="006068B5">
              <w:rPr>
                <w:rFonts w:asciiTheme="majorHAnsi" w:eastAsia="Calibri" w:hAnsiTheme="majorHAnsi" w:cs="Calibri"/>
                <w:b/>
                <w:bCs/>
                <w:i/>
                <w:color w:val="595959" w:themeColor="text1" w:themeTint="A6"/>
                <w:sz w:val="18"/>
                <w:szCs w:val="18"/>
                <w:lang w:val="en-US"/>
              </w:rPr>
              <w:t>t</w:t>
            </w:r>
            <w:r w:rsidRPr="006068B5">
              <w:rPr>
                <w:rFonts w:asciiTheme="majorHAnsi" w:eastAsia="Calibri" w:hAnsiTheme="majorHAnsi" w:cs="Calibri"/>
                <w:b/>
                <w:bCs/>
                <w:i/>
                <w:color w:val="595959" w:themeColor="text1" w:themeTint="A6"/>
                <w:spacing w:val="1"/>
                <w:sz w:val="18"/>
                <w:szCs w:val="18"/>
                <w:lang w:val="en-US"/>
              </w:rPr>
              <w:t>e</w:t>
            </w:r>
            <w:r w:rsidRPr="006068B5">
              <w:rPr>
                <w:rFonts w:asciiTheme="majorHAnsi" w:eastAsia="Calibri" w:hAnsiTheme="majorHAnsi" w:cs="Calibri"/>
                <w:b/>
                <w:bCs/>
                <w:i/>
                <w:color w:val="595959" w:themeColor="text1" w:themeTint="A6"/>
                <w:sz w:val="18"/>
                <w:szCs w:val="18"/>
                <w:lang w:val="en-US"/>
              </w:rPr>
              <w:t>e</w:t>
            </w:r>
            <w:r w:rsidRPr="006068B5">
              <w:rPr>
                <w:rFonts w:asciiTheme="majorHAnsi" w:eastAsia="Calibri" w:hAnsiTheme="majorHAnsi" w:cs="Calibri"/>
                <w:b/>
                <w:bCs/>
                <w:color w:val="595959" w:themeColor="text1" w:themeTint="A6"/>
                <w:spacing w:val="-1"/>
                <w:sz w:val="18"/>
                <w:szCs w:val="18"/>
                <w:lang w:val="en-US"/>
              </w:rPr>
              <w:t xml:space="preserve"> </w:t>
            </w:r>
          </w:p>
          <w:p w:rsidR="0037643E" w:rsidRPr="006068B5" w:rsidRDefault="0037643E" w:rsidP="00FC18D6">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F.</w:t>
            </w:r>
            <w:r w:rsidRPr="006068B5">
              <w:rPr>
                <w:rFonts w:asciiTheme="majorHAnsi" w:eastAsia="Calibri" w:hAnsiTheme="majorHAnsi" w:cs="Calibri"/>
                <w:bCs/>
                <w:color w:val="595959" w:themeColor="text1" w:themeTint="A6"/>
                <w:spacing w:val="-1"/>
                <w:sz w:val="18"/>
                <w:szCs w:val="18"/>
                <w:lang w:val="en-US"/>
              </w:rPr>
              <w:t xml:space="preserve"> </w:t>
            </w:r>
            <w:r w:rsidRPr="00DD3079">
              <w:rPr>
                <w:rFonts w:asciiTheme="majorHAnsi" w:eastAsia="Calibri" w:hAnsiTheme="majorHAnsi" w:cs="Calibri"/>
                <w:b/>
                <w:bCs/>
                <w:i/>
                <w:color w:val="595959" w:themeColor="text1" w:themeTint="A6"/>
                <w:spacing w:val="-1"/>
                <w:sz w:val="18"/>
                <w:szCs w:val="18"/>
                <w:lang w:val="en-US"/>
              </w:rPr>
              <w:t>protector</w:t>
            </w:r>
            <w:r w:rsidRPr="006068B5">
              <w:rPr>
                <w:rFonts w:asciiTheme="majorHAnsi" w:eastAsia="Calibri" w:hAnsiTheme="majorHAnsi" w:cs="Calibri"/>
                <w:b/>
                <w:bCs/>
                <w:color w:val="595959" w:themeColor="text1" w:themeTint="A6"/>
                <w:spacing w:val="-1"/>
                <w:sz w:val="18"/>
                <w:szCs w:val="18"/>
                <w:lang w:val="en-US"/>
              </w:rPr>
              <w:t xml:space="preserve">  </w:t>
            </w:r>
          </w:p>
          <w:p w:rsidR="0037643E" w:rsidRPr="006068B5" w:rsidRDefault="0037643E" w:rsidP="00FC18D6">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 xml:space="preserve">G. </w:t>
            </w:r>
            <w:r w:rsidRPr="00DD3079">
              <w:rPr>
                <w:rFonts w:asciiTheme="majorHAnsi" w:eastAsia="Calibri" w:hAnsiTheme="majorHAnsi" w:cs="Calibri"/>
                <w:b/>
                <w:bCs/>
                <w:i/>
                <w:color w:val="595959" w:themeColor="text1" w:themeTint="A6"/>
                <w:spacing w:val="-1"/>
                <w:sz w:val="18"/>
                <w:szCs w:val="18"/>
                <w:lang w:val="en-US"/>
              </w:rPr>
              <w:t>beneficiary</w:t>
            </w:r>
          </w:p>
          <w:p w:rsidR="0037643E" w:rsidRPr="00F81866" w:rsidRDefault="0037643E" w:rsidP="00FC18D6">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Pr>
                <w:rFonts w:ascii="Calibri" w:hAnsi="Calibri" w:cs="Arial"/>
                <w:color w:val="4D4D4D"/>
                <w:sz w:val="18"/>
                <w:szCs w:val="18"/>
              </w:rPr>
              <w:t xml:space="preserve"> </w:t>
            </w:r>
            <w:r>
              <w:rPr>
                <w:rFonts w:asciiTheme="majorHAnsi" w:eastAsia="Calibri" w:hAnsiTheme="majorHAnsi" w:cs="Calibri"/>
                <w:b/>
                <w:bCs/>
                <w:color w:val="595959" w:themeColor="text1" w:themeTint="A6"/>
                <w:spacing w:val="-1"/>
                <w:sz w:val="18"/>
                <w:szCs w:val="18"/>
                <w:lang w:val="en-US"/>
              </w:rPr>
              <w:t>H. outros</w:t>
            </w:r>
          </w:p>
        </w:tc>
        <w:tc>
          <w:tcPr>
            <w:tcW w:w="3242" w:type="dxa"/>
            <w:gridSpan w:val="3"/>
            <w:tcBorders>
              <w:bottom w:val="single" w:sz="4" w:space="0" w:color="BFBFBF" w:themeColor="background1" w:themeShade="BF"/>
              <w:right w:val="single" w:sz="6" w:space="0" w:color="BFBFBF" w:themeColor="background1" w:themeShade="BF"/>
            </w:tcBorders>
            <w:shd w:val="clear" w:color="auto" w:fill="auto"/>
            <w:noWrap/>
            <w:vAlign w:val="center"/>
          </w:tcPr>
          <w:p w:rsidR="0037643E" w:rsidRPr="00DD3079" w:rsidRDefault="0037643E" w:rsidP="00FC18D6">
            <w:pPr>
              <w:ind w:right="-20"/>
              <w:rPr>
                <w:rFonts w:asciiTheme="majorHAnsi" w:eastAsia="Calibri" w:hAnsiTheme="majorHAnsi" w:cs="Calibri"/>
                <w:b/>
                <w:bCs/>
                <w:color w:val="595959" w:themeColor="text1" w:themeTint="A6"/>
                <w:spacing w:val="-1"/>
                <w:sz w:val="18"/>
                <w:szCs w:val="18"/>
              </w:rPr>
            </w:pPr>
            <w:r w:rsidRPr="00DD3079">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color w:val="595959" w:themeColor="text1" w:themeTint="A6"/>
                <w:sz w:val="18"/>
                <w:szCs w:val="18"/>
                <w:u w:val="single"/>
              </w:rPr>
              <w:t>acordo legal</w:t>
            </w:r>
            <w:r w:rsidRPr="00DD3079">
              <w:rPr>
                <w:rFonts w:asciiTheme="majorHAnsi" w:eastAsia="Calibri" w:hAnsiTheme="majorHAnsi" w:cs="Calibri"/>
                <w:color w:val="595959" w:themeColor="text1" w:themeTint="A6"/>
                <w:sz w:val="18"/>
                <w:szCs w:val="18"/>
              </w:rPr>
              <w:t xml:space="preserve"> (</w:t>
            </w:r>
            <w:r>
              <w:rPr>
                <w:rFonts w:asciiTheme="majorHAnsi" w:eastAsia="Calibri" w:hAnsiTheme="majorHAnsi" w:cs="Calibri"/>
                <w:color w:val="595959" w:themeColor="text1" w:themeTint="A6"/>
                <w:sz w:val="18"/>
                <w:szCs w:val="18"/>
              </w:rPr>
              <w:t>diferente de</w:t>
            </w:r>
            <w:r w:rsidRPr="00DD3079">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i/>
                <w:color w:val="595959" w:themeColor="text1" w:themeTint="A6"/>
                <w:sz w:val="18"/>
                <w:szCs w:val="18"/>
              </w:rPr>
              <w:t>tr</w:t>
            </w:r>
            <w:r w:rsidRPr="00DD3079">
              <w:rPr>
                <w:rFonts w:asciiTheme="majorHAnsi" w:eastAsia="Calibri" w:hAnsiTheme="majorHAnsi" w:cs="Calibri"/>
                <w:i/>
                <w:color w:val="595959" w:themeColor="text1" w:themeTint="A6"/>
                <w:spacing w:val="1"/>
                <w:sz w:val="18"/>
                <w:szCs w:val="18"/>
              </w:rPr>
              <w:t>u</w:t>
            </w:r>
            <w:r w:rsidRPr="00DD3079">
              <w:rPr>
                <w:rFonts w:asciiTheme="majorHAnsi" w:eastAsia="Calibri" w:hAnsiTheme="majorHAnsi" w:cs="Calibri"/>
                <w:i/>
                <w:color w:val="595959" w:themeColor="text1" w:themeTint="A6"/>
                <w:spacing w:val="-1"/>
                <w:sz w:val="18"/>
                <w:szCs w:val="18"/>
              </w:rPr>
              <w:t>s</w:t>
            </w:r>
            <w:r w:rsidRPr="00DD3079">
              <w:rPr>
                <w:rFonts w:asciiTheme="majorHAnsi" w:eastAsia="Calibri" w:hAnsiTheme="majorHAnsi" w:cs="Calibri"/>
                <w:i/>
                <w:color w:val="595959" w:themeColor="text1" w:themeTint="A6"/>
                <w:sz w:val="18"/>
                <w:szCs w:val="18"/>
              </w:rPr>
              <w:t>t</w:t>
            </w:r>
            <w:r w:rsidRPr="00DD3079">
              <w:rPr>
                <w:rFonts w:asciiTheme="majorHAnsi" w:eastAsia="Calibri" w:hAnsiTheme="majorHAnsi" w:cs="Calibri"/>
                <w:color w:val="595959" w:themeColor="text1" w:themeTint="A6"/>
                <w:sz w:val="18"/>
                <w:szCs w:val="18"/>
              </w:rPr>
              <w:t>)</w:t>
            </w:r>
          </w:p>
          <w:p w:rsidR="0037643E" w:rsidRPr="00DD3079" w:rsidRDefault="0037643E" w:rsidP="00FC18D6">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color w:val="595959" w:themeColor="text1" w:themeTint="A6"/>
                <w:sz w:val="18"/>
                <w:szCs w:val="18"/>
              </w:rPr>
              <w:t xml:space="preserve">I. </w:t>
            </w:r>
            <w:r w:rsidRPr="00DB387C">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color w:val="595959" w:themeColor="text1" w:themeTint="A6"/>
                <w:sz w:val="18"/>
                <w:szCs w:val="18"/>
              </w:rPr>
              <w:t xml:space="preserve">equivalente ao </w:t>
            </w:r>
            <w:r w:rsidRPr="00DD3079">
              <w:rPr>
                <w:rFonts w:asciiTheme="majorHAnsi" w:eastAsia="Calibri" w:hAnsiTheme="majorHAnsi" w:cs="Calibri"/>
                <w:b/>
                <w:bCs/>
                <w:i/>
                <w:color w:val="595959" w:themeColor="text1" w:themeTint="A6"/>
                <w:spacing w:val="1"/>
                <w:sz w:val="18"/>
                <w:szCs w:val="18"/>
              </w:rPr>
              <w:t>s</w:t>
            </w:r>
            <w:r w:rsidRPr="00DD3079">
              <w:rPr>
                <w:rFonts w:asciiTheme="majorHAnsi" w:eastAsia="Calibri" w:hAnsiTheme="majorHAnsi" w:cs="Calibri"/>
                <w:b/>
                <w:bCs/>
                <w:i/>
                <w:color w:val="595959" w:themeColor="text1" w:themeTint="A6"/>
                <w:sz w:val="18"/>
                <w:szCs w:val="18"/>
              </w:rPr>
              <w:t>e</w:t>
            </w:r>
            <w:r w:rsidRPr="00DD3079">
              <w:rPr>
                <w:rFonts w:asciiTheme="majorHAnsi" w:eastAsia="Calibri" w:hAnsiTheme="majorHAnsi" w:cs="Calibri"/>
                <w:b/>
                <w:bCs/>
                <w:i/>
                <w:color w:val="595959" w:themeColor="text1" w:themeTint="A6"/>
                <w:spacing w:val="1"/>
                <w:sz w:val="18"/>
                <w:szCs w:val="18"/>
              </w:rPr>
              <w:t>t</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2"/>
                <w:sz w:val="18"/>
                <w:szCs w:val="18"/>
              </w:rPr>
              <w:t>l</w:t>
            </w:r>
            <w:r w:rsidRPr="00DD3079">
              <w:rPr>
                <w:rFonts w:asciiTheme="majorHAnsi" w:eastAsia="Calibri" w:hAnsiTheme="majorHAnsi" w:cs="Calibri"/>
                <w:b/>
                <w:bCs/>
                <w:i/>
                <w:color w:val="595959" w:themeColor="text1" w:themeTint="A6"/>
                <w:sz w:val="18"/>
                <w:szCs w:val="18"/>
              </w:rPr>
              <w:t>o</w:t>
            </w:r>
            <w:r w:rsidRPr="00DD3079">
              <w:rPr>
                <w:rFonts w:asciiTheme="majorHAnsi" w:eastAsia="Calibri" w:hAnsiTheme="majorHAnsi" w:cs="Calibri"/>
                <w:b/>
                <w:bCs/>
                <w:i/>
                <w:color w:val="595959" w:themeColor="text1" w:themeTint="A6"/>
                <w:spacing w:val="1"/>
                <w:sz w:val="18"/>
                <w:szCs w:val="18"/>
              </w:rPr>
              <w:t>r</w:t>
            </w:r>
          </w:p>
          <w:p w:rsidR="0037643E" w:rsidRPr="00DD3079" w:rsidRDefault="0037643E" w:rsidP="00FC18D6">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J</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Cs/>
                <w:color w:val="595959" w:themeColor="text1" w:themeTint="A6"/>
                <w:sz w:val="18"/>
                <w:szCs w:val="18"/>
              </w:rPr>
              <w:t>equivalente ao</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
                <w:bCs/>
                <w:i/>
                <w:color w:val="595959" w:themeColor="text1" w:themeTint="A6"/>
                <w:sz w:val="18"/>
                <w:szCs w:val="18"/>
              </w:rPr>
              <w:t>tru</w:t>
            </w:r>
            <w:r w:rsidRPr="00DD3079">
              <w:rPr>
                <w:rFonts w:asciiTheme="majorHAnsi" w:eastAsia="Calibri" w:hAnsiTheme="majorHAnsi" w:cs="Calibri"/>
                <w:b/>
                <w:bCs/>
                <w:i/>
                <w:color w:val="595959" w:themeColor="text1" w:themeTint="A6"/>
                <w:spacing w:val="4"/>
                <w:sz w:val="18"/>
                <w:szCs w:val="18"/>
              </w:rPr>
              <w:t>s</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1"/>
                <w:sz w:val="18"/>
                <w:szCs w:val="18"/>
              </w:rPr>
              <w:t>ee</w:t>
            </w:r>
          </w:p>
          <w:p w:rsidR="0037643E" w:rsidRPr="00DD3079" w:rsidRDefault="0037643E" w:rsidP="00FC18D6">
            <w:pPr>
              <w:ind w:right="-20"/>
              <w:rPr>
                <w:rFonts w:asciiTheme="majorHAnsi" w:eastAsia="Verdana" w:hAnsiTheme="majorHAnsi" w:cs="Calibr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Verdana" w:hAnsiTheme="majorHAnsi" w:cs="Calibri"/>
                <w:b/>
                <w:color w:val="595959" w:themeColor="text1" w:themeTint="A6"/>
                <w:sz w:val="18"/>
                <w:szCs w:val="18"/>
              </w:rPr>
              <w:t>K</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1"/>
                <w:sz w:val="18"/>
                <w:szCs w:val="18"/>
              </w:rPr>
              <w:t xml:space="preserve"> equivalente ao </w:t>
            </w:r>
            <w:r w:rsidRPr="00DD3079">
              <w:rPr>
                <w:rFonts w:asciiTheme="majorHAnsi" w:eastAsia="Calibri" w:hAnsiTheme="majorHAnsi" w:cs="Calibri"/>
                <w:b/>
                <w:bCs/>
                <w:i/>
                <w:color w:val="595959" w:themeColor="text1" w:themeTint="A6"/>
                <w:sz w:val="18"/>
                <w:szCs w:val="18"/>
              </w:rPr>
              <w:t>p</w:t>
            </w:r>
            <w:r w:rsidRPr="00DD3079">
              <w:rPr>
                <w:rFonts w:asciiTheme="majorHAnsi" w:eastAsia="Calibri" w:hAnsiTheme="majorHAnsi" w:cs="Calibri"/>
                <w:b/>
                <w:bCs/>
                <w:i/>
                <w:color w:val="595959" w:themeColor="text1" w:themeTint="A6"/>
                <w:spacing w:val="2"/>
                <w:sz w:val="18"/>
                <w:szCs w:val="18"/>
              </w:rPr>
              <w:t>r</w:t>
            </w:r>
            <w:r w:rsidRPr="00DD3079">
              <w:rPr>
                <w:rFonts w:asciiTheme="majorHAnsi" w:eastAsia="Calibri" w:hAnsiTheme="majorHAnsi" w:cs="Calibri"/>
                <w:b/>
                <w:bCs/>
                <w:i/>
                <w:color w:val="595959" w:themeColor="text1" w:themeTint="A6"/>
                <w:sz w:val="18"/>
                <w:szCs w:val="18"/>
              </w:rPr>
              <w:t>ot</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z w:val="18"/>
                <w:szCs w:val="18"/>
              </w:rPr>
              <w:t>cto</w:t>
            </w:r>
            <w:r w:rsidRPr="00DD3079">
              <w:rPr>
                <w:rFonts w:asciiTheme="majorHAnsi" w:eastAsia="Calibri" w:hAnsiTheme="majorHAnsi" w:cs="Calibri"/>
                <w:b/>
                <w:bCs/>
                <w:i/>
                <w:color w:val="595959" w:themeColor="text1" w:themeTint="A6"/>
                <w:spacing w:val="1"/>
                <w:sz w:val="18"/>
                <w:szCs w:val="18"/>
              </w:rPr>
              <w:t>r</w:t>
            </w:r>
            <w:r w:rsidRPr="00DD3079">
              <w:rPr>
                <w:rFonts w:asciiTheme="majorHAnsi" w:eastAsia="Verdana" w:hAnsiTheme="majorHAnsi" w:cs="Calibri"/>
                <w:color w:val="595959" w:themeColor="text1" w:themeTint="A6"/>
                <w:sz w:val="18"/>
                <w:szCs w:val="18"/>
              </w:rPr>
              <w:t xml:space="preserve"> </w:t>
            </w:r>
          </w:p>
          <w:p w:rsidR="0037643E" w:rsidRPr="00DD3079" w:rsidRDefault="0037643E" w:rsidP="00FC18D6">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L</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8"/>
                <w:sz w:val="18"/>
                <w:szCs w:val="18"/>
              </w:rPr>
              <w:t xml:space="preserve"> equivalente ao </w:t>
            </w:r>
            <w:r w:rsidRPr="00DD3079">
              <w:rPr>
                <w:rFonts w:asciiTheme="majorHAnsi" w:eastAsia="Calibri" w:hAnsiTheme="majorHAnsi" w:cs="Calibri"/>
                <w:b/>
                <w:bCs/>
                <w:i/>
                <w:color w:val="595959" w:themeColor="text1" w:themeTint="A6"/>
                <w:sz w:val="18"/>
                <w:szCs w:val="18"/>
              </w:rPr>
              <w:t>b</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pacing w:val="3"/>
                <w:sz w:val="18"/>
                <w:szCs w:val="18"/>
              </w:rPr>
              <w:t>n</w:t>
            </w:r>
            <w:r w:rsidRPr="00DD3079">
              <w:rPr>
                <w:rFonts w:asciiTheme="majorHAnsi" w:eastAsia="Calibri" w:hAnsiTheme="majorHAnsi" w:cs="Calibri"/>
                <w:b/>
                <w:bCs/>
                <w:i/>
                <w:color w:val="595959" w:themeColor="text1" w:themeTint="A6"/>
                <w:sz w:val="18"/>
                <w:szCs w:val="18"/>
              </w:rPr>
              <w:t>ef</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pacing w:val="2"/>
                <w:sz w:val="18"/>
                <w:szCs w:val="18"/>
              </w:rPr>
              <w:t>c</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z w:val="18"/>
                <w:szCs w:val="18"/>
              </w:rPr>
              <w:t>ar</w:t>
            </w:r>
            <w:r w:rsidRPr="00DD3079">
              <w:rPr>
                <w:rFonts w:asciiTheme="majorHAnsi" w:eastAsia="Calibri" w:hAnsiTheme="majorHAnsi" w:cs="Calibri"/>
                <w:b/>
                <w:bCs/>
                <w:i/>
                <w:color w:val="595959" w:themeColor="text1" w:themeTint="A6"/>
                <w:spacing w:val="3"/>
                <w:sz w:val="18"/>
                <w:szCs w:val="18"/>
              </w:rPr>
              <w:t>y</w:t>
            </w:r>
          </w:p>
          <w:p w:rsidR="0037643E" w:rsidRPr="00DB387C" w:rsidRDefault="0037643E" w:rsidP="00FC18D6">
            <w:pPr>
              <w:rPr>
                <w:rFonts w:ascii="Calibri" w:hAnsi="Calibri"/>
                <w:color w:val="404040" w:themeColor="text1" w:themeTint="BF"/>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 xml:space="preserve">M. </w:t>
            </w:r>
            <w:r w:rsidRPr="00DB387C">
              <w:rPr>
                <w:rFonts w:asciiTheme="majorHAnsi" w:eastAsia="Calibri" w:hAnsiTheme="majorHAnsi" w:cs="Calibri"/>
                <w:bCs/>
                <w:color w:val="595959" w:themeColor="text1" w:themeTint="A6"/>
                <w:sz w:val="18"/>
                <w:szCs w:val="18"/>
              </w:rPr>
              <w:t>equivalente a</w:t>
            </w:r>
            <w:r w:rsidRPr="00DB387C">
              <w:rPr>
                <w:rFonts w:asciiTheme="majorHAnsi" w:eastAsia="Calibri" w:hAnsiTheme="majorHAnsi" w:cs="Calibri"/>
                <w:b/>
                <w:bCs/>
                <w:color w:val="595959" w:themeColor="text1" w:themeTint="A6"/>
                <w:sz w:val="18"/>
                <w:szCs w:val="18"/>
              </w:rPr>
              <w:t xml:space="preserve"> outros</w:t>
            </w:r>
          </w:p>
        </w:tc>
      </w:tr>
      <w:tr w:rsidR="00FC18D6" w:rsidRPr="001A5C87" w:rsidTr="000277E9">
        <w:trPr>
          <w:gridAfter w:val="1"/>
          <w:wAfter w:w="236" w:type="dxa"/>
          <w:trHeight w:val="288"/>
        </w:trPr>
        <w:tc>
          <w:tcPr>
            <w:tcW w:w="236" w:type="dxa"/>
            <w:tcBorders>
              <w:top w:val="single" w:sz="4" w:space="0" w:color="BFBFBF" w:themeColor="background1" w:themeShade="BF"/>
              <w:left w:val="single" w:sz="4" w:space="0" w:color="BFBFBF" w:themeColor="background1" w:themeShade="BF"/>
              <w:right w:val="nil"/>
            </w:tcBorders>
            <w:shd w:val="clear" w:color="auto" w:fill="auto"/>
            <w:noWrap/>
            <w:vAlign w:val="center"/>
          </w:tcPr>
          <w:p w:rsidR="00FC18D6" w:rsidRPr="001A5C87" w:rsidRDefault="00825D49" w:rsidP="00E14934">
            <w:pPr>
              <w:rPr>
                <w:rFonts w:ascii="Calibri" w:hAnsi="Calibri"/>
                <w:color w:val="000000"/>
                <w:lang w:val="en-US"/>
              </w:rPr>
            </w:pPr>
            <w:r>
              <w:rPr>
                <w:rFonts w:ascii="Calibri" w:hAnsi="Calibri"/>
                <w:color w:val="000000"/>
                <w:sz w:val="16"/>
                <w:lang w:val="en-US"/>
              </w:rPr>
              <w:t>2</w:t>
            </w:r>
          </w:p>
        </w:tc>
        <w:tc>
          <w:tcPr>
            <w:tcW w:w="2374" w:type="dxa"/>
            <w:gridSpan w:val="2"/>
            <w:tcBorders>
              <w:top w:val="single" w:sz="4" w:space="0" w:color="BFBFBF" w:themeColor="background1" w:themeShade="BF"/>
              <w:left w:val="nil"/>
              <w:right w:val="nil"/>
            </w:tcBorders>
            <w:shd w:val="clear" w:color="auto" w:fill="auto"/>
            <w:vAlign w:val="center"/>
          </w:tcPr>
          <w:p w:rsidR="00FC18D6" w:rsidRPr="00F81866" w:rsidRDefault="00FC18D6" w:rsidP="00E14934">
            <w:pPr>
              <w:rPr>
                <w:rFonts w:ascii="Calibri" w:hAnsi="Calibri"/>
                <w:color w:val="404040" w:themeColor="text1" w:themeTint="BF"/>
                <w:lang w:val="en-US"/>
              </w:rPr>
            </w:pPr>
            <w:r w:rsidRPr="00F81866">
              <w:rPr>
                <w:rFonts w:ascii="Calibri" w:hAnsi="Calibri"/>
                <w:color w:val="404040" w:themeColor="text1" w:themeTint="BF"/>
              </w:rPr>
              <w:t>Nome Completo:</w:t>
            </w:r>
          </w:p>
        </w:tc>
        <w:tc>
          <w:tcPr>
            <w:tcW w:w="7560" w:type="dxa"/>
            <w:gridSpan w:val="8"/>
            <w:tcBorders>
              <w:top w:val="single" w:sz="4"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noWrap/>
            <w:vAlign w:val="center"/>
            <w:hideMark/>
          </w:tcPr>
          <w:p w:rsidR="00FC18D6" w:rsidRPr="00C95A08" w:rsidRDefault="00FC18D6" w:rsidP="00E14934">
            <w:pPr>
              <w:rPr>
                <w:rFonts w:ascii="Calibri" w:hAnsi="Calibri"/>
                <w:color w:val="000000"/>
                <w:sz w:val="22"/>
                <w:szCs w:val="22"/>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0277E9" w:rsidRPr="001A5C87" w:rsidTr="00A23372">
        <w:trPr>
          <w:gridAfter w:val="1"/>
          <w:wAfter w:w="236" w:type="dxa"/>
          <w:trHeight w:val="288"/>
        </w:trPr>
        <w:tc>
          <w:tcPr>
            <w:tcW w:w="236" w:type="dxa"/>
            <w:tcBorders>
              <w:left w:val="single" w:sz="4" w:space="0" w:color="BFBFBF" w:themeColor="background1" w:themeShade="BF"/>
              <w:right w:val="nil"/>
            </w:tcBorders>
            <w:shd w:val="clear" w:color="auto" w:fill="auto"/>
            <w:noWrap/>
            <w:vAlign w:val="center"/>
            <w:hideMark/>
          </w:tcPr>
          <w:p w:rsidR="000277E9" w:rsidRPr="00C95A08" w:rsidRDefault="000277E9" w:rsidP="00E14934">
            <w:pPr>
              <w:rPr>
                <w:rFonts w:ascii="Calibri" w:hAnsi="Calibri"/>
                <w:color w:val="000000"/>
              </w:rPr>
            </w:pPr>
          </w:p>
        </w:tc>
        <w:tc>
          <w:tcPr>
            <w:tcW w:w="2374" w:type="dxa"/>
            <w:gridSpan w:val="2"/>
            <w:tcBorders>
              <w:left w:val="nil"/>
              <w:right w:val="nil"/>
            </w:tcBorders>
            <w:shd w:val="clear" w:color="auto" w:fill="auto"/>
            <w:vAlign w:val="center"/>
          </w:tcPr>
          <w:p w:rsidR="000277E9" w:rsidRPr="00F81866" w:rsidRDefault="000277E9" w:rsidP="00E14934">
            <w:pPr>
              <w:rPr>
                <w:rFonts w:ascii="Calibri" w:hAnsi="Calibri"/>
                <w:color w:val="404040" w:themeColor="text1" w:themeTint="BF"/>
              </w:rPr>
            </w:pPr>
            <w:r>
              <w:rPr>
                <w:rFonts w:ascii="Calibri" w:hAnsi="Calibri"/>
                <w:color w:val="404040" w:themeColor="text1" w:themeTint="BF"/>
              </w:rPr>
              <w:t>País de Residê</w:t>
            </w:r>
            <w:r w:rsidRPr="00F81866">
              <w:rPr>
                <w:rFonts w:ascii="Calibri" w:hAnsi="Calibri"/>
                <w:color w:val="404040" w:themeColor="text1" w:themeTint="BF"/>
              </w:rPr>
              <w:t>ncia Permanente</w:t>
            </w:r>
            <w:r>
              <w:rPr>
                <w:rFonts w:ascii="Calibri" w:hAnsi="Calibri"/>
                <w:color w:val="404040" w:themeColor="text1" w:themeTint="BF"/>
              </w:rPr>
              <w:t>:</w:t>
            </w: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hideMark/>
          </w:tcPr>
          <w:p w:rsidR="000277E9" w:rsidRPr="00F81866" w:rsidRDefault="000277E9" w:rsidP="00A23372">
            <w:pPr>
              <w:rPr>
                <w:rFonts w:ascii="Calibri" w:hAnsi="Calibri"/>
                <w:color w:val="404040" w:themeColor="text1" w:themeTint="BF"/>
                <w:sz w:val="22"/>
                <w:szCs w:val="22"/>
                <w:lang w:val="en-US"/>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5130" w:type="dxa"/>
            <w:gridSpan w:val="5"/>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bottom"/>
          </w:tcPr>
          <w:p w:rsidR="000277E9" w:rsidRPr="005354C0" w:rsidRDefault="000277E9" w:rsidP="00A23372">
            <w:pPr>
              <w:jc w:val="center"/>
              <w:rPr>
                <w:rFonts w:ascii="Calibri" w:hAnsi="Calibri"/>
                <w:color w:val="404040" w:themeColor="text1" w:themeTint="BF"/>
                <w:lang w:val="en-US"/>
              </w:rPr>
            </w:pPr>
            <w:r w:rsidRPr="00F81866">
              <w:rPr>
                <w:rFonts w:ascii="Calibri" w:hAnsi="Calibri"/>
                <w:color w:val="404040" w:themeColor="text1" w:themeTint="BF"/>
              </w:rPr>
              <w:t>Data de Nascimento</w:t>
            </w:r>
            <w:r>
              <w:rPr>
                <w:rFonts w:ascii="Calibri" w:hAnsi="Calibri"/>
                <w:color w:val="404040" w:themeColor="text1" w:themeTint="BF"/>
              </w:rPr>
              <w:t xml:space="preserve">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4"/>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5354C0">
              <w:rPr>
                <w:rFonts w:ascii="Calibri" w:hAnsi="Calibri" w:cs="Arial"/>
              </w:rPr>
              <w:fldChar w:fldCharType="end"/>
            </w:r>
          </w:p>
        </w:tc>
      </w:tr>
      <w:tr w:rsidR="000277E9" w:rsidRPr="001A5C87" w:rsidTr="000277E9">
        <w:trPr>
          <w:gridAfter w:val="1"/>
          <w:wAfter w:w="236" w:type="dxa"/>
          <w:trHeight w:val="288"/>
        </w:trPr>
        <w:tc>
          <w:tcPr>
            <w:tcW w:w="236" w:type="dxa"/>
            <w:tcBorders>
              <w:left w:val="single" w:sz="4" w:space="0" w:color="BFBFBF" w:themeColor="background1" w:themeShade="BF"/>
              <w:right w:val="nil"/>
            </w:tcBorders>
            <w:shd w:val="clear" w:color="auto" w:fill="auto"/>
            <w:noWrap/>
            <w:vAlign w:val="bottom"/>
          </w:tcPr>
          <w:p w:rsidR="000277E9" w:rsidRPr="002367EA" w:rsidRDefault="000277E9" w:rsidP="00E14934">
            <w:pPr>
              <w:rPr>
                <w:rFonts w:ascii="Calibri" w:hAnsi="Calibri"/>
                <w:color w:val="4D4D4D"/>
                <w:lang w:val="en-US"/>
              </w:rPr>
            </w:pPr>
          </w:p>
        </w:tc>
        <w:tc>
          <w:tcPr>
            <w:tcW w:w="2374" w:type="dxa"/>
            <w:gridSpan w:val="2"/>
            <w:vMerge w:val="restart"/>
            <w:tcBorders>
              <w:left w:val="nil"/>
              <w:right w:val="nil"/>
            </w:tcBorders>
            <w:shd w:val="clear" w:color="auto" w:fill="auto"/>
          </w:tcPr>
          <w:p w:rsidR="000277E9" w:rsidRPr="002367EA" w:rsidRDefault="000277E9" w:rsidP="00E14934">
            <w:pPr>
              <w:rPr>
                <w:rFonts w:ascii="Calibri" w:hAnsi="Calibri"/>
                <w:color w:val="4D4D4D"/>
                <w:lang w:val="en-US"/>
              </w:rPr>
            </w:pPr>
            <w:r>
              <w:rPr>
                <w:rFonts w:ascii="Calibri" w:hAnsi="Calibri"/>
                <w:color w:val="4D4D4D"/>
                <w:lang w:val="en-US"/>
              </w:rPr>
              <w:t>Endereço de Residência:</w:t>
            </w:r>
          </w:p>
        </w:tc>
        <w:tc>
          <w:tcPr>
            <w:tcW w:w="7560" w:type="dxa"/>
            <w:gridSpan w:val="8"/>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noWrap/>
            <w:vAlign w:val="bottom"/>
          </w:tcPr>
          <w:p w:rsidR="000277E9" w:rsidRPr="002367EA" w:rsidRDefault="000277E9" w:rsidP="00E14934">
            <w:pPr>
              <w:rPr>
                <w:rFonts w:ascii="Calibri" w:hAnsi="Calibri"/>
                <w:color w:val="4D4D4D"/>
                <w:lang w:val="en-US"/>
              </w:rPr>
            </w:pPr>
            <w:r w:rsidRPr="002367EA">
              <w:rPr>
                <w:rFonts w:ascii="Calibri" w:hAnsi="Calibri" w:cs="Arial"/>
                <w:color w:val="4D4D4D"/>
              </w:rPr>
              <w:t xml:space="preserve">Rua/Av: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0277E9" w:rsidRPr="001A5C87" w:rsidTr="000277E9">
        <w:trPr>
          <w:gridAfter w:val="1"/>
          <w:wAfter w:w="236" w:type="dxa"/>
          <w:trHeight w:val="288"/>
        </w:trPr>
        <w:tc>
          <w:tcPr>
            <w:tcW w:w="236" w:type="dxa"/>
            <w:tcBorders>
              <w:left w:val="single" w:sz="4" w:space="0" w:color="BFBFBF" w:themeColor="background1" w:themeShade="BF"/>
              <w:right w:val="nil"/>
            </w:tcBorders>
            <w:shd w:val="clear" w:color="auto" w:fill="auto"/>
            <w:noWrap/>
            <w:vAlign w:val="center"/>
          </w:tcPr>
          <w:p w:rsidR="000277E9" w:rsidRPr="00C95A08" w:rsidRDefault="000277E9" w:rsidP="00E14934">
            <w:pPr>
              <w:rPr>
                <w:rFonts w:ascii="Calibri" w:hAnsi="Calibri"/>
                <w:color w:val="000000"/>
              </w:rPr>
            </w:pPr>
          </w:p>
        </w:tc>
        <w:tc>
          <w:tcPr>
            <w:tcW w:w="2374" w:type="dxa"/>
            <w:gridSpan w:val="2"/>
            <w:vMerge/>
            <w:tcBorders>
              <w:left w:val="nil"/>
              <w:right w:val="nil"/>
            </w:tcBorders>
            <w:shd w:val="clear" w:color="auto" w:fill="auto"/>
            <w:vAlign w:val="bottom"/>
          </w:tcPr>
          <w:p w:rsidR="000277E9" w:rsidRPr="002367EA" w:rsidRDefault="000277E9" w:rsidP="00E14934">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0277E9" w:rsidRPr="002367EA" w:rsidRDefault="000277E9" w:rsidP="00E14934">
            <w:pPr>
              <w:rPr>
                <w:rFonts w:ascii="Calibri" w:hAnsi="Calibri"/>
                <w:color w:val="4D4D4D"/>
                <w:lang w:val="en-US"/>
              </w:rPr>
            </w:pPr>
            <w:r>
              <w:rPr>
                <w:rFonts w:ascii="Calibri" w:hAnsi="Calibri"/>
                <w:color w:val="4D4D4D"/>
                <w:lang w:val="en-US"/>
              </w:rPr>
              <w:t>Nº</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0277E9" w:rsidRPr="002367EA" w:rsidRDefault="000277E9" w:rsidP="00E14934">
            <w:pPr>
              <w:rPr>
                <w:rFonts w:ascii="Calibri" w:hAnsi="Calibri"/>
                <w:color w:val="4D4D4D"/>
                <w:lang w:val="en-US"/>
              </w:rPr>
            </w:pPr>
            <w:r w:rsidRPr="002367EA">
              <w:rPr>
                <w:rFonts w:ascii="Calibri" w:hAnsi="Calibri" w:cs="Arial"/>
                <w:color w:val="4D4D4D"/>
              </w:rPr>
              <w:t xml:space="preserve">Complemento: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0277E9" w:rsidRPr="005354C0" w:rsidRDefault="000277E9" w:rsidP="00E14934">
            <w:pPr>
              <w:rPr>
                <w:rFonts w:ascii="Calibri" w:hAnsi="Calibri" w:cs="Arial"/>
              </w:rPr>
            </w:pPr>
            <w:r>
              <w:rPr>
                <w:rFonts w:ascii="Calibri" w:hAnsi="Calibri" w:cs="Arial"/>
                <w:color w:val="4D4D4D"/>
              </w:rPr>
              <w:t>Bairro</w:t>
            </w:r>
            <w:r w:rsidRPr="002367EA">
              <w:rPr>
                <w:rFonts w:ascii="Calibri" w:hAnsi="Calibri" w:cs="Arial"/>
                <w:color w:val="4D4D4D"/>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0277E9" w:rsidRPr="001A5C87" w:rsidTr="000277E9">
        <w:trPr>
          <w:gridAfter w:val="1"/>
          <w:wAfter w:w="236" w:type="dxa"/>
          <w:trHeight w:val="288"/>
        </w:trPr>
        <w:tc>
          <w:tcPr>
            <w:tcW w:w="236" w:type="dxa"/>
            <w:tcBorders>
              <w:left w:val="single" w:sz="4" w:space="0" w:color="BFBFBF" w:themeColor="background1" w:themeShade="BF"/>
              <w:right w:val="nil"/>
            </w:tcBorders>
            <w:shd w:val="clear" w:color="auto" w:fill="auto"/>
            <w:noWrap/>
            <w:vAlign w:val="center"/>
          </w:tcPr>
          <w:p w:rsidR="000277E9" w:rsidRPr="00C95A08" w:rsidRDefault="000277E9" w:rsidP="00E14934">
            <w:pPr>
              <w:rPr>
                <w:rFonts w:ascii="Calibri" w:hAnsi="Calibri"/>
                <w:color w:val="000000"/>
              </w:rPr>
            </w:pPr>
          </w:p>
        </w:tc>
        <w:tc>
          <w:tcPr>
            <w:tcW w:w="2374" w:type="dxa"/>
            <w:gridSpan w:val="2"/>
            <w:vMerge/>
            <w:tcBorders>
              <w:left w:val="nil"/>
              <w:right w:val="nil"/>
            </w:tcBorders>
            <w:shd w:val="clear" w:color="auto" w:fill="auto"/>
            <w:vAlign w:val="bottom"/>
          </w:tcPr>
          <w:p w:rsidR="000277E9" w:rsidRPr="002367EA" w:rsidRDefault="000277E9" w:rsidP="00E14934">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0277E9" w:rsidRPr="002367EA" w:rsidRDefault="000277E9" w:rsidP="00E14934">
            <w:pPr>
              <w:rPr>
                <w:rFonts w:ascii="Calibri" w:hAnsi="Calibri"/>
                <w:color w:val="4D4D4D"/>
                <w:lang w:val="en-US"/>
              </w:rPr>
            </w:pPr>
            <w:r w:rsidRPr="0037643E">
              <w:rPr>
                <w:rFonts w:ascii="Calibri" w:hAnsi="Calibri" w:cs="Arial"/>
                <w:color w:val="4D4D4D"/>
              </w:rPr>
              <w:t>Cidade:</w:t>
            </w:r>
            <w:r>
              <w:rPr>
                <w:rFonts w:ascii="Calibri" w:hAnsi="Calibri" w:cs="Arial"/>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0277E9" w:rsidRPr="002367EA" w:rsidRDefault="000277E9" w:rsidP="00E14934">
            <w:pPr>
              <w:rPr>
                <w:rFonts w:ascii="Calibri" w:hAnsi="Calibri"/>
                <w:color w:val="4D4D4D"/>
                <w:lang w:val="en-US"/>
              </w:rPr>
            </w:pPr>
            <w:r>
              <w:rPr>
                <w:rFonts w:ascii="Calibri" w:hAnsi="Calibri" w:cs="Arial"/>
                <w:color w:val="4D4D4D"/>
              </w:rPr>
              <w:t>UF</w:t>
            </w:r>
            <w:r w:rsidRPr="002367EA">
              <w:rPr>
                <w:rFonts w:ascii="Calibri" w:hAnsi="Calibri" w:cs="Arial"/>
                <w:color w:val="4D4D4D"/>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0277E9" w:rsidRPr="002367EA" w:rsidRDefault="000277E9" w:rsidP="00E14934">
            <w:pPr>
              <w:rPr>
                <w:rFonts w:ascii="Calibri" w:hAnsi="Calibri" w:cs="Arial"/>
                <w:color w:val="4D4D4D"/>
              </w:rPr>
            </w:pPr>
            <w:r>
              <w:rPr>
                <w:rFonts w:ascii="Calibri" w:hAnsi="Calibri" w:cs="Arial"/>
                <w:color w:val="4D4D4D"/>
              </w:rPr>
              <w:t>CEP:</w:t>
            </w:r>
            <w:r w:rsidRPr="005B784F">
              <w:rPr>
                <w:rFonts w:ascii="Calibri" w:hAnsi="Calibri" w:cs="Arial"/>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0277E9" w:rsidRPr="001A5C87" w:rsidTr="000277E9">
        <w:trPr>
          <w:gridAfter w:val="1"/>
          <w:wAfter w:w="236" w:type="dxa"/>
          <w:trHeight w:val="182"/>
        </w:trPr>
        <w:tc>
          <w:tcPr>
            <w:tcW w:w="236" w:type="dxa"/>
            <w:tcBorders>
              <w:left w:val="single" w:sz="4" w:space="0" w:color="BFBFBF" w:themeColor="background1" w:themeShade="BF"/>
              <w:right w:val="nil"/>
            </w:tcBorders>
            <w:shd w:val="clear" w:color="auto" w:fill="auto"/>
            <w:noWrap/>
            <w:vAlign w:val="center"/>
            <w:hideMark/>
          </w:tcPr>
          <w:p w:rsidR="000277E9" w:rsidRPr="00B87D17" w:rsidRDefault="000277E9" w:rsidP="00E14934">
            <w:pPr>
              <w:rPr>
                <w:lang w:val="es-ES"/>
              </w:rPr>
            </w:pPr>
          </w:p>
        </w:tc>
        <w:tc>
          <w:tcPr>
            <w:tcW w:w="3270" w:type="dxa"/>
            <w:gridSpan w:val="3"/>
            <w:tcBorders>
              <w:left w:val="nil"/>
              <w:bottom w:val="single" w:sz="4" w:space="0" w:color="BFBFBF" w:themeColor="background1" w:themeShade="BF"/>
              <w:right w:val="single" w:sz="6" w:space="0" w:color="BFBFBF" w:themeColor="background1" w:themeShade="BF"/>
            </w:tcBorders>
            <w:shd w:val="clear" w:color="auto" w:fill="auto"/>
            <w:vAlign w:val="center"/>
          </w:tcPr>
          <w:p w:rsidR="000277E9" w:rsidRPr="00B87D17" w:rsidRDefault="000277E9" w:rsidP="00E14934">
            <w:pPr>
              <w:rPr>
                <w:color w:val="404040" w:themeColor="text1" w:themeTint="BF"/>
                <w:lang w:val="es-ES"/>
              </w:rPr>
            </w:pP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0277E9" w:rsidRPr="00F81866" w:rsidRDefault="000277E9" w:rsidP="00E14934">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1</w:t>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0277E9" w:rsidRPr="00F81866" w:rsidRDefault="000277E9" w:rsidP="00E14934">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2</w:t>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0277E9" w:rsidRPr="00F81866" w:rsidRDefault="000277E9" w:rsidP="00E14934">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3</w:t>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000000" w:fill="D9D9D9"/>
            <w:noWrap/>
            <w:vAlign w:val="center"/>
            <w:hideMark/>
          </w:tcPr>
          <w:p w:rsidR="000277E9" w:rsidRPr="00F81866" w:rsidRDefault="000277E9" w:rsidP="00E14934">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Demais</w:t>
            </w:r>
          </w:p>
        </w:tc>
      </w:tr>
      <w:tr w:rsidR="00FC18D6" w:rsidRPr="001A5C87" w:rsidTr="00825D49">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FC18D6" w:rsidRPr="001A5C87" w:rsidRDefault="00FC18D6" w:rsidP="00E14934">
            <w:pPr>
              <w:rPr>
                <w:rFonts w:ascii="Calibri" w:hAnsi="Calibri"/>
                <w:color w:val="000000"/>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FC18D6" w:rsidRPr="00F81866" w:rsidRDefault="00FC18D6" w:rsidP="00E14934">
            <w:pPr>
              <w:rPr>
                <w:rFonts w:ascii="Calibri" w:hAnsi="Calibri"/>
                <w:color w:val="404040" w:themeColor="text1" w:themeTint="BF"/>
                <w:lang w:val="en-US"/>
              </w:rPr>
            </w:pPr>
            <w:r>
              <w:rPr>
                <w:rFonts w:ascii="Calibri" w:hAnsi="Calibri"/>
                <w:color w:val="404040" w:themeColor="text1" w:themeTint="BF"/>
              </w:rPr>
              <w:t>Domicílio</w:t>
            </w:r>
            <w:r w:rsidRPr="00F81866">
              <w:rPr>
                <w:rFonts w:ascii="Calibri" w:hAnsi="Calibri"/>
                <w:color w:val="404040" w:themeColor="text1" w:themeTint="BF"/>
              </w:rPr>
              <w:t>(s) Fiscal(is)</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FC18D6" w:rsidRPr="001A5C87" w:rsidTr="00825D49">
        <w:trPr>
          <w:gridAfter w:val="1"/>
          <w:wAfter w:w="236" w:type="dxa"/>
          <w:trHeight w:val="239"/>
        </w:trPr>
        <w:tc>
          <w:tcPr>
            <w:tcW w:w="236" w:type="dxa"/>
            <w:tcBorders>
              <w:left w:val="single" w:sz="4" w:space="0" w:color="BFBFBF" w:themeColor="background1" w:themeShade="BF"/>
              <w:right w:val="single" w:sz="4" w:space="0" w:color="BFBFBF" w:themeColor="background1" w:themeShade="BF"/>
            </w:tcBorders>
            <w:shd w:val="clear" w:color="auto" w:fill="auto"/>
            <w:vAlign w:val="center"/>
            <w:hideMark/>
          </w:tcPr>
          <w:p w:rsidR="00FC18D6" w:rsidRPr="001A5C87" w:rsidRDefault="00FC18D6" w:rsidP="00E14934">
            <w:pPr>
              <w:rPr>
                <w:rFonts w:ascii="Calibri" w:hAnsi="Calibri"/>
                <w:color w:val="000000"/>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FC18D6" w:rsidRPr="00F81866" w:rsidRDefault="00FC18D6" w:rsidP="00E14934">
            <w:pPr>
              <w:rPr>
                <w:rFonts w:ascii="Calibri" w:hAnsi="Calibri"/>
                <w:color w:val="404040" w:themeColor="text1" w:themeTint="BF"/>
                <w:sz w:val="22"/>
                <w:szCs w:val="22"/>
                <w:lang w:val="en-US"/>
              </w:rPr>
            </w:pPr>
            <w:r>
              <w:rPr>
                <w:rFonts w:ascii="Calibri" w:hAnsi="Calibri"/>
                <w:color w:val="404040" w:themeColor="text1" w:themeTint="BF"/>
              </w:rPr>
              <w:t>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FC18D6" w:rsidRPr="001A5C87" w:rsidTr="00825D49">
        <w:trPr>
          <w:gridAfter w:val="1"/>
          <w:wAfter w:w="236" w:type="dxa"/>
          <w:trHeight w:val="399"/>
        </w:trPr>
        <w:tc>
          <w:tcPr>
            <w:tcW w:w="236" w:type="dxa"/>
            <w:tcBorders>
              <w:left w:val="single" w:sz="4" w:space="0" w:color="BFBFBF" w:themeColor="background1" w:themeShade="BF"/>
              <w:right w:val="single" w:sz="4" w:space="0" w:color="BFBFBF" w:themeColor="background1" w:themeShade="BF"/>
            </w:tcBorders>
            <w:shd w:val="clear" w:color="auto" w:fill="auto"/>
            <w:vAlign w:val="center"/>
          </w:tcPr>
          <w:p w:rsidR="00FC18D6" w:rsidRPr="003F6025" w:rsidRDefault="00FC18D6" w:rsidP="00E14934">
            <w:pPr>
              <w:rPr>
                <w:rFonts w:ascii="Calibri" w:hAnsi="Calibri"/>
                <w:color w:val="262626" w:themeColor="text1" w:themeTint="D9"/>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FC18D6" w:rsidRPr="00F81866" w:rsidRDefault="00FC18D6" w:rsidP="00E14934">
            <w:pPr>
              <w:rPr>
                <w:rFonts w:ascii="Calibri" w:hAnsi="Calibri"/>
                <w:color w:val="404040" w:themeColor="text1" w:themeTint="BF"/>
              </w:rPr>
            </w:pPr>
            <w:r w:rsidRPr="00F81866">
              <w:rPr>
                <w:rFonts w:ascii="Calibri" w:hAnsi="Calibri"/>
                <w:bCs/>
                <w:color w:val="404040" w:themeColor="text1" w:themeTint="BF"/>
              </w:rPr>
              <w:t>Declaração de Dispensa de 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FC18D6" w:rsidRPr="00FC18D6" w:rsidRDefault="00FC18D6" w:rsidP="00E14934">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FC18D6" w:rsidRPr="00FC18D6" w:rsidRDefault="00FC18D6" w:rsidP="00E14934">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FC18D6" w:rsidRPr="00FC18D6" w:rsidRDefault="00FC18D6" w:rsidP="00E14934">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FC18D6" w:rsidRPr="00FC18D6" w:rsidRDefault="00FC18D6" w:rsidP="00E14934">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r>
      <w:tr w:rsidR="00FC18D6" w:rsidRPr="001A5C87" w:rsidTr="00825D49">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FC18D6" w:rsidRPr="0050111D" w:rsidRDefault="00FC18D6" w:rsidP="00E14934">
            <w:pPr>
              <w:rPr>
                <w:rFonts w:ascii="Calibri" w:hAnsi="Calibri"/>
                <w:color w:val="000000"/>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FC18D6" w:rsidRPr="00F81866" w:rsidRDefault="00FC18D6" w:rsidP="00E14934">
            <w:pPr>
              <w:rPr>
                <w:rFonts w:ascii="Calibri" w:hAnsi="Calibri"/>
                <w:color w:val="404040" w:themeColor="text1" w:themeTint="BF"/>
              </w:rPr>
            </w:pPr>
            <w:r w:rsidRPr="00F81866">
              <w:rPr>
                <w:rFonts w:ascii="Calibri" w:hAnsi="Calibri"/>
                <w:color w:val="404040" w:themeColor="text1" w:themeTint="BF"/>
              </w:rPr>
              <w:t>Nacionalidade(s):</w:t>
            </w:r>
          </w:p>
        </w:tc>
        <w:tc>
          <w:tcPr>
            <w:tcW w:w="1800" w:type="dxa"/>
            <w:gridSpan w:val="3"/>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FC18D6" w:rsidRPr="00FC18D6" w:rsidRDefault="00FC18D6" w:rsidP="00E14934">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FC18D6" w:rsidRPr="00DB387C" w:rsidTr="00825D49">
        <w:trPr>
          <w:gridAfter w:val="1"/>
          <w:wAfter w:w="236" w:type="dxa"/>
          <w:trHeight w:val="1673"/>
        </w:trPr>
        <w:tc>
          <w:tcPr>
            <w:tcW w:w="236" w:type="dxa"/>
            <w:tcBorders>
              <w:left w:val="single" w:sz="4" w:space="0" w:color="BFBFBF" w:themeColor="background1" w:themeShade="BF"/>
              <w:bottom w:val="single" w:sz="4" w:space="0" w:color="BFBFBF" w:themeColor="background1" w:themeShade="BF"/>
            </w:tcBorders>
            <w:shd w:val="clear" w:color="auto" w:fill="auto"/>
            <w:noWrap/>
            <w:vAlign w:val="center"/>
          </w:tcPr>
          <w:p w:rsidR="00FC18D6" w:rsidRPr="0050111D" w:rsidRDefault="00FC18D6" w:rsidP="00E14934">
            <w:pPr>
              <w:rPr>
                <w:rFonts w:ascii="Calibri" w:hAnsi="Calibri"/>
                <w:color w:val="000000"/>
              </w:rPr>
            </w:pPr>
          </w:p>
        </w:tc>
        <w:tc>
          <w:tcPr>
            <w:tcW w:w="1562" w:type="dxa"/>
            <w:tcBorders>
              <w:bottom w:val="single" w:sz="4" w:space="0" w:color="BFBFBF" w:themeColor="background1" w:themeShade="BF"/>
            </w:tcBorders>
            <w:shd w:val="clear" w:color="auto" w:fill="auto"/>
            <w:vAlign w:val="center"/>
          </w:tcPr>
          <w:p w:rsidR="00FC18D6" w:rsidRPr="00DD3079" w:rsidRDefault="00FC18D6" w:rsidP="00E14934">
            <w:pPr>
              <w:rPr>
                <w:rFonts w:ascii="Calibri" w:hAnsi="Calibri"/>
                <w:color w:val="404040" w:themeColor="text1" w:themeTint="BF"/>
              </w:rPr>
            </w:pPr>
            <w:r w:rsidRPr="00DD3079">
              <w:rPr>
                <w:rFonts w:ascii="Calibri" w:hAnsi="Calibri"/>
                <w:color w:val="404040" w:themeColor="text1" w:themeTint="BF"/>
              </w:rPr>
              <w:t>Tipo de Controle</w:t>
            </w:r>
          </w:p>
          <w:p w:rsidR="00FC18D6" w:rsidRPr="00F81866" w:rsidRDefault="00FC18D6" w:rsidP="00E14934">
            <w:pPr>
              <w:rPr>
                <w:rFonts w:ascii="Calibri" w:hAnsi="Calibri"/>
                <w:color w:val="404040" w:themeColor="text1" w:themeTint="BF"/>
              </w:rPr>
            </w:pPr>
            <w:r w:rsidRPr="00DD3079">
              <w:rPr>
                <w:rFonts w:ascii="Calibri" w:hAnsi="Calibri"/>
                <w:color w:val="404040" w:themeColor="text1" w:themeTint="BF"/>
              </w:rPr>
              <w:t>(escolha 1 tipo):</w:t>
            </w:r>
          </w:p>
        </w:tc>
        <w:tc>
          <w:tcPr>
            <w:tcW w:w="3060" w:type="dxa"/>
            <w:gridSpan w:val="3"/>
            <w:tcBorders>
              <w:bottom w:val="single" w:sz="4" w:space="0" w:color="BFBFBF" w:themeColor="background1" w:themeShade="BF"/>
            </w:tcBorders>
            <w:shd w:val="clear" w:color="auto" w:fill="auto"/>
            <w:noWrap/>
            <w:vAlign w:val="center"/>
          </w:tcPr>
          <w:p w:rsidR="00FC18D6" w:rsidRPr="00DD3079" w:rsidRDefault="00FC18D6" w:rsidP="00E14934">
            <w:pPr>
              <w:ind w:right="-20"/>
              <w:rPr>
                <w:rFonts w:ascii="Calibri" w:hAnsi="Calibri"/>
                <w:color w:val="595959" w:themeColor="text1" w:themeTint="A6"/>
                <w:spacing w:val="-4"/>
                <w:sz w:val="18"/>
                <w:szCs w:val="18"/>
              </w:rPr>
            </w:pPr>
            <w:r w:rsidRPr="00DD3079">
              <w:rPr>
                <w:rFonts w:ascii="Calibri" w:hAnsi="Calibri"/>
                <w:color w:val="595959" w:themeColor="text1" w:themeTint="A6"/>
                <w:spacing w:val="-4"/>
                <w:sz w:val="18"/>
                <w:szCs w:val="18"/>
              </w:rPr>
              <w:t xml:space="preserve">Controlador de uma </w:t>
            </w:r>
            <w:r w:rsidRPr="00C97A29">
              <w:rPr>
                <w:rFonts w:ascii="Calibri" w:hAnsi="Calibri"/>
                <w:color w:val="595959" w:themeColor="text1" w:themeTint="A6"/>
                <w:spacing w:val="-4"/>
                <w:sz w:val="18"/>
                <w:szCs w:val="18"/>
                <w:u w:val="single"/>
              </w:rPr>
              <w:t>Pessoa Jurídica</w:t>
            </w:r>
            <w:r w:rsidRPr="00DD3079">
              <w:rPr>
                <w:rFonts w:ascii="Calibri" w:hAnsi="Calibri"/>
                <w:color w:val="595959" w:themeColor="text1" w:themeTint="A6"/>
                <w:spacing w:val="-4"/>
                <w:sz w:val="18"/>
                <w:szCs w:val="18"/>
              </w:rPr>
              <w:t xml:space="preserve"> </w:t>
            </w:r>
          </w:p>
          <w:p w:rsidR="00FC18D6" w:rsidRPr="00DD3079" w:rsidRDefault="00FC18D6" w:rsidP="00E14934">
            <w:pPr>
              <w:ind w:right="-20"/>
              <w:rPr>
                <w:rFonts w:ascii="Calibri" w:hAnsi="Calibri"/>
                <w:b/>
                <w:color w:val="595959" w:themeColor="text1" w:themeTint="A6"/>
                <w:spacing w:val="-4"/>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A. controle por participação societária</w:t>
            </w:r>
          </w:p>
          <w:p w:rsidR="00FC18D6" w:rsidRPr="00DD3079" w:rsidRDefault="00FC18D6" w:rsidP="00E14934">
            <w:pPr>
              <w:ind w:right="9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B</w:t>
            </w:r>
            <w:r w:rsidRPr="00DD3079">
              <w:rPr>
                <w:rFonts w:asciiTheme="majorHAnsi" w:eastAsia="Calibri" w:hAnsiTheme="majorHAnsi" w:cs="Calibri"/>
                <w:b/>
                <w:bCs/>
                <w:color w:val="595959" w:themeColor="text1" w:themeTint="A6"/>
                <w:sz w:val="18"/>
                <w:szCs w:val="18"/>
              </w:rPr>
              <w:t>. controle por outros meios</w:t>
            </w:r>
          </w:p>
          <w:p w:rsidR="00FC18D6" w:rsidRPr="00DD3079" w:rsidRDefault="00FC18D6" w:rsidP="00E14934">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z w:val="18"/>
                <w:szCs w:val="18"/>
              </w:rPr>
              <w:t xml:space="preserve">C. </w:t>
            </w:r>
            <w:r>
              <w:rPr>
                <w:rFonts w:asciiTheme="majorHAnsi" w:eastAsia="Calibri" w:hAnsiTheme="majorHAnsi" w:cs="Calibri"/>
                <w:b/>
                <w:bCs/>
                <w:color w:val="595959" w:themeColor="text1" w:themeTint="A6"/>
                <w:sz w:val="18"/>
                <w:szCs w:val="18"/>
              </w:rPr>
              <w:t>funcionário r</w:t>
            </w:r>
            <w:r>
              <w:rPr>
                <w:rFonts w:asciiTheme="majorHAnsi" w:eastAsia="Calibri" w:hAnsiTheme="majorHAnsi" w:cs="Calibri"/>
                <w:b/>
                <w:bCs/>
                <w:color w:val="595959" w:themeColor="text1" w:themeTint="A6"/>
                <w:spacing w:val="1"/>
                <w:sz w:val="18"/>
                <w:szCs w:val="18"/>
              </w:rPr>
              <w:t>esponsável pela gestão</w:t>
            </w:r>
          </w:p>
        </w:tc>
        <w:tc>
          <w:tcPr>
            <w:tcW w:w="2070" w:type="dxa"/>
            <w:gridSpan w:val="3"/>
            <w:tcBorders>
              <w:bottom w:val="single" w:sz="4" w:space="0" w:color="BFBFBF" w:themeColor="background1" w:themeShade="BF"/>
            </w:tcBorders>
            <w:shd w:val="clear" w:color="auto" w:fill="auto"/>
            <w:noWrap/>
            <w:vAlign w:val="center"/>
          </w:tcPr>
          <w:p w:rsidR="00FC18D6" w:rsidRPr="00DB387C" w:rsidRDefault="00FC18D6" w:rsidP="00E14934">
            <w:pPr>
              <w:ind w:right="-20"/>
              <w:rPr>
                <w:rFonts w:asciiTheme="majorHAnsi" w:eastAsia="Calibri" w:hAnsiTheme="majorHAnsi" w:cs="Calibri"/>
                <w:b/>
                <w:bCs/>
                <w:color w:val="595959" w:themeColor="text1" w:themeTint="A6"/>
                <w:sz w:val="18"/>
                <w:szCs w:val="18"/>
              </w:rPr>
            </w:pPr>
            <w:r w:rsidRPr="00DB387C">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i/>
                <w:color w:val="595959" w:themeColor="text1" w:themeTint="A6"/>
                <w:sz w:val="18"/>
                <w:szCs w:val="18"/>
                <w:u w:val="single"/>
              </w:rPr>
              <w:t>tr</w:t>
            </w:r>
            <w:r w:rsidRPr="00C97A29">
              <w:rPr>
                <w:rFonts w:asciiTheme="majorHAnsi" w:eastAsia="Calibri" w:hAnsiTheme="majorHAnsi" w:cs="Calibri"/>
                <w:i/>
                <w:color w:val="595959" w:themeColor="text1" w:themeTint="A6"/>
                <w:spacing w:val="1"/>
                <w:sz w:val="18"/>
                <w:szCs w:val="18"/>
                <w:u w:val="single"/>
              </w:rPr>
              <w:t>u</w:t>
            </w:r>
            <w:r w:rsidRPr="00C97A29">
              <w:rPr>
                <w:rFonts w:asciiTheme="majorHAnsi" w:eastAsia="Calibri" w:hAnsiTheme="majorHAnsi" w:cs="Calibri"/>
                <w:i/>
                <w:color w:val="595959" w:themeColor="text1" w:themeTint="A6"/>
                <w:spacing w:val="-1"/>
                <w:sz w:val="18"/>
                <w:szCs w:val="18"/>
                <w:u w:val="single"/>
              </w:rPr>
              <w:t>s</w:t>
            </w:r>
            <w:r w:rsidRPr="00C97A29">
              <w:rPr>
                <w:rFonts w:asciiTheme="majorHAnsi" w:eastAsia="Calibri" w:hAnsiTheme="majorHAnsi" w:cs="Calibri"/>
                <w:i/>
                <w:color w:val="595959" w:themeColor="text1" w:themeTint="A6"/>
                <w:sz w:val="18"/>
                <w:szCs w:val="18"/>
                <w:u w:val="single"/>
              </w:rPr>
              <w:t>t</w:t>
            </w:r>
          </w:p>
          <w:p w:rsidR="00FC18D6" w:rsidRPr="00C777AD" w:rsidRDefault="00FC18D6" w:rsidP="00E14934">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C777AD">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C777AD">
              <w:rPr>
                <w:rFonts w:ascii="Calibri" w:hAnsi="Calibri" w:cs="Arial"/>
                <w:color w:val="4D4D4D"/>
                <w:sz w:val="18"/>
                <w:szCs w:val="18"/>
              </w:rPr>
              <w:t xml:space="preserve"> </w:t>
            </w:r>
            <w:r w:rsidRPr="00C777AD">
              <w:rPr>
                <w:rFonts w:asciiTheme="majorHAnsi" w:eastAsia="Calibri" w:hAnsiTheme="majorHAnsi" w:cs="Calibri"/>
                <w:b/>
                <w:bCs/>
                <w:color w:val="595959" w:themeColor="text1" w:themeTint="A6"/>
                <w:sz w:val="18"/>
                <w:szCs w:val="18"/>
              </w:rPr>
              <w:t>D.</w:t>
            </w:r>
            <w:r w:rsidRPr="00C777AD">
              <w:rPr>
                <w:rFonts w:asciiTheme="majorHAnsi" w:eastAsia="Calibri" w:hAnsiTheme="majorHAnsi" w:cs="Calibri"/>
                <w:color w:val="595959" w:themeColor="text1" w:themeTint="A6"/>
                <w:spacing w:val="1"/>
                <w:sz w:val="18"/>
                <w:szCs w:val="18"/>
              </w:rPr>
              <w:t xml:space="preserve"> </w:t>
            </w:r>
            <w:r w:rsidRPr="00C777AD">
              <w:rPr>
                <w:rFonts w:asciiTheme="majorHAnsi" w:eastAsia="Calibri" w:hAnsiTheme="majorHAnsi" w:cs="Calibri"/>
                <w:b/>
                <w:bCs/>
                <w:i/>
                <w:color w:val="595959" w:themeColor="text1" w:themeTint="A6"/>
                <w:spacing w:val="1"/>
                <w:sz w:val="18"/>
                <w:szCs w:val="18"/>
              </w:rPr>
              <w:t>s</w:t>
            </w:r>
            <w:r w:rsidRPr="00C777AD">
              <w:rPr>
                <w:rFonts w:asciiTheme="majorHAnsi" w:eastAsia="Calibri" w:hAnsiTheme="majorHAnsi" w:cs="Calibri"/>
                <w:b/>
                <w:bCs/>
                <w:i/>
                <w:color w:val="595959" w:themeColor="text1" w:themeTint="A6"/>
                <w:sz w:val="18"/>
                <w:szCs w:val="18"/>
              </w:rPr>
              <w:t>e</w:t>
            </w:r>
            <w:r w:rsidRPr="00C777AD">
              <w:rPr>
                <w:rFonts w:asciiTheme="majorHAnsi" w:eastAsia="Calibri" w:hAnsiTheme="majorHAnsi" w:cs="Calibri"/>
                <w:b/>
                <w:bCs/>
                <w:i/>
                <w:color w:val="595959" w:themeColor="text1" w:themeTint="A6"/>
                <w:spacing w:val="1"/>
                <w:sz w:val="18"/>
                <w:szCs w:val="18"/>
              </w:rPr>
              <w:t>t</w:t>
            </w:r>
            <w:r w:rsidRPr="00C777AD">
              <w:rPr>
                <w:rFonts w:asciiTheme="majorHAnsi" w:eastAsia="Calibri" w:hAnsiTheme="majorHAnsi" w:cs="Calibri"/>
                <w:b/>
                <w:bCs/>
                <w:i/>
                <w:color w:val="595959" w:themeColor="text1" w:themeTint="A6"/>
                <w:sz w:val="18"/>
                <w:szCs w:val="18"/>
              </w:rPr>
              <w:t>tlor</w:t>
            </w:r>
          </w:p>
          <w:p w:rsidR="00FC18D6" w:rsidRPr="006068B5" w:rsidRDefault="00FC18D6" w:rsidP="00E14934">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E.</w:t>
            </w:r>
            <w:r w:rsidRPr="006068B5">
              <w:rPr>
                <w:rFonts w:asciiTheme="majorHAnsi" w:eastAsia="Calibri" w:hAnsiTheme="majorHAnsi" w:cs="Calibri"/>
                <w:b/>
                <w:bCs/>
                <w:color w:val="595959" w:themeColor="text1" w:themeTint="A6"/>
                <w:sz w:val="18"/>
                <w:szCs w:val="18"/>
                <w:lang w:val="en-US"/>
              </w:rPr>
              <w:t xml:space="preserve"> </w:t>
            </w:r>
            <w:r w:rsidRPr="006068B5">
              <w:rPr>
                <w:rFonts w:asciiTheme="majorHAnsi" w:eastAsia="Calibri" w:hAnsiTheme="majorHAnsi" w:cs="Calibri"/>
                <w:b/>
                <w:bCs/>
                <w:i/>
                <w:color w:val="595959" w:themeColor="text1" w:themeTint="A6"/>
                <w:sz w:val="18"/>
                <w:szCs w:val="18"/>
                <w:lang w:val="en-US"/>
              </w:rPr>
              <w:t>tru</w:t>
            </w:r>
            <w:r w:rsidRPr="006068B5">
              <w:rPr>
                <w:rFonts w:asciiTheme="majorHAnsi" w:eastAsia="Calibri" w:hAnsiTheme="majorHAnsi" w:cs="Calibri"/>
                <w:b/>
                <w:bCs/>
                <w:i/>
                <w:color w:val="595959" w:themeColor="text1" w:themeTint="A6"/>
                <w:spacing w:val="1"/>
                <w:sz w:val="18"/>
                <w:szCs w:val="18"/>
                <w:lang w:val="en-US"/>
              </w:rPr>
              <w:t>s</w:t>
            </w:r>
            <w:r w:rsidRPr="006068B5">
              <w:rPr>
                <w:rFonts w:asciiTheme="majorHAnsi" w:eastAsia="Calibri" w:hAnsiTheme="majorHAnsi" w:cs="Calibri"/>
                <w:b/>
                <w:bCs/>
                <w:i/>
                <w:color w:val="595959" w:themeColor="text1" w:themeTint="A6"/>
                <w:sz w:val="18"/>
                <w:szCs w:val="18"/>
                <w:lang w:val="en-US"/>
              </w:rPr>
              <w:t>t</w:t>
            </w:r>
            <w:r w:rsidRPr="006068B5">
              <w:rPr>
                <w:rFonts w:asciiTheme="majorHAnsi" w:eastAsia="Calibri" w:hAnsiTheme="majorHAnsi" w:cs="Calibri"/>
                <w:b/>
                <w:bCs/>
                <w:i/>
                <w:color w:val="595959" w:themeColor="text1" w:themeTint="A6"/>
                <w:spacing w:val="1"/>
                <w:sz w:val="18"/>
                <w:szCs w:val="18"/>
                <w:lang w:val="en-US"/>
              </w:rPr>
              <w:t>e</w:t>
            </w:r>
            <w:r w:rsidRPr="006068B5">
              <w:rPr>
                <w:rFonts w:asciiTheme="majorHAnsi" w:eastAsia="Calibri" w:hAnsiTheme="majorHAnsi" w:cs="Calibri"/>
                <w:b/>
                <w:bCs/>
                <w:i/>
                <w:color w:val="595959" w:themeColor="text1" w:themeTint="A6"/>
                <w:sz w:val="18"/>
                <w:szCs w:val="18"/>
                <w:lang w:val="en-US"/>
              </w:rPr>
              <w:t>e</w:t>
            </w:r>
            <w:r w:rsidRPr="006068B5">
              <w:rPr>
                <w:rFonts w:asciiTheme="majorHAnsi" w:eastAsia="Calibri" w:hAnsiTheme="majorHAnsi" w:cs="Calibri"/>
                <w:b/>
                <w:bCs/>
                <w:color w:val="595959" w:themeColor="text1" w:themeTint="A6"/>
                <w:spacing w:val="-1"/>
                <w:sz w:val="18"/>
                <w:szCs w:val="18"/>
                <w:lang w:val="en-US"/>
              </w:rPr>
              <w:t xml:space="preserve"> </w:t>
            </w:r>
          </w:p>
          <w:p w:rsidR="00FC18D6" w:rsidRPr="006068B5" w:rsidRDefault="00FC18D6" w:rsidP="00E14934">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F.</w:t>
            </w:r>
            <w:r w:rsidRPr="006068B5">
              <w:rPr>
                <w:rFonts w:asciiTheme="majorHAnsi" w:eastAsia="Calibri" w:hAnsiTheme="majorHAnsi" w:cs="Calibri"/>
                <w:bCs/>
                <w:color w:val="595959" w:themeColor="text1" w:themeTint="A6"/>
                <w:spacing w:val="-1"/>
                <w:sz w:val="18"/>
                <w:szCs w:val="18"/>
                <w:lang w:val="en-US"/>
              </w:rPr>
              <w:t xml:space="preserve"> </w:t>
            </w:r>
            <w:r w:rsidRPr="00DD3079">
              <w:rPr>
                <w:rFonts w:asciiTheme="majorHAnsi" w:eastAsia="Calibri" w:hAnsiTheme="majorHAnsi" w:cs="Calibri"/>
                <w:b/>
                <w:bCs/>
                <w:i/>
                <w:color w:val="595959" w:themeColor="text1" w:themeTint="A6"/>
                <w:spacing w:val="-1"/>
                <w:sz w:val="18"/>
                <w:szCs w:val="18"/>
                <w:lang w:val="en-US"/>
              </w:rPr>
              <w:t>protector</w:t>
            </w:r>
            <w:r w:rsidRPr="006068B5">
              <w:rPr>
                <w:rFonts w:asciiTheme="majorHAnsi" w:eastAsia="Calibri" w:hAnsiTheme="majorHAnsi" w:cs="Calibri"/>
                <w:b/>
                <w:bCs/>
                <w:color w:val="595959" w:themeColor="text1" w:themeTint="A6"/>
                <w:spacing w:val="-1"/>
                <w:sz w:val="18"/>
                <w:szCs w:val="18"/>
                <w:lang w:val="en-US"/>
              </w:rPr>
              <w:t xml:space="preserve">  </w:t>
            </w:r>
          </w:p>
          <w:p w:rsidR="00FC18D6" w:rsidRPr="006068B5" w:rsidRDefault="00FC18D6" w:rsidP="00E14934">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 xml:space="preserve">G. </w:t>
            </w:r>
            <w:r w:rsidRPr="00DD3079">
              <w:rPr>
                <w:rFonts w:asciiTheme="majorHAnsi" w:eastAsia="Calibri" w:hAnsiTheme="majorHAnsi" w:cs="Calibri"/>
                <w:b/>
                <w:bCs/>
                <w:i/>
                <w:color w:val="595959" w:themeColor="text1" w:themeTint="A6"/>
                <w:spacing w:val="-1"/>
                <w:sz w:val="18"/>
                <w:szCs w:val="18"/>
                <w:lang w:val="en-US"/>
              </w:rPr>
              <w:t>beneficiary</w:t>
            </w:r>
          </w:p>
          <w:p w:rsidR="00FC18D6" w:rsidRPr="00F81866" w:rsidRDefault="00FC18D6" w:rsidP="00E14934">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Pr>
                <w:rFonts w:ascii="Calibri" w:hAnsi="Calibri" w:cs="Arial"/>
                <w:color w:val="4D4D4D"/>
                <w:sz w:val="18"/>
                <w:szCs w:val="18"/>
              </w:rPr>
              <w:t xml:space="preserve"> </w:t>
            </w:r>
            <w:r>
              <w:rPr>
                <w:rFonts w:asciiTheme="majorHAnsi" w:eastAsia="Calibri" w:hAnsiTheme="majorHAnsi" w:cs="Calibri"/>
                <w:b/>
                <w:bCs/>
                <w:color w:val="595959" w:themeColor="text1" w:themeTint="A6"/>
                <w:spacing w:val="-1"/>
                <w:sz w:val="18"/>
                <w:szCs w:val="18"/>
                <w:lang w:val="en-US"/>
              </w:rPr>
              <w:t>H. outros</w:t>
            </w:r>
          </w:p>
        </w:tc>
        <w:tc>
          <w:tcPr>
            <w:tcW w:w="3242" w:type="dxa"/>
            <w:gridSpan w:val="3"/>
            <w:tcBorders>
              <w:bottom w:val="single" w:sz="4" w:space="0" w:color="BFBFBF" w:themeColor="background1" w:themeShade="BF"/>
              <w:right w:val="single" w:sz="6" w:space="0" w:color="BFBFBF" w:themeColor="background1" w:themeShade="BF"/>
            </w:tcBorders>
            <w:shd w:val="clear" w:color="auto" w:fill="auto"/>
            <w:noWrap/>
            <w:vAlign w:val="center"/>
          </w:tcPr>
          <w:p w:rsidR="00FC18D6" w:rsidRPr="00DD3079" w:rsidRDefault="00FC18D6" w:rsidP="00E14934">
            <w:pPr>
              <w:ind w:right="-20"/>
              <w:rPr>
                <w:rFonts w:asciiTheme="majorHAnsi" w:eastAsia="Calibri" w:hAnsiTheme="majorHAnsi" w:cs="Calibri"/>
                <w:b/>
                <w:bCs/>
                <w:color w:val="595959" w:themeColor="text1" w:themeTint="A6"/>
                <w:spacing w:val="-1"/>
                <w:sz w:val="18"/>
                <w:szCs w:val="18"/>
              </w:rPr>
            </w:pPr>
            <w:r w:rsidRPr="00DD3079">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color w:val="595959" w:themeColor="text1" w:themeTint="A6"/>
                <w:sz w:val="18"/>
                <w:szCs w:val="18"/>
                <w:u w:val="single"/>
              </w:rPr>
              <w:t>acordo legal</w:t>
            </w:r>
            <w:r w:rsidRPr="00DD3079">
              <w:rPr>
                <w:rFonts w:asciiTheme="majorHAnsi" w:eastAsia="Calibri" w:hAnsiTheme="majorHAnsi" w:cs="Calibri"/>
                <w:color w:val="595959" w:themeColor="text1" w:themeTint="A6"/>
                <w:sz w:val="18"/>
                <w:szCs w:val="18"/>
              </w:rPr>
              <w:t xml:space="preserve"> (</w:t>
            </w:r>
            <w:r>
              <w:rPr>
                <w:rFonts w:asciiTheme="majorHAnsi" w:eastAsia="Calibri" w:hAnsiTheme="majorHAnsi" w:cs="Calibri"/>
                <w:color w:val="595959" w:themeColor="text1" w:themeTint="A6"/>
                <w:sz w:val="18"/>
                <w:szCs w:val="18"/>
              </w:rPr>
              <w:t>diferente de</w:t>
            </w:r>
            <w:r w:rsidRPr="00DD3079">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i/>
                <w:color w:val="595959" w:themeColor="text1" w:themeTint="A6"/>
                <w:sz w:val="18"/>
                <w:szCs w:val="18"/>
              </w:rPr>
              <w:t>tr</w:t>
            </w:r>
            <w:r w:rsidRPr="00DD3079">
              <w:rPr>
                <w:rFonts w:asciiTheme="majorHAnsi" w:eastAsia="Calibri" w:hAnsiTheme="majorHAnsi" w:cs="Calibri"/>
                <w:i/>
                <w:color w:val="595959" w:themeColor="text1" w:themeTint="A6"/>
                <w:spacing w:val="1"/>
                <w:sz w:val="18"/>
                <w:szCs w:val="18"/>
              </w:rPr>
              <w:t>u</w:t>
            </w:r>
            <w:r w:rsidRPr="00DD3079">
              <w:rPr>
                <w:rFonts w:asciiTheme="majorHAnsi" w:eastAsia="Calibri" w:hAnsiTheme="majorHAnsi" w:cs="Calibri"/>
                <w:i/>
                <w:color w:val="595959" w:themeColor="text1" w:themeTint="A6"/>
                <w:spacing w:val="-1"/>
                <w:sz w:val="18"/>
                <w:szCs w:val="18"/>
              </w:rPr>
              <w:t>s</w:t>
            </w:r>
            <w:r w:rsidRPr="00DD3079">
              <w:rPr>
                <w:rFonts w:asciiTheme="majorHAnsi" w:eastAsia="Calibri" w:hAnsiTheme="majorHAnsi" w:cs="Calibri"/>
                <w:i/>
                <w:color w:val="595959" w:themeColor="text1" w:themeTint="A6"/>
                <w:sz w:val="18"/>
                <w:szCs w:val="18"/>
              </w:rPr>
              <w:t>t</w:t>
            </w:r>
            <w:r w:rsidRPr="00DD3079">
              <w:rPr>
                <w:rFonts w:asciiTheme="majorHAnsi" w:eastAsia="Calibri" w:hAnsiTheme="majorHAnsi" w:cs="Calibri"/>
                <w:color w:val="595959" w:themeColor="text1" w:themeTint="A6"/>
                <w:sz w:val="18"/>
                <w:szCs w:val="18"/>
              </w:rPr>
              <w:t>)</w:t>
            </w:r>
          </w:p>
          <w:p w:rsidR="00FC18D6" w:rsidRPr="00DD3079" w:rsidRDefault="00FC18D6" w:rsidP="00E14934">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color w:val="595959" w:themeColor="text1" w:themeTint="A6"/>
                <w:sz w:val="18"/>
                <w:szCs w:val="18"/>
              </w:rPr>
              <w:t xml:space="preserve">I. </w:t>
            </w:r>
            <w:r w:rsidRPr="00DB387C">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color w:val="595959" w:themeColor="text1" w:themeTint="A6"/>
                <w:sz w:val="18"/>
                <w:szCs w:val="18"/>
              </w:rPr>
              <w:t xml:space="preserve">equivalente ao </w:t>
            </w:r>
            <w:r w:rsidRPr="00DD3079">
              <w:rPr>
                <w:rFonts w:asciiTheme="majorHAnsi" w:eastAsia="Calibri" w:hAnsiTheme="majorHAnsi" w:cs="Calibri"/>
                <w:b/>
                <w:bCs/>
                <w:i/>
                <w:color w:val="595959" w:themeColor="text1" w:themeTint="A6"/>
                <w:spacing w:val="1"/>
                <w:sz w:val="18"/>
                <w:szCs w:val="18"/>
              </w:rPr>
              <w:t>s</w:t>
            </w:r>
            <w:r w:rsidRPr="00DD3079">
              <w:rPr>
                <w:rFonts w:asciiTheme="majorHAnsi" w:eastAsia="Calibri" w:hAnsiTheme="majorHAnsi" w:cs="Calibri"/>
                <w:b/>
                <w:bCs/>
                <w:i/>
                <w:color w:val="595959" w:themeColor="text1" w:themeTint="A6"/>
                <w:sz w:val="18"/>
                <w:szCs w:val="18"/>
              </w:rPr>
              <w:t>e</w:t>
            </w:r>
            <w:r w:rsidRPr="00DD3079">
              <w:rPr>
                <w:rFonts w:asciiTheme="majorHAnsi" w:eastAsia="Calibri" w:hAnsiTheme="majorHAnsi" w:cs="Calibri"/>
                <w:b/>
                <w:bCs/>
                <w:i/>
                <w:color w:val="595959" w:themeColor="text1" w:themeTint="A6"/>
                <w:spacing w:val="1"/>
                <w:sz w:val="18"/>
                <w:szCs w:val="18"/>
              </w:rPr>
              <w:t>t</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2"/>
                <w:sz w:val="18"/>
                <w:szCs w:val="18"/>
              </w:rPr>
              <w:t>l</w:t>
            </w:r>
            <w:r w:rsidRPr="00DD3079">
              <w:rPr>
                <w:rFonts w:asciiTheme="majorHAnsi" w:eastAsia="Calibri" w:hAnsiTheme="majorHAnsi" w:cs="Calibri"/>
                <w:b/>
                <w:bCs/>
                <w:i/>
                <w:color w:val="595959" w:themeColor="text1" w:themeTint="A6"/>
                <w:sz w:val="18"/>
                <w:szCs w:val="18"/>
              </w:rPr>
              <w:t>o</w:t>
            </w:r>
            <w:r w:rsidRPr="00DD3079">
              <w:rPr>
                <w:rFonts w:asciiTheme="majorHAnsi" w:eastAsia="Calibri" w:hAnsiTheme="majorHAnsi" w:cs="Calibri"/>
                <w:b/>
                <w:bCs/>
                <w:i/>
                <w:color w:val="595959" w:themeColor="text1" w:themeTint="A6"/>
                <w:spacing w:val="1"/>
                <w:sz w:val="18"/>
                <w:szCs w:val="18"/>
              </w:rPr>
              <w:t>r</w:t>
            </w:r>
          </w:p>
          <w:p w:rsidR="00FC18D6" w:rsidRPr="00DD3079" w:rsidRDefault="00FC18D6" w:rsidP="00E14934">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J</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Cs/>
                <w:color w:val="595959" w:themeColor="text1" w:themeTint="A6"/>
                <w:sz w:val="18"/>
                <w:szCs w:val="18"/>
              </w:rPr>
              <w:t>equivalente ao</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
                <w:bCs/>
                <w:i/>
                <w:color w:val="595959" w:themeColor="text1" w:themeTint="A6"/>
                <w:sz w:val="18"/>
                <w:szCs w:val="18"/>
              </w:rPr>
              <w:t>tru</w:t>
            </w:r>
            <w:r w:rsidRPr="00DD3079">
              <w:rPr>
                <w:rFonts w:asciiTheme="majorHAnsi" w:eastAsia="Calibri" w:hAnsiTheme="majorHAnsi" w:cs="Calibri"/>
                <w:b/>
                <w:bCs/>
                <w:i/>
                <w:color w:val="595959" w:themeColor="text1" w:themeTint="A6"/>
                <w:spacing w:val="4"/>
                <w:sz w:val="18"/>
                <w:szCs w:val="18"/>
              </w:rPr>
              <w:t>s</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1"/>
                <w:sz w:val="18"/>
                <w:szCs w:val="18"/>
              </w:rPr>
              <w:t>ee</w:t>
            </w:r>
          </w:p>
          <w:p w:rsidR="00FC18D6" w:rsidRPr="00DD3079" w:rsidRDefault="00FC18D6" w:rsidP="00E14934">
            <w:pPr>
              <w:ind w:right="-20"/>
              <w:rPr>
                <w:rFonts w:asciiTheme="majorHAnsi" w:eastAsia="Verdana" w:hAnsiTheme="majorHAnsi" w:cs="Calibr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Verdana" w:hAnsiTheme="majorHAnsi" w:cs="Calibri"/>
                <w:b/>
                <w:color w:val="595959" w:themeColor="text1" w:themeTint="A6"/>
                <w:sz w:val="18"/>
                <w:szCs w:val="18"/>
              </w:rPr>
              <w:t>K</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1"/>
                <w:sz w:val="18"/>
                <w:szCs w:val="18"/>
              </w:rPr>
              <w:t xml:space="preserve"> equivalente ao </w:t>
            </w:r>
            <w:r w:rsidRPr="00DD3079">
              <w:rPr>
                <w:rFonts w:asciiTheme="majorHAnsi" w:eastAsia="Calibri" w:hAnsiTheme="majorHAnsi" w:cs="Calibri"/>
                <w:b/>
                <w:bCs/>
                <w:i/>
                <w:color w:val="595959" w:themeColor="text1" w:themeTint="A6"/>
                <w:sz w:val="18"/>
                <w:szCs w:val="18"/>
              </w:rPr>
              <w:t>p</w:t>
            </w:r>
            <w:r w:rsidRPr="00DD3079">
              <w:rPr>
                <w:rFonts w:asciiTheme="majorHAnsi" w:eastAsia="Calibri" w:hAnsiTheme="majorHAnsi" w:cs="Calibri"/>
                <w:b/>
                <w:bCs/>
                <w:i/>
                <w:color w:val="595959" w:themeColor="text1" w:themeTint="A6"/>
                <w:spacing w:val="2"/>
                <w:sz w:val="18"/>
                <w:szCs w:val="18"/>
              </w:rPr>
              <w:t>r</w:t>
            </w:r>
            <w:r w:rsidRPr="00DD3079">
              <w:rPr>
                <w:rFonts w:asciiTheme="majorHAnsi" w:eastAsia="Calibri" w:hAnsiTheme="majorHAnsi" w:cs="Calibri"/>
                <w:b/>
                <w:bCs/>
                <w:i/>
                <w:color w:val="595959" w:themeColor="text1" w:themeTint="A6"/>
                <w:sz w:val="18"/>
                <w:szCs w:val="18"/>
              </w:rPr>
              <w:t>ot</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z w:val="18"/>
                <w:szCs w:val="18"/>
              </w:rPr>
              <w:t>cto</w:t>
            </w:r>
            <w:r w:rsidRPr="00DD3079">
              <w:rPr>
                <w:rFonts w:asciiTheme="majorHAnsi" w:eastAsia="Calibri" w:hAnsiTheme="majorHAnsi" w:cs="Calibri"/>
                <w:b/>
                <w:bCs/>
                <w:i/>
                <w:color w:val="595959" w:themeColor="text1" w:themeTint="A6"/>
                <w:spacing w:val="1"/>
                <w:sz w:val="18"/>
                <w:szCs w:val="18"/>
              </w:rPr>
              <w:t>r</w:t>
            </w:r>
            <w:r w:rsidRPr="00DD3079">
              <w:rPr>
                <w:rFonts w:asciiTheme="majorHAnsi" w:eastAsia="Verdana" w:hAnsiTheme="majorHAnsi" w:cs="Calibri"/>
                <w:color w:val="595959" w:themeColor="text1" w:themeTint="A6"/>
                <w:sz w:val="18"/>
                <w:szCs w:val="18"/>
              </w:rPr>
              <w:t xml:space="preserve"> </w:t>
            </w:r>
          </w:p>
          <w:p w:rsidR="00FC18D6" w:rsidRPr="00DD3079" w:rsidRDefault="00FC18D6" w:rsidP="00E14934">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L</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8"/>
                <w:sz w:val="18"/>
                <w:szCs w:val="18"/>
              </w:rPr>
              <w:t xml:space="preserve"> equivalente ao </w:t>
            </w:r>
            <w:r w:rsidRPr="00DD3079">
              <w:rPr>
                <w:rFonts w:asciiTheme="majorHAnsi" w:eastAsia="Calibri" w:hAnsiTheme="majorHAnsi" w:cs="Calibri"/>
                <w:b/>
                <w:bCs/>
                <w:i/>
                <w:color w:val="595959" w:themeColor="text1" w:themeTint="A6"/>
                <w:sz w:val="18"/>
                <w:szCs w:val="18"/>
              </w:rPr>
              <w:t>b</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pacing w:val="3"/>
                <w:sz w:val="18"/>
                <w:szCs w:val="18"/>
              </w:rPr>
              <w:t>n</w:t>
            </w:r>
            <w:r w:rsidRPr="00DD3079">
              <w:rPr>
                <w:rFonts w:asciiTheme="majorHAnsi" w:eastAsia="Calibri" w:hAnsiTheme="majorHAnsi" w:cs="Calibri"/>
                <w:b/>
                <w:bCs/>
                <w:i/>
                <w:color w:val="595959" w:themeColor="text1" w:themeTint="A6"/>
                <w:sz w:val="18"/>
                <w:szCs w:val="18"/>
              </w:rPr>
              <w:t>ef</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pacing w:val="2"/>
                <w:sz w:val="18"/>
                <w:szCs w:val="18"/>
              </w:rPr>
              <w:t>c</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z w:val="18"/>
                <w:szCs w:val="18"/>
              </w:rPr>
              <w:t>ar</w:t>
            </w:r>
            <w:r w:rsidRPr="00DD3079">
              <w:rPr>
                <w:rFonts w:asciiTheme="majorHAnsi" w:eastAsia="Calibri" w:hAnsiTheme="majorHAnsi" w:cs="Calibri"/>
                <w:b/>
                <w:bCs/>
                <w:i/>
                <w:color w:val="595959" w:themeColor="text1" w:themeTint="A6"/>
                <w:spacing w:val="3"/>
                <w:sz w:val="18"/>
                <w:szCs w:val="18"/>
              </w:rPr>
              <w:t>y</w:t>
            </w:r>
          </w:p>
          <w:p w:rsidR="00FC18D6" w:rsidRPr="00DB387C" w:rsidRDefault="00FC18D6" w:rsidP="00E14934">
            <w:pPr>
              <w:rPr>
                <w:rFonts w:ascii="Calibri" w:hAnsi="Calibri"/>
                <w:color w:val="404040" w:themeColor="text1" w:themeTint="BF"/>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 xml:space="preserve">M. </w:t>
            </w:r>
            <w:r w:rsidRPr="00DB387C">
              <w:rPr>
                <w:rFonts w:asciiTheme="majorHAnsi" w:eastAsia="Calibri" w:hAnsiTheme="majorHAnsi" w:cs="Calibri"/>
                <w:bCs/>
                <w:color w:val="595959" w:themeColor="text1" w:themeTint="A6"/>
                <w:sz w:val="18"/>
                <w:szCs w:val="18"/>
              </w:rPr>
              <w:t>equivalente a</w:t>
            </w:r>
            <w:r w:rsidRPr="00DB387C">
              <w:rPr>
                <w:rFonts w:asciiTheme="majorHAnsi" w:eastAsia="Calibri" w:hAnsiTheme="majorHAnsi" w:cs="Calibri"/>
                <w:b/>
                <w:bCs/>
                <w:color w:val="595959" w:themeColor="text1" w:themeTint="A6"/>
                <w:sz w:val="18"/>
                <w:szCs w:val="18"/>
              </w:rPr>
              <w:t xml:space="preserve"> outros</w:t>
            </w:r>
          </w:p>
        </w:tc>
      </w:tr>
    </w:tbl>
    <w:p w:rsidR="000277E9" w:rsidRDefault="000277E9">
      <w:r>
        <w:br w:type="page"/>
      </w:r>
    </w:p>
    <w:tbl>
      <w:tblPr>
        <w:tblW w:w="10406" w:type="dxa"/>
        <w:tblInd w:w="-5" w:type="dxa"/>
        <w:tblLayout w:type="fixed"/>
        <w:tblLook w:val="04A0" w:firstRow="1" w:lastRow="0" w:firstColumn="1" w:lastColumn="0" w:noHBand="0" w:noVBand="1"/>
      </w:tblPr>
      <w:tblGrid>
        <w:gridCol w:w="236"/>
        <w:gridCol w:w="1562"/>
        <w:gridCol w:w="812"/>
        <w:gridCol w:w="896"/>
        <w:gridCol w:w="1352"/>
        <w:gridCol w:w="182"/>
        <w:gridCol w:w="266"/>
        <w:gridCol w:w="1622"/>
        <w:gridCol w:w="812"/>
        <w:gridCol w:w="720"/>
        <w:gridCol w:w="1710"/>
        <w:gridCol w:w="236"/>
      </w:tblGrid>
      <w:tr w:rsidR="00871894" w:rsidRPr="001A5C87" w:rsidTr="00260358">
        <w:trPr>
          <w:gridAfter w:val="1"/>
          <w:wAfter w:w="236" w:type="dxa"/>
          <w:trHeight w:val="288"/>
        </w:trPr>
        <w:tc>
          <w:tcPr>
            <w:tcW w:w="236" w:type="dxa"/>
            <w:tcBorders>
              <w:top w:val="nil"/>
              <w:left w:val="single" w:sz="4" w:space="0" w:color="BFBFBF" w:themeColor="background1" w:themeShade="BF"/>
              <w:right w:val="nil"/>
            </w:tcBorders>
            <w:shd w:val="clear" w:color="auto" w:fill="auto"/>
            <w:noWrap/>
            <w:vAlign w:val="center"/>
          </w:tcPr>
          <w:p w:rsidR="00871894" w:rsidRPr="001A5C87" w:rsidRDefault="00871894" w:rsidP="00260358">
            <w:pPr>
              <w:rPr>
                <w:rFonts w:ascii="Calibri" w:hAnsi="Calibri"/>
                <w:color w:val="000000"/>
                <w:lang w:val="en-US"/>
              </w:rPr>
            </w:pPr>
            <w:r>
              <w:rPr>
                <w:rFonts w:ascii="Calibri" w:hAnsi="Calibri"/>
                <w:color w:val="000000"/>
                <w:sz w:val="16"/>
                <w:lang w:val="en-US"/>
              </w:rPr>
              <w:t>3</w:t>
            </w:r>
          </w:p>
        </w:tc>
        <w:tc>
          <w:tcPr>
            <w:tcW w:w="2374" w:type="dxa"/>
            <w:gridSpan w:val="2"/>
            <w:tcBorders>
              <w:top w:val="nil"/>
              <w:left w:val="nil"/>
              <w:right w:val="nil"/>
            </w:tcBorders>
            <w:shd w:val="clear" w:color="auto" w:fill="auto"/>
            <w:vAlign w:val="center"/>
          </w:tcPr>
          <w:p w:rsidR="00871894" w:rsidRPr="00F81866" w:rsidRDefault="00871894" w:rsidP="00260358">
            <w:pPr>
              <w:rPr>
                <w:rFonts w:ascii="Calibri" w:hAnsi="Calibri"/>
                <w:color w:val="404040" w:themeColor="text1" w:themeTint="BF"/>
                <w:lang w:val="en-US"/>
              </w:rPr>
            </w:pPr>
            <w:r w:rsidRPr="00F81866">
              <w:rPr>
                <w:rFonts w:ascii="Calibri" w:hAnsi="Calibri"/>
                <w:color w:val="404040" w:themeColor="text1" w:themeTint="BF"/>
              </w:rPr>
              <w:t>Nome Completo:</w:t>
            </w:r>
          </w:p>
        </w:tc>
        <w:tc>
          <w:tcPr>
            <w:tcW w:w="7560" w:type="dxa"/>
            <w:gridSpan w:val="8"/>
            <w:tcBorders>
              <w:top w:val="nil"/>
              <w:left w:val="nil"/>
              <w:bottom w:val="single" w:sz="6" w:space="0" w:color="BFBFBF" w:themeColor="background1" w:themeShade="BF"/>
              <w:right w:val="single" w:sz="4" w:space="0" w:color="BFBFBF" w:themeColor="background1" w:themeShade="BF"/>
            </w:tcBorders>
            <w:shd w:val="clear" w:color="auto" w:fill="auto"/>
            <w:noWrap/>
            <w:vAlign w:val="center"/>
            <w:hideMark/>
          </w:tcPr>
          <w:p w:rsidR="00871894" w:rsidRPr="00C95A08" w:rsidRDefault="00871894" w:rsidP="00260358">
            <w:pPr>
              <w:rPr>
                <w:rFonts w:ascii="Calibri" w:hAnsi="Calibri"/>
                <w:color w:val="000000"/>
                <w:sz w:val="22"/>
                <w:szCs w:val="22"/>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871894" w:rsidRPr="001A5C87" w:rsidTr="00260358">
        <w:trPr>
          <w:trHeight w:val="288"/>
        </w:trPr>
        <w:tc>
          <w:tcPr>
            <w:tcW w:w="236" w:type="dxa"/>
            <w:tcBorders>
              <w:left w:val="single" w:sz="4" w:space="0" w:color="BFBFBF" w:themeColor="background1" w:themeShade="BF"/>
              <w:right w:val="nil"/>
            </w:tcBorders>
            <w:shd w:val="clear" w:color="auto" w:fill="auto"/>
            <w:noWrap/>
            <w:vAlign w:val="center"/>
            <w:hideMark/>
          </w:tcPr>
          <w:p w:rsidR="00871894" w:rsidRPr="00C95A08" w:rsidRDefault="00871894" w:rsidP="00260358">
            <w:pPr>
              <w:rPr>
                <w:rFonts w:ascii="Calibri" w:hAnsi="Calibri"/>
                <w:color w:val="000000"/>
              </w:rPr>
            </w:pPr>
          </w:p>
        </w:tc>
        <w:tc>
          <w:tcPr>
            <w:tcW w:w="2374" w:type="dxa"/>
            <w:gridSpan w:val="2"/>
            <w:tcBorders>
              <w:left w:val="nil"/>
              <w:right w:val="nil"/>
            </w:tcBorders>
            <w:shd w:val="clear" w:color="auto" w:fill="auto"/>
            <w:vAlign w:val="center"/>
          </w:tcPr>
          <w:p w:rsidR="00871894" w:rsidRPr="00F81866" w:rsidRDefault="00871894" w:rsidP="00260358">
            <w:pPr>
              <w:rPr>
                <w:rFonts w:ascii="Calibri" w:hAnsi="Calibri"/>
                <w:color w:val="404040" w:themeColor="text1" w:themeTint="BF"/>
              </w:rPr>
            </w:pPr>
            <w:r>
              <w:rPr>
                <w:rFonts w:ascii="Calibri" w:hAnsi="Calibri"/>
                <w:color w:val="404040" w:themeColor="text1" w:themeTint="BF"/>
              </w:rPr>
              <w:t>País de Residê</w:t>
            </w:r>
            <w:r w:rsidRPr="00F81866">
              <w:rPr>
                <w:rFonts w:ascii="Calibri" w:hAnsi="Calibri"/>
                <w:color w:val="404040" w:themeColor="text1" w:themeTint="BF"/>
              </w:rPr>
              <w:t>ncia Permanente</w:t>
            </w:r>
            <w:r>
              <w:rPr>
                <w:rFonts w:ascii="Calibri" w:hAnsi="Calibri"/>
                <w:color w:val="404040" w:themeColor="text1" w:themeTint="BF"/>
              </w:rPr>
              <w:t>:</w:t>
            </w: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hideMark/>
          </w:tcPr>
          <w:p w:rsidR="00871894" w:rsidRPr="00F81866" w:rsidRDefault="00871894" w:rsidP="00260358">
            <w:pPr>
              <w:rPr>
                <w:rFonts w:ascii="Calibri" w:hAnsi="Calibri"/>
                <w:color w:val="404040" w:themeColor="text1" w:themeTint="BF"/>
                <w:sz w:val="22"/>
                <w:szCs w:val="22"/>
                <w:lang w:val="en-US"/>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5130" w:type="dxa"/>
            <w:gridSpan w:val="5"/>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bottom"/>
          </w:tcPr>
          <w:p w:rsidR="00871894" w:rsidRPr="005354C0" w:rsidRDefault="00871894" w:rsidP="00260358">
            <w:pPr>
              <w:jc w:val="center"/>
              <w:rPr>
                <w:rFonts w:ascii="Calibri" w:hAnsi="Calibri"/>
                <w:color w:val="404040" w:themeColor="text1" w:themeTint="BF"/>
                <w:lang w:val="en-US"/>
              </w:rPr>
            </w:pPr>
            <w:r w:rsidRPr="00F81866">
              <w:rPr>
                <w:rFonts w:ascii="Calibri" w:hAnsi="Calibri"/>
                <w:color w:val="404040" w:themeColor="text1" w:themeTint="BF"/>
              </w:rPr>
              <w:t>Data de Nascimento</w:t>
            </w:r>
            <w:r>
              <w:rPr>
                <w:rFonts w:ascii="Calibri" w:hAnsi="Calibri"/>
                <w:color w:val="404040" w:themeColor="text1" w:themeTint="BF"/>
              </w:rPr>
              <w:t xml:space="preserve">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4"/>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5354C0">
              <w:rPr>
                <w:rFonts w:ascii="Calibri" w:hAnsi="Calibri" w:cs="Arial"/>
              </w:rPr>
              <w:fldChar w:fldCharType="end"/>
            </w:r>
          </w:p>
        </w:tc>
        <w:tc>
          <w:tcPr>
            <w:tcW w:w="236" w:type="dxa"/>
            <w:tcBorders>
              <w:left w:val="single" w:sz="4" w:space="0" w:color="BFBFBF" w:themeColor="background1" w:themeShade="BF"/>
            </w:tcBorders>
            <w:vAlign w:val="bottom"/>
          </w:tcPr>
          <w:p w:rsidR="00871894" w:rsidRPr="001A5C87" w:rsidRDefault="00871894" w:rsidP="00260358"/>
        </w:tc>
      </w:tr>
      <w:tr w:rsidR="00871894" w:rsidRPr="001A5C87" w:rsidTr="00260358">
        <w:trPr>
          <w:trHeight w:val="288"/>
        </w:trPr>
        <w:tc>
          <w:tcPr>
            <w:tcW w:w="236" w:type="dxa"/>
            <w:tcBorders>
              <w:left w:val="single" w:sz="4" w:space="0" w:color="BFBFBF" w:themeColor="background1" w:themeShade="BF"/>
              <w:right w:val="nil"/>
            </w:tcBorders>
            <w:shd w:val="clear" w:color="auto" w:fill="auto"/>
            <w:noWrap/>
            <w:vAlign w:val="bottom"/>
          </w:tcPr>
          <w:p w:rsidR="00871894" w:rsidRPr="002367EA" w:rsidRDefault="00871894" w:rsidP="00260358">
            <w:pPr>
              <w:rPr>
                <w:rFonts w:ascii="Calibri" w:hAnsi="Calibri"/>
                <w:color w:val="4D4D4D"/>
                <w:lang w:val="en-US"/>
              </w:rPr>
            </w:pPr>
          </w:p>
        </w:tc>
        <w:tc>
          <w:tcPr>
            <w:tcW w:w="2374" w:type="dxa"/>
            <w:gridSpan w:val="2"/>
            <w:vMerge w:val="restart"/>
            <w:tcBorders>
              <w:left w:val="nil"/>
              <w:right w:val="nil"/>
            </w:tcBorders>
            <w:shd w:val="clear" w:color="auto" w:fill="auto"/>
          </w:tcPr>
          <w:p w:rsidR="00871894" w:rsidRPr="007E64D0" w:rsidRDefault="00871894" w:rsidP="00260358">
            <w:pPr>
              <w:rPr>
                <w:rFonts w:ascii="Calibri" w:hAnsi="Calibri"/>
                <w:color w:val="4D4D4D"/>
                <w:lang w:val="en-US"/>
              </w:rPr>
            </w:pPr>
            <w:r w:rsidRPr="007E64D0">
              <w:rPr>
                <w:rFonts w:ascii="Calibri" w:hAnsi="Calibri"/>
                <w:color w:val="4D4D4D"/>
                <w:lang w:val="en-US"/>
              </w:rPr>
              <w:t>Endereço de Residência:</w:t>
            </w:r>
          </w:p>
        </w:tc>
        <w:tc>
          <w:tcPr>
            <w:tcW w:w="7560" w:type="dxa"/>
            <w:gridSpan w:val="8"/>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noWrap/>
            <w:vAlign w:val="bottom"/>
          </w:tcPr>
          <w:p w:rsidR="00871894" w:rsidRPr="007E64D0" w:rsidRDefault="00871894" w:rsidP="00260358">
            <w:pPr>
              <w:rPr>
                <w:rFonts w:ascii="Calibri" w:hAnsi="Calibri"/>
                <w:color w:val="4D4D4D"/>
                <w:lang w:val="en-US"/>
              </w:rPr>
            </w:pPr>
            <w:r w:rsidRPr="007E64D0">
              <w:rPr>
                <w:rFonts w:ascii="Calibri" w:hAnsi="Calibri" w:cs="Arial"/>
                <w:color w:val="4D4D4D"/>
              </w:rPr>
              <w:t xml:space="preserve">Rua/Av: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36" w:type="dxa"/>
            <w:tcBorders>
              <w:left w:val="single" w:sz="4" w:space="0" w:color="BFBFBF" w:themeColor="background1" w:themeShade="BF"/>
            </w:tcBorders>
            <w:vAlign w:val="bottom"/>
          </w:tcPr>
          <w:p w:rsidR="00871894" w:rsidRPr="002367EA" w:rsidRDefault="00871894" w:rsidP="00260358">
            <w:pPr>
              <w:rPr>
                <w:rFonts w:ascii="Calibri" w:hAnsi="Calibri"/>
                <w:color w:val="4D4D4D"/>
                <w:lang w:val="en-US"/>
              </w:rPr>
            </w:pPr>
          </w:p>
        </w:tc>
      </w:tr>
      <w:tr w:rsidR="00871894" w:rsidRPr="001A5C87" w:rsidTr="00260358">
        <w:trPr>
          <w:trHeight w:val="288"/>
        </w:trPr>
        <w:tc>
          <w:tcPr>
            <w:tcW w:w="236" w:type="dxa"/>
            <w:tcBorders>
              <w:left w:val="single" w:sz="4" w:space="0" w:color="BFBFBF" w:themeColor="background1" w:themeShade="BF"/>
              <w:right w:val="nil"/>
            </w:tcBorders>
            <w:shd w:val="clear" w:color="auto" w:fill="auto"/>
            <w:noWrap/>
            <w:vAlign w:val="center"/>
          </w:tcPr>
          <w:p w:rsidR="00871894" w:rsidRPr="00C95A08" w:rsidRDefault="00871894" w:rsidP="00260358">
            <w:pPr>
              <w:rPr>
                <w:rFonts w:ascii="Calibri" w:hAnsi="Calibri"/>
                <w:color w:val="000000"/>
              </w:rPr>
            </w:pPr>
          </w:p>
        </w:tc>
        <w:tc>
          <w:tcPr>
            <w:tcW w:w="2374" w:type="dxa"/>
            <w:gridSpan w:val="2"/>
            <w:vMerge/>
            <w:tcBorders>
              <w:left w:val="nil"/>
              <w:right w:val="nil"/>
            </w:tcBorders>
            <w:shd w:val="clear" w:color="auto" w:fill="auto"/>
            <w:vAlign w:val="bottom"/>
          </w:tcPr>
          <w:p w:rsidR="00871894" w:rsidRPr="007E64D0" w:rsidRDefault="00871894" w:rsidP="00260358">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871894" w:rsidRPr="007E64D0" w:rsidRDefault="00871894" w:rsidP="00260358">
            <w:pPr>
              <w:rPr>
                <w:rFonts w:ascii="Calibri" w:hAnsi="Calibri"/>
                <w:color w:val="4D4D4D"/>
                <w:lang w:val="en-US"/>
              </w:rPr>
            </w:pPr>
            <w:r w:rsidRPr="007E64D0">
              <w:rPr>
                <w:rFonts w:ascii="Calibri" w:hAnsi="Calibri"/>
                <w:color w:val="4D4D4D"/>
                <w:lang w:val="en-US"/>
              </w:rPr>
              <w:t>Nº</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871894" w:rsidRPr="007E64D0" w:rsidRDefault="00871894" w:rsidP="00260358">
            <w:pPr>
              <w:rPr>
                <w:rFonts w:ascii="Calibri" w:hAnsi="Calibri"/>
                <w:color w:val="4D4D4D"/>
                <w:lang w:val="en-US"/>
              </w:rPr>
            </w:pPr>
            <w:r w:rsidRPr="007E64D0">
              <w:rPr>
                <w:rFonts w:ascii="Calibri" w:hAnsi="Calibri" w:cs="Arial"/>
                <w:color w:val="4D4D4D"/>
              </w:rPr>
              <w:t xml:space="preserve">Complemento: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871894" w:rsidRPr="007E64D0" w:rsidRDefault="00871894" w:rsidP="00260358">
            <w:pPr>
              <w:rPr>
                <w:rFonts w:ascii="Calibri" w:hAnsi="Calibri" w:cs="Arial"/>
              </w:rPr>
            </w:pPr>
            <w:r w:rsidRPr="007E64D0">
              <w:rPr>
                <w:rFonts w:ascii="Calibri" w:hAnsi="Calibri" w:cs="Arial"/>
                <w:color w:val="4D4D4D"/>
              </w:rPr>
              <w:t xml:space="preserve">Bairro: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36" w:type="dxa"/>
            <w:tcBorders>
              <w:left w:val="single" w:sz="4" w:space="0" w:color="BFBFBF" w:themeColor="background1" w:themeShade="BF"/>
            </w:tcBorders>
            <w:vAlign w:val="bottom"/>
          </w:tcPr>
          <w:p w:rsidR="00871894" w:rsidRPr="001A5C87" w:rsidRDefault="00871894" w:rsidP="00260358"/>
        </w:tc>
      </w:tr>
      <w:tr w:rsidR="00871894" w:rsidRPr="001A5C87" w:rsidTr="00260358">
        <w:trPr>
          <w:trHeight w:val="288"/>
        </w:trPr>
        <w:tc>
          <w:tcPr>
            <w:tcW w:w="236" w:type="dxa"/>
            <w:tcBorders>
              <w:left w:val="single" w:sz="4" w:space="0" w:color="BFBFBF" w:themeColor="background1" w:themeShade="BF"/>
              <w:right w:val="nil"/>
            </w:tcBorders>
            <w:shd w:val="clear" w:color="auto" w:fill="auto"/>
            <w:noWrap/>
            <w:vAlign w:val="center"/>
          </w:tcPr>
          <w:p w:rsidR="00871894" w:rsidRPr="00C95A08" w:rsidRDefault="00871894" w:rsidP="00260358">
            <w:pPr>
              <w:rPr>
                <w:rFonts w:ascii="Calibri" w:hAnsi="Calibri"/>
                <w:color w:val="000000"/>
              </w:rPr>
            </w:pPr>
          </w:p>
        </w:tc>
        <w:tc>
          <w:tcPr>
            <w:tcW w:w="2374" w:type="dxa"/>
            <w:gridSpan w:val="2"/>
            <w:vMerge/>
            <w:tcBorders>
              <w:left w:val="nil"/>
              <w:right w:val="nil"/>
            </w:tcBorders>
            <w:shd w:val="clear" w:color="auto" w:fill="auto"/>
            <w:vAlign w:val="bottom"/>
          </w:tcPr>
          <w:p w:rsidR="00871894" w:rsidRPr="007E64D0" w:rsidRDefault="00871894" w:rsidP="00260358">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871894" w:rsidRPr="007E64D0" w:rsidRDefault="00871894" w:rsidP="00260358">
            <w:pPr>
              <w:rPr>
                <w:rFonts w:ascii="Calibri" w:hAnsi="Calibri"/>
                <w:color w:val="4D4D4D"/>
                <w:lang w:val="en-US"/>
              </w:rPr>
            </w:pPr>
            <w:r w:rsidRPr="007E64D0">
              <w:rPr>
                <w:rFonts w:ascii="Calibri" w:hAnsi="Calibri" w:cs="Arial"/>
                <w:color w:val="4D4D4D"/>
              </w:rPr>
              <w:t>Cidade:</w:t>
            </w:r>
            <w:r w:rsidRPr="007E64D0">
              <w:rPr>
                <w:rFonts w:ascii="Calibri" w:hAnsi="Calibri" w:cs="Arial"/>
              </w:rPr>
              <w:t xml:space="preserve">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871894" w:rsidRPr="007E64D0" w:rsidRDefault="00871894" w:rsidP="00260358">
            <w:pPr>
              <w:rPr>
                <w:rFonts w:ascii="Calibri" w:hAnsi="Calibri"/>
                <w:color w:val="4D4D4D"/>
                <w:lang w:val="en-US"/>
              </w:rPr>
            </w:pPr>
            <w:r w:rsidRPr="007E64D0">
              <w:rPr>
                <w:rFonts w:ascii="Calibri" w:hAnsi="Calibri" w:cs="Arial"/>
                <w:color w:val="4D4D4D"/>
              </w:rPr>
              <w:t xml:space="preserve">UF: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871894" w:rsidRPr="007E64D0" w:rsidRDefault="00871894" w:rsidP="00260358">
            <w:pPr>
              <w:rPr>
                <w:rFonts w:ascii="Calibri" w:hAnsi="Calibri" w:cs="Arial"/>
                <w:color w:val="4D4D4D"/>
              </w:rPr>
            </w:pPr>
            <w:r w:rsidRPr="007E64D0">
              <w:rPr>
                <w:rFonts w:ascii="Calibri" w:hAnsi="Calibri" w:cs="Arial"/>
                <w:color w:val="4D4D4D"/>
              </w:rPr>
              <w:t>CEP:</w:t>
            </w:r>
            <w:r w:rsidRPr="007E64D0">
              <w:rPr>
                <w:rFonts w:ascii="Calibri" w:hAnsi="Calibri" w:cs="Arial"/>
              </w:rPr>
              <w:t xml:space="preserve"> </w:t>
            </w:r>
            <w:r w:rsidRPr="007E64D0">
              <w:rPr>
                <w:rFonts w:ascii="Calibri" w:hAnsi="Calibri" w:cs="Courier New"/>
                <w:b/>
              </w:rPr>
              <w:fldChar w:fldCharType="begin">
                <w:ffData>
                  <w:name w:val=""/>
                  <w:enabled/>
                  <w:calcOnExit w:val="0"/>
                  <w:textInput/>
                </w:ffData>
              </w:fldChar>
            </w:r>
            <w:r w:rsidRPr="007E64D0">
              <w:rPr>
                <w:rFonts w:ascii="Calibri" w:hAnsi="Calibri" w:cs="Courier New"/>
              </w:rPr>
              <w:instrText xml:space="preserve"> FORMTEXT </w:instrText>
            </w:r>
            <w:r w:rsidRPr="007E64D0">
              <w:rPr>
                <w:rFonts w:ascii="Calibri" w:hAnsi="Calibri" w:cs="Courier New"/>
                <w:b/>
              </w:rPr>
            </w:r>
            <w:r w:rsidRPr="007E64D0">
              <w:rPr>
                <w:rFonts w:ascii="Calibri" w:hAnsi="Calibri" w:cs="Courier New"/>
                <w:b/>
              </w:rPr>
              <w:fldChar w:fldCharType="separate"/>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t> </w:t>
            </w:r>
            <w:r w:rsidRPr="007E64D0">
              <w:rPr>
                <w:rFonts w:ascii="Calibri" w:hAnsi="Calibri" w:cs="Courier New"/>
                <w:b/>
              </w:rPr>
              <w:fldChar w:fldCharType="end"/>
            </w:r>
          </w:p>
        </w:tc>
        <w:tc>
          <w:tcPr>
            <w:tcW w:w="236" w:type="dxa"/>
            <w:tcBorders>
              <w:left w:val="single" w:sz="4" w:space="0" w:color="BFBFBF" w:themeColor="background1" w:themeShade="BF"/>
            </w:tcBorders>
            <w:vAlign w:val="bottom"/>
          </w:tcPr>
          <w:p w:rsidR="00871894" w:rsidRPr="001A5C87" w:rsidRDefault="00871894" w:rsidP="00260358"/>
        </w:tc>
      </w:tr>
      <w:tr w:rsidR="00871894" w:rsidRPr="001A5C87" w:rsidTr="00260358">
        <w:trPr>
          <w:gridAfter w:val="1"/>
          <w:wAfter w:w="236" w:type="dxa"/>
          <w:trHeight w:val="182"/>
        </w:trPr>
        <w:tc>
          <w:tcPr>
            <w:tcW w:w="236" w:type="dxa"/>
            <w:tcBorders>
              <w:left w:val="single" w:sz="4" w:space="0" w:color="BFBFBF" w:themeColor="background1" w:themeShade="BF"/>
              <w:right w:val="nil"/>
            </w:tcBorders>
            <w:shd w:val="clear" w:color="auto" w:fill="auto"/>
            <w:noWrap/>
            <w:vAlign w:val="center"/>
            <w:hideMark/>
          </w:tcPr>
          <w:p w:rsidR="00871894" w:rsidRPr="00B87D17" w:rsidRDefault="00871894" w:rsidP="00260358">
            <w:pPr>
              <w:rPr>
                <w:lang w:val="es-ES"/>
              </w:rPr>
            </w:pPr>
          </w:p>
        </w:tc>
        <w:tc>
          <w:tcPr>
            <w:tcW w:w="3270" w:type="dxa"/>
            <w:gridSpan w:val="3"/>
            <w:tcBorders>
              <w:left w:val="nil"/>
              <w:bottom w:val="single" w:sz="4" w:space="0" w:color="BFBFBF" w:themeColor="background1" w:themeShade="BF"/>
              <w:right w:val="single" w:sz="6" w:space="0" w:color="BFBFBF" w:themeColor="background1" w:themeShade="BF"/>
            </w:tcBorders>
            <w:shd w:val="clear" w:color="auto" w:fill="auto"/>
            <w:vAlign w:val="center"/>
          </w:tcPr>
          <w:p w:rsidR="00871894" w:rsidRPr="00B87D17" w:rsidRDefault="00871894" w:rsidP="00260358">
            <w:pPr>
              <w:rPr>
                <w:color w:val="404040" w:themeColor="text1" w:themeTint="BF"/>
                <w:lang w:val="es-ES"/>
              </w:rPr>
            </w:pP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1</w:t>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2</w:t>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3</w:t>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Demais</w:t>
            </w:r>
          </w:p>
        </w:tc>
      </w:tr>
      <w:tr w:rsidR="00871894" w:rsidRPr="001A5C87" w:rsidTr="00260358">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871894" w:rsidRPr="001A5C87" w:rsidRDefault="00871894" w:rsidP="00260358">
            <w:pPr>
              <w:rPr>
                <w:rFonts w:ascii="Calibri" w:hAnsi="Calibri"/>
                <w:color w:val="000000"/>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lang w:val="en-US"/>
              </w:rPr>
            </w:pPr>
            <w:r>
              <w:rPr>
                <w:rFonts w:ascii="Calibri" w:hAnsi="Calibri"/>
                <w:color w:val="404040" w:themeColor="text1" w:themeTint="BF"/>
              </w:rPr>
              <w:t>Domicílio</w:t>
            </w:r>
            <w:r w:rsidRPr="00F81866">
              <w:rPr>
                <w:rFonts w:ascii="Calibri" w:hAnsi="Calibri"/>
                <w:color w:val="404040" w:themeColor="text1" w:themeTint="BF"/>
              </w:rPr>
              <w:t>(s) Fiscal(is)</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871894" w:rsidRPr="001A5C87" w:rsidTr="00260358">
        <w:trPr>
          <w:gridAfter w:val="1"/>
          <w:wAfter w:w="236" w:type="dxa"/>
          <w:trHeight w:val="239"/>
        </w:trPr>
        <w:tc>
          <w:tcPr>
            <w:tcW w:w="236" w:type="dxa"/>
            <w:tcBorders>
              <w:left w:val="single" w:sz="4" w:space="0" w:color="BFBFBF" w:themeColor="background1" w:themeShade="BF"/>
              <w:right w:val="single" w:sz="4" w:space="0" w:color="BFBFBF" w:themeColor="background1" w:themeShade="BF"/>
            </w:tcBorders>
            <w:shd w:val="clear" w:color="auto" w:fill="auto"/>
            <w:vAlign w:val="center"/>
            <w:hideMark/>
          </w:tcPr>
          <w:p w:rsidR="00871894" w:rsidRPr="001A5C87" w:rsidRDefault="00871894" w:rsidP="00260358">
            <w:pPr>
              <w:rPr>
                <w:rFonts w:ascii="Calibri" w:hAnsi="Calibri"/>
                <w:color w:val="000000"/>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sz w:val="22"/>
                <w:szCs w:val="22"/>
                <w:lang w:val="en-US"/>
              </w:rPr>
            </w:pPr>
            <w:r>
              <w:rPr>
                <w:rFonts w:ascii="Calibri" w:hAnsi="Calibri"/>
                <w:color w:val="404040" w:themeColor="text1" w:themeTint="BF"/>
              </w:rPr>
              <w:t>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871894" w:rsidRPr="001A5C87" w:rsidTr="00260358">
        <w:trPr>
          <w:gridAfter w:val="1"/>
          <w:wAfter w:w="236" w:type="dxa"/>
          <w:trHeight w:val="399"/>
        </w:trPr>
        <w:tc>
          <w:tcPr>
            <w:tcW w:w="236" w:type="dxa"/>
            <w:tcBorders>
              <w:left w:val="single" w:sz="4" w:space="0" w:color="BFBFBF" w:themeColor="background1" w:themeShade="BF"/>
              <w:right w:val="single" w:sz="4" w:space="0" w:color="BFBFBF" w:themeColor="background1" w:themeShade="BF"/>
            </w:tcBorders>
            <w:shd w:val="clear" w:color="auto" w:fill="auto"/>
            <w:vAlign w:val="center"/>
          </w:tcPr>
          <w:p w:rsidR="00871894" w:rsidRPr="003F6025" w:rsidRDefault="00871894" w:rsidP="00260358">
            <w:pPr>
              <w:rPr>
                <w:rFonts w:ascii="Calibri" w:hAnsi="Calibri"/>
                <w:color w:val="262626" w:themeColor="text1" w:themeTint="D9"/>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rPr>
            </w:pPr>
            <w:r w:rsidRPr="00F81866">
              <w:rPr>
                <w:rFonts w:ascii="Calibri" w:hAnsi="Calibri"/>
                <w:bCs/>
                <w:color w:val="404040" w:themeColor="text1" w:themeTint="BF"/>
              </w:rPr>
              <w:t>Declaração de Dispensa de 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r>
      <w:tr w:rsidR="00871894" w:rsidRPr="001A5C87" w:rsidTr="00871894">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871894" w:rsidRPr="0050111D" w:rsidRDefault="00871894" w:rsidP="00260358">
            <w:pPr>
              <w:rPr>
                <w:rFonts w:ascii="Calibri" w:hAnsi="Calibri"/>
                <w:color w:val="000000"/>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rPr>
            </w:pPr>
            <w:r w:rsidRPr="00F81866">
              <w:rPr>
                <w:rFonts w:ascii="Calibri" w:hAnsi="Calibri"/>
                <w:color w:val="404040" w:themeColor="text1" w:themeTint="BF"/>
              </w:rPr>
              <w:t>Nacionalidade(s):</w:t>
            </w:r>
          </w:p>
        </w:tc>
        <w:tc>
          <w:tcPr>
            <w:tcW w:w="1800" w:type="dxa"/>
            <w:gridSpan w:val="3"/>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871894" w:rsidRPr="00DB387C" w:rsidTr="00871894">
        <w:trPr>
          <w:gridAfter w:val="1"/>
          <w:wAfter w:w="236" w:type="dxa"/>
          <w:trHeight w:val="1673"/>
        </w:trPr>
        <w:tc>
          <w:tcPr>
            <w:tcW w:w="236" w:type="dxa"/>
            <w:tcBorders>
              <w:left w:val="single" w:sz="4" w:space="0" w:color="BFBFBF" w:themeColor="background1" w:themeShade="BF"/>
              <w:bottom w:val="single" w:sz="4" w:space="0" w:color="BFBFBF" w:themeColor="background1" w:themeShade="BF"/>
            </w:tcBorders>
            <w:shd w:val="clear" w:color="auto" w:fill="auto"/>
            <w:noWrap/>
            <w:vAlign w:val="center"/>
          </w:tcPr>
          <w:p w:rsidR="00871894" w:rsidRPr="0050111D" w:rsidRDefault="00871894" w:rsidP="00260358">
            <w:pPr>
              <w:rPr>
                <w:rFonts w:ascii="Calibri" w:hAnsi="Calibri"/>
                <w:color w:val="000000"/>
              </w:rPr>
            </w:pPr>
          </w:p>
        </w:tc>
        <w:tc>
          <w:tcPr>
            <w:tcW w:w="1562" w:type="dxa"/>
            <w:tcBorders>
              <w:top w:val="single" w:sz="4" w:space="0" w:color="BFBFBF" w:themeColor="background1" w:themeShade="BF"/>
              <w:bottom w:val="single" w:sz="4" w:space="0" w:color="BFBFBF" w:themeColor="background1" w:themeShade="BF"/>
            </w:tcBorders>
            <w:shd w:val="clear" w:color="auto" w:fill="auto"/>
            <w:vAlign w:val="center"/>
          </w:tcPr>
          <w:p w:rsidR="00871894" w:rsidRPr="00DD3079" w:rsidRDefault="00871894" w:rsidP="00260358">
            <w:pPr>
              <w:rPr>
                <w:rFonts w:ascii="Calibri" w:hAnsi="Calibri"/>
                <w:color w:val="404040" w:themeColor="text1" w:themeTint="BF"/>
              </w:rPr>
            </w:pPr>
            <w:r w:rsidRPr="00DD3079">
              <w:rPr>
                <w:rFonts w:ascii="Calibri" w:hAnsi="Calibri"/>
                <w:color w:val="404040" w:themeColor="text1" w:themeTint="BF"/>
              </w:rPr>
              <w:t>Tipo de Controle</w:t>
            </w:r>
          </w:p>
          <w:p w:rsidR="00871894" w:rsidRPr="00F81866" w:rsidRDefault="00871894" w:rsidP="00260358">
            <w:pPr>
              <w:rPr>
                <w:rFonts w:ascii="Calibri" w:hAnsi="Calibri"/>
                <w:color w:val="404040" w:themeColor="text1" w:themeTint="BF"/>
              </w:rPr>
            </w:pPr>
            <w:r w:rsidRPr="00DD3079">
              <w:rPr>
                <w:rFonts w:ascii="Calibri" w:hAnsi="Calibri"/>
                <w:color w:val="404040" w:themeColor="text1" w:themeTint="BF"/>
              </w:rPr>
              <w:t>(escolha 1 tipo):</w:t>
            </w:r>
          </w:p>
        </w:tc>
        <w:tc>
          <w:tcPr>
            <w:tcW w:w="3060" w:type="dxa"/>
            <w:gridSpan w:val="3"/>
            <w:tcBorders>
              <w:top w:val="single" w:sz="4" w:space="0" w:color="BFBFBF" w:themeColor="background1" w:themeShade="BF"/>
              <w:bottom w:val="single" w:sz="4" w:space="0" w:color="BFBFBF" w:themeColor="background1" w:themeShade="BF"/>
            </w:tcBorders>
            <w:shd w:val="clear" w:color="auto" w:fill="auto"/>
            <w:noWrap/>
            <w:vAlign w:val="center"/>
          </w:tcPr>
          <w:p w:rsidR="00871894" w:rsidRPr="00DD3079" w:rsidRDefault="00871894" w:rsidP="00260358">
            <w:pPr>
              <w:ind w:right="-20"/>
              <w:rPr>
                <w:rFonts w:ascii="Calibri" w:hAnsi="Calibri"/>
                <w:color w:val="595959" w:themeColor="text1" w:themeTint="A6"/>
                <w:spacing w:val="-4"/>
                <w:sz w:val="18"/>
                <w:szCs w:val="18"/>
              </w:rPr>
            </w:pPr>
            <w:r w:rsidRPr="00DD3079">
              <w:rPr>
                <w:rFonts w:ascii="Calibri" w:hAnsi="Calibri"/>
                <w:color w:val="595959" w:themeColor="text1" w:themeTint="A6"/>
                <w:spacing w:val="-4"/>
                <w:sz w:val="18"/>
                <w:szCs w:val="18"/>
              </w:rPr>
              <w:t xml:space="preserve">Controlador de uma </w:t>
            </w:r>
            <w:r w:rsidRPr="00C97A29">
              <w:rPr>
                <w:rFonts w:ascii="Calibri" w:hAnsi="Calibri"/>
                <w:color w:val="595959" w:themeColor="text1" w:themeTint="A6"/>
                <w:spacing w:val="-4"/>
                <w:sz w:val="18"/>
                <w:szCs w:val="18"/>
                <w:u w:val="single"/>
              </w:rPr>
              <w:t>Pessoa Jurídica</w:t>
            </w:r>
            <w:r w:rsidRPr="00DD3079">
              <w:rPr>
                <w:rFonts w:ascii="Calibri" w:hAnsi="Calibri"/>
                <w:color w:val="595959" w:themeColor="text1" w:themeTint="A6"/>
                <w:spacing w:val="-4"/>
                <w:sz w:val="18"/>
                <w:szCs w:val="18"/>
              </w:rPr>
              <w:t xml:space="preserve"> </w:t>
            </w:r>
          </w:p>
          <w:p w:rsidR="00871894" w:rsidRPr="00DD3079" w:rsidRDefault="00871894" w:rsidP="00260358">
            <w:pPr>
              <w:ind w:right="-20"/>
              <w:rPr>
                <w:rFonts w:ascii="Calibri" w:hAnsi="Calibri"/>
                <w:b/>
                <w:color w:val="595959" w:themeColor="text1" w:themeTint="A6"/>
                <w:spacing w:val="-4"/>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A. controle por participação societária</w:t>
            </w:r>
          </w:p>
          <w:p w:rsidR="00871894" w:rsidRPr="00DD3079" w:rsidRDefault="00871894" w:rsidP="00260358">
            <w:pPr>
              <w:ind w:right="9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B</w:t>
            </w:r>
            <w:r w:rsidRPr="00DD3079">
              <w:rPr>
                <w:rFonts w:asciiTheme="majorHAnsi" w:eastAsia="Calibri" w:hAnsiTheme="majorHAnsi" w:cs="Calibri"/>
                <w:b/>
                <w:bCs/>
                <w:color w:val="595959" w:themeColor="text1" w:themeTint="A6"/>
                <w:sz w:val="18"/>
                <w:szCs w:val="18"/>
              </w:rPr>
              <w:t>. controle por outros meios</w:t>
            </w:r>
          </w:p>
          <w:p w:rsidR="00871894" w:rsidRPr="00DD3079" w:rsidRDefault="00871894" w:rsidP="00260358">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z w:val="18"/>
                <w:szCs w:val="18"/>
              </w:rPr>
              <w:t xml:space="preserve">C. </w:t>
            </w:r>
            <w:r>
              <w:rPr>
                <w:rFonts w:asciiTheme="majorHAnsi" w:eastAsia="Calibri" w:hAnsiTheme="majorHAnsi" w:cs="Calibri"/>
                <w:b/>
                <w:bCs/>
                <w:color w:val="595959" w:themeColor="text1" w:themeTint="A6"/>
                <w:sz w:val="18"/>
                <w:szCs w:val="18"/>
              </w:rPr>
              <w:t>funcionário r</w:t>
            </w:r>
            <w:r>
              <w:rPr>
                <w:rFonts w:asciiTheme="majorHAnsi" w:eastAsia="Calibri" w:hAnsiTheme="majorHAnsi" w:cs="Calibri"/>
                <w:b/>
                <w:bCs/>
                <w:color w:val="595959" w:themeColor="text1" w:themeTint="A6"/>
                <w:spacing w:val="1"/>
                <w:sz w:val="18"/>
                <w:szCs w:val="18"/>
              </w:rPr>
              <w:t>esponsável pela gestão</w:t>
            </w:r>
          </w:p>
        </w:tc>
        <w:tc>
          <w:tcPr>
            <w:tcW w:w="2070" w:type="dxa"/>
            <w:gridSpan w:val="3"/>
            <w:tcBorders>
              <w:top w:val="single" w:sz="4" w:space="0" w:color="BFBFBF" w:themeColor="background1" w:themeShade="BF"/>
              <w:bottom w:val="single" w:sz="4" w:space="0" w:color="BFBFBF" w:themeColor="background1" w:themeShade="BF"/>
            </w:tcBorders>
            <w:shd w:val="clear" w:color="auto" w:fill="auto"/>
            <w:noWrap/>
            <w:vAlign w:val="center"/>
          </w:tcPr>
          <w:p w:rsidR="00871894" w:rsidRPr="00DB387C" w:rsidRDefault="00871894" w:rsidP="00260358">
            <w:pPr>
              <w:ind w:right="-20"/>
              <w:rPr>
                <w:rFonts w:asciiTheme="majorHAnsi" w:eastAsia="Calibri" w:hAnsiTheme="majorHAnsi" w:cs="Calibri"/>
                <w:b/>
                <w:bCs/>
                <w:color w:val="595959" w:themeColor="text1" w:themeTint="A6"/>
                <w:sz w:val="18"/>
                <w:szCs w:val="18"/>
              </w:rPr>
            </w:pPr>
            <w:r w:rsidRPr="00DB387C">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i/>
                <w:color w:val="595959" w:themeColor="text1" w:themeTint="A6"/>
                <w:sz w:val="18"/>
                <w:szCs w:val="18"/>
                <w:u w:val="single"/>
              </w:rPr>
              <w:t>tr</w:t>
            </w:r>
            <w:r w:rsidRPr="00C97A29">
              <w:rPr>
                <w:rFonts w:asciiTheme="majorHAnsi" w:eastAsia="Calibri" w:hAnsiTheme="majorHAnsi" w:cs="Calibri"/>
                <w:i/>
                <w:color w:val="595959" w:themeColor="text1" w:themeTint="A6"/>
                <w:spacing w:val="1"/>
                <w:sz w:val="18"/>
                <w:szCs w:val="18"/>
                <w:u w:val="single"/>
              </w:rPr>
              <w:t>u</w:t>
            </w:r>
            <w:r w:rsidRPr="00C97A29">
              <w:rPr>
                <w:rFonts w:asciiTheme="majorHAnsi" w:eastAsia="Calibri" w:hAnsiTheme="majorHAnsi" w:cs="Calibri"/>
                <w:i/>
                <w:color w:val="595959" w:themeColor="text1" w:themeTint="A6"/>
                <w:spacing w:val="-1"/>
                <w:sz w:val="18"/>
                <w:szCs w:val="18"/>
                <w:u w:val="single"/>
              </w:rPr>
              <w:t>s</w:t>
            </w:r>
            <w:r w:rsidRPr="00C97A29">
              <w:rPr>
                <w:rFonts w:asciiTheme="majorHAnsi" w:eastAsia="Calibri" w:hAnsiTheme="majorHAnsi" w:cs="Calibri"/>
                <w:i/>
                <w:color w:val="595959" w:themeColor="text1" w:themeTint="A6"/>
                <w:sz w:val="18"/>
                <w:szCs w:val="18"/>
                <w:u w:val="single"/>
              </w:rPr>
              <w:t>t</w:t>
            </w:r>
          </w:p>
          <w:p w:rsidR="00871894" w:rsidRPr="00C777AD" w:rsidRDefault="00871894" w:rsidP="00260358">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C777AD">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C777AD">
              <w:rPr>
                <w:rFonts w:ascii="Calibri" w:hAnsi="Calibri" w:cs="Arial"/>
                <w:color w:val="4D4D4D"/>
                <w:sz w:val="18"/>
                <w:szCs w:val="18"/>
              </w:rPr>
              <w:t xml:space="preserve"> </w:t>
            </w:r>
            <w:r w:rsidRPr="00C777AD">
              <w:rPr>
                <w:rFonts w:asciiTheme="majorHAnsi" w:eastAsia="Calibri" w:hAnsiTheme="majorHAnsi" w:cs="Calibri"/>
                <w:b/>
                <w:bCs/>
                <w:color w:val="595959" w:themeColor="text1" w:themeTint="A6"/>
                <w:sz w:val="18"/>
                <w:szCs w:val="18"/>
              </w:rPr>
              <w:t>D.</w:t>
            </w:r>
            <w:r w:rsidRPr="00C777AD">
              <w:rPr>
                <w:rFonts w:asciiTheme="majorHAnsi" w:eastAsia="Calibri" w:hAnsiTheme="majorHAnsi" w:cs="Calibri"/>
                <w:color w:val="595959" w:themeColor="text1" w:themeTint="A6"/>
                <w:spacing w:val="1"/>
                <w:sz w:val="18"/>
                <w:szCs w:val="18"/>
              </w:rPr>
              <w:t xml:space="preserve"> </w:t>
            </w:r>
            <w:r w:rsidRPr="00C777AD">
              <w:rPr>
                <w:rFonts w:asciiTheme="majorHAnsi" w:eastAsia="Calibri" w:hAnsiTheme="majorHAnsi" w:cs="Calibri"/>
                <w:b/>
                <w:bCs/>
                <w:i/>
                <w:color w:val="595959" w:themeColor="text1" w:themeTint="A6"/>
                <w:spacing w:val="1"/>
                <w:sz w:val="18"/>
                <w:szCs w:val="18"/>
              </w:rPr>
              <w:t>s</w:t>
            </w:r>
            <w:r w:rsidRPr="00C777AD">
              <w:rPr>
                <w:rFonts w:asciiTheme="majorHAnsi" w:eastAsia="Calibri" w:hAnsiTheme="majorHAnsi" w:cs="Calibri"/>
                <w:b/>
                <w:bCs/>
                <w:i/>
                <w:color w:val="595959" w:themeColor="text1" w:themeTint="A6"/>
                <w:sz w:val="18"/>
                <w:szCs w:val="18"/>
              </w:rPr>
              <w:t>e</w:t>
            </w:r>
            <w:r w:rsidRPr="00C777AD">
              <w:rPr>
                <w:rFonts w:asciiTheme="majorHAnsi" w:eastAsia="Calibri" w:hAnsiTheme="majorHAnsi" w:cs="Calibri"/>
                <w:b/>
                <w:bCs/>
                <w:i/>
                <w:color w:val="595959" w:themeColor="text1" w:themeTint="A6"/>
                <w:spacing w:val="1"/>
                <w:sz w:val="18"/>
                <w:szCs w:val="18"/>
              </w:rPr>
              <w:t>t</w:t>
            </w:r>
            <w:r w:rsidRPr="00C777AD">
              <w:rPr>
                <w:rFonts w:asciiTheme="majorHAnsi" w:eastAsia="Calibri" w:hAnsiTheme="majorHAnsi" w:cs="Calibri"/>
                <w:b/>
                <w:bCs/>
                <w:i/>
                <w:color w:val="595959" w:themeColor="text1" w:themeTint="A6"/>
                <w:sz w:val="18"/>
                <w:szCs w:val="18"/>
              </w:rPr>
              <w:t>tlor</w:t>
            </w:r>
          </w:p>
          <w:p w:rsidR="00871894" w:rsidRPr="006068B5" w:rsidRDefault="00871894" w:rsidP="00260358">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E.</w:t>
            </w:r>
            <w:r w:rsidRPr="006068B5">
              <w:rPr>
                <w:rFonts w:asciiTheme="majorHAnsi" w:eastAsia="Calibri" w:hAnsiTheme="majorHAnsi" w:cs="Calibri"/>
                <w:b/>
                <w:bCs/>
                <w:color w:val="595959" w:themeColor="text1" w:themeTint="A6"/>
                <w:sz w:val="18"/>
                <w:szCs w:val="18"/>
                <w:lang w:val="en-US"/>
              </w:rPr>
              <w:t xml:space="preserve"> </w:t>
            </w:r>
            <w:r w:rsidRPr="006068B5">
              <w:rPr>
                <w:rFonts w:asciiTheme="majorHAnsi" w:eastAsia="Calibri" w:hAnsiTheme="majorHAnsi" w:cs="Calibri"/>
                <w:b/>
                <w:bCs/>
                <w:i/>
                <w:color w:val="595959" w:themeColor="text1" w:themeTint="A6"/>
                <w:sz w:val="18"/>
                <w:szCs w:val="18"/>
                <w:lang w:val="en-US"/>
              </w:rPr>
              <w:t>tru</w:t>
            </w:r>
            <w:r w:rsidRPr="006068B5">
              <w:rPr>
                <w:rFonts w:asciiTheme="majorHAnsi" w:eastAsia="Calibri" w:hAnsiTheme="majorHAnsi" w:cs="Calibri"/>
                <w:b/>
                <w:bCs/>
                <w:i/>
                <w:color w:val="595959" w:themeColor="text1" w:themeTint="A6"/>
                <w:spacing w:val="1"/>
                <w:sz w:val="18"/>
                <w:szCs w:val="18"/>
                <w:lang w:val="en-US"/>
              </w:rPr>
              <w:t>s</w:t>
            </w:r>
            <w:r w:rsidRPr="006068B5">
              <w:rPr>
                <w:rFonts w:asciiTheme="majorHAnsi" w:eastAsia="Calibri" w:hAnsiTheme="majorHAnsi" w:cs="Calibri"/>
                <w:b/>
                <w:bCs/>
                <w:i/>
                <w:color w:val="595959" w:themeColor="text1" w:themeTint="A6"/>
                <w:sz w:val="18"/>
                <w:szCs w:val="18"/>
                <w:lang w:val="en-US"/>
              </w:rPr>
              <w:t>t</w:t>
            </w:r>
            <w:r w:rsidRPr="006068B5">
              <w:rPr>
                <w:rFonts w:asciiTheme="majorHAnsi" w:eastAsia="Calibri" w:hAnsiTheme="majorHAnsi" w:cs="Calibri"/>
                <w:b/>
                <w:bCs/>
                <w:i/>
                <w:color w:val="595959" w:themeColor="text1" w:themeTint="A6"/>
                <w:spacing w:val="1"/>
                <w:sz w:val="18"/>
                <w:szCs w:val="18"/>
                <w:lang w:val="en-US"/>
              </w:rPr>
              <w:t>e</w:t>
            </w:r>
            <w:r w:rsidRPr="006068B5">
              <w:rPr>
                <w:rFonts w:asciiTheme="majorHAnsi" w:eastAsia="Calibri" w:hAnsiTheme="majorHAnsi" w:cs="Calibri"/>
                <w:b/>
                <w:bCs/>
                <w:i/>
                <w:color w:val="595959" w:themeColor="text1" w:themeTint="A6"/>
                <w:sz w:val="18"/>
                <w:szCs w:val="18"/>
                <w:lang w:val="en-US"/>
              </w:rPr>
              <w:t>e</w:t>
            </w:r>
            <w:r w:rsidRPr="006068B5">
              <w:rPr>
                <w:rFonts w:asciiTheme="majorHAnsi" w:eastAsia="Calibri" w:hAnsiTheme="majorHAnsi" w:cs="Calibri"/>
                <w:b/>
                <w:bCs/>
                <w:color w:val="595959" w:themeColor="text1" w:themeTint="A6"/>
                <w:spacing w:val="-1"/>
                <w:sz w:val="18"/>
                <w:szCs w:val="18"/>
                <w:lang w:val="en-US"/>
              </w:rPr>
              <w:t xml:space="preserve"> </w:t>
            </w:r>
          </w:p>
          <w:p w:rsidR="00871894" w:rsidRPr="006068B5" w:rsidRDefault="00871894" w:rsidP="00260358">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F.</w:t>
            </w:r>
            <w:r w:rsidRPr="006068B5">
              <w:rPr>
                <w:rFonts w:asciiTheme="majorHAnsi" w:eastAsia="Calibri" w:hAnsiTheme="majorHAnsi" w:cs="Calibri"/>
                <w:bCs/>
                <w:color w:val="595959" w:themeColor="text1" w:themeTint="A6"/>
                <w:spacing w:val="-1"/>
                <w:sz w:val="18"/>
                <w:szCs w:val="18"/>
                <w:lang w:val="en-US"/>
              </w:rPr>
              <w:t xml:space="preserve"> </w:t>
            </w:r>
            <w:r w:rsidRPr="00DD3079">
              <w:rPr>
                <w:rFonts w:asciiTheme="majorHAnsi" w:eastAsia="Calibri" w:hAnsiTheme="majorHAnsi" w:cs="Calibri"/>
                <w:b/>
                <w:bCs/>
                <w:i/>
                <w:color w:val="595959" w:themeColor="text1" w:themeTint="A6"/>
                <w:spacing w:val="-1"/>
                <w:sz w:val="18"/>
                <w:szCs w:val="18"/>
                <w:lang w:val="en-US"/>
              </w:rPr>
              <w:t>protector</w:t>
            </w:r>
            <w:r w:rsidRPr="006068B5">
              <w:rPr>
                <w:rFonts w:asciiTheme="majorHAnsi" w:eastAsia="Calibri" w:hAnsiTheme="majorHAnsi" w:cs="Calibri"/>
                <w:b/>
                <w:bCs/>
                <w:color w:val="595959" w:themeColor="text1" w:themeTint="A6"/>
                <w:spacing w:val="-1"/>
                <w:sz w:val="18"/>
                <w:szCs w:val="18"/>
                <w:lang w:val="en-US"/>
              </w:rPr>
              <w:t xml:space="preserve">  </w:t>
            </w:r>
          </w:p>
          <w:p w:rsidR="00871894" w:rsidRPr="006068B5" w:rsidRDefault="00871894" w:rsidP="00260358">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 xml:space="preserve">G. </w:t>
            </w:r>
            <w:r w:rsidRPr="00DD3079">
              <w:rPr>
                <w:rFonts w:asciiTheme="majorHAnsi" w:eastAsia="Calibri" w:hAnsiTheme="majorHAnsi" w:cs="Calibri"/>
                <w:b/>
                <w:bCs/>
                <w:i/>
                <w:color w:val="595959" w:themeColor="text1" w:themeTint="A6"/>
                <w:spacing w:val="-1"/>
                <w:sz w:val="18"/>
                <w:szCs w:val="18"/>
                <w:lang w:val="en-US"/>
              </w:rPr>
              <w:t>beneficiary</w:t>
            </w:r>
          </w:p>
          <w:p w:rsidR="00871894" w:rsidRPr="00F81866" w:rsidRDefault="00871894" w:rsidP="00260358">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Pr>
                <w:rFonts w:ascii="Calibri" w:hAnsi="Calibri" w:cs="Arial"/>
                <w:color w:val="4D4D4D"/>
                <w:sz w:val="18"/>
                <w:szCs w:val="18"/>
              </w:rPr>
              <w:t xml:space="preserve"> </w:t>
            </w:r>
            <w:r>
              <w:rPr>
                <w:rFonts w:asciiTheme="majorHAnsi" w:eastAsia="Calibri" w:hAnsiTheme="majorHAnsi" w:cs="Calibri"/>
                <w:b/>
                <w:bCs/>
                <w:color w:val="595959" w:themeColor="text1" w:themeTint="A6"/>
                <w:spacing w:val="-1"/>
                <w:sz w:val="18"/>
                <w:szCs w:val="18"/>
                <w:lang w:val="en-US"/>
              </w:rPr>
              <w:t>H. outros</w:t>
            </w:r>
          </w:p>
        </w:tc>
        <w:tc>
          <w:tcPr>
            <w:tcW w:w="3242" w:type="dxa"/>
            <w:gridSpan w:val="3"/>
            <w:tcBorders>
              <w:top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noWrap/>
            <w:vAlign w:val="center"/>
          </w:tcPr>
          <w:p w:rsidR="00871894" w:rsidRPr="00DD3079" w:rsidRDefault="00871894" w:rsidP="00260358">
            <w:pPr>
              <w:ind w:right="-20"/>
              <w:rPr>
                <w:rFonts w:asciiTheme="majorHAnsi" w:eastAsia="Calibri" w:hAnsiTheme="majorHAnsi" w:cs="Calibri"/>
                <w:b/>
                <w:bCs/>
                <w:color w:val="595959" w:themeColor="text1" w:themeTint="A6"/>
                <w:spacing w:val="-1"/>
                <w:sz w:val="18"/>
                <w:szCs w:val="18"/>
              </w:rPr>
            </w:pPr>
            <w:r w:rsidRPr="00DD3079">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color w:val="595959" w:themeColor="text1" w:themeTint="A6"/>
                <w:sz w:val="18"/>
                <w:szCs w:val="18"/>
                <w:u w:val="single"/>
              </w:rPr>
              <w:t>acordo legal</w:t>
            </w:r>
            <w:r w:rsidRPr="00DD3079">
              <w:rPr>
                <w:rFonts w:asciiTheme="majorHAnsi" w:eastAsia="Calibri" w:hAnsiTheme="majorHAnsi" w:cs="Calibri"/>
                <w:color w:val="595959" w:themeColor="text1" w:themeTint="A6"/>
                <w:sz w:val="18"/>
                <w:szCs w:val="18"/>
              </w:rPr>
              <w:t xml:space="preserve"> (</w:t>
            </w:r>
            <w:r>
              <w:rPr>
                <w:rFonts w:asciiTheme="majorHAnsi" w:eastAsia="Calibri" w:hAnsiTheme="majorHAnsi" w:cs="Calibri"/>
                <w:color w:val="595959" w:themeColor="text1" w:themeTint="A6"/>
                <w:sz w:val="18"/>
                <w:szCs w:val="18"/>
              </w:rPr>
              <w:t>diferente de</w:t>
            </w:r>
            <w:r w:rsidRPr="00DD3079">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i/>
                <w:color w:val="595959" w:themeColor="text1" w:themeTint="A6"/>
                <w:sz w:val="18"/>
                <w:szCs w:val="18"/>
              </w:rPr>
              <w:t>tr</w:t>
            </w:r>
            <w:r w:rsidRPr="00DD3079">
              <w:rPr>
                <w:rFonts w:asciiTheme="majorHAnsi" w:eastAsia="Calibri" w:hAnsiTheme="majorHAnsi" w:cs="Calibri"/>
                <w:i/>
                <w:color w:val="595959" w:themeColor="text1" w:themeTint="A6"/>
                <w:spacing w:val="1"/>
                <w:sz w:val="18"/>
                <w:szCs w:val="18"/>
              </w:rPr>
              <w:t>u</w:t>
            </w:r>
            <w:r w:rsidRPr="00DD3079">
              <w:rPr>
                <w:rFonts w:asciiTheme="majorHAnsi" w:eastAsia="Calibri" w:hAnsiTheme="majorHAnsi" w:cs="Calibri"/>
                <w:i/>
                <w:color w:val="595959" w:themeColor="text1" w:themeTint="A6"/>
                <w:spacing w:val="-1"/>
                <w:sz w:val="18"/>
                <w:szCs w:val="18"/>
              </w:rPr>
              <w:t>s</w:t>
            </w:r>
            <w:r w:rsidRPr="00DD3079">
              <w:rPr>
                <w:rFonts w:asciiTheme="majorHAnsi" w:eastAsia="Calibri" w:hAnsiTheme="majorHAnsi" w:cs="Calibri"/>
                <w:i/>
                <w:color w:val="595959" w:themeColor="text1" w:themeTint="A6"/>
                <w:sz w:val="18"/>
                <w:szCs w:val="18"/>
              </w:rPr>
              <w:t>t</w:t>
            </w:r>
            <w:r w:rsidRPr="00DD3079">
              <w:rPr>
                <w:rFonts w:asciiTheme="majorHAnsi" w:eastAsia="Calibri" w:hAnsiTheme="majorHAnsi" w:cs="Calibri"/>
                <w:color w:val="595959" w:themeColor="text1" w:themeTint="A6"/>
                <w:sz w:val="18"/>
                <w:szCs w:val="18"/>
              </w:rPr>
              <w:t>)</w:t>
            </w:r>
          </w:p>
          <w:p w:rsidR="00871894" w:rsidRPr="00DD3079" w:rsidRDefault="00871894" w:rsidP="00260358">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color w:val="595959" w:themeColor="text1" w:themeTint="A6"/>
                <w:sz w:val="18"/>
                <w:szCs w:val="18"/>
              </w:rPr>
              <w:t xml:space="preserve">I. </w:t>
            </w:r>
            <w:r w:rsidRPr="00DB387C">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color w:val="595959" w:themeColor="text1" w:themeTint="A6"/>
                <w:sz w:val="18"/>
                <w:szCs w:val="18"/>
              </w:rPr>
              <w:t xml:space="preserve">equivalente ao </w:t>
            </w:r>
            <w:r w:rsidRPr="00DD3079">
              <w:rPr>
                <w:rFonts w:asciiTheme="majorHAnsi" w:eastAsia="Calibri" w:hAnsiTheme="majorHAnsi" w:cs="Calibri"/>
                <w:b/>
                <w:bCs/>
                <w:i/>
                <w:color w:val="595959" w:themeColor="text1" w:themeTint="A6"/>
                <w:spacing w:val="1"/>
                <w:sz w:val="18"/>
                <w:szCs w:val="18"/>
              </w:rPr>
              <w:t>s</w:t>
            </w:r>
            <w:r w:rsidRPr="00DD3079">
              <w:rPr>
                <w:rFonts w:asciiTheme="majorHAnsi" w:eastAsia="Calibri" w:hAnsiTheme="majorHAnsi" w:cs="Calibri"/>
                <w:b/>
                <w:bCs/>
                <w:i/>
                <w:color w:val="595959" w:themeColor="text1" w:themeTint="A6"/>
                <w:sz w:val="18"/>
                <w:szCs w:val="18"/>
              </w:rPr>
              <w:t>e</w:t>
            </w:r>
            <w:r w:rsidRPr="00DD3079">
              <w:rPr>
                <w:rFonts w:asciiTheme="majorHAnsi" w:eastAsia="Calibri" w:hAnsiTheme="majorHAnsi" w:cs="Calibri"/>
                <w:b/>
                <w:bCs/>
                <w:i/>
                <w:color w:val="595959" w:themeColor="text1" w:themeTint="A6"/>
                <w:spacing w:val="1"/>
                <w:sz w:val="18"/>
                <w:szCs w:val="18"/>
              </w:rPr>
              <w:t>t</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2"/>
                <w:sz w:val="18"/>
                <w:szCs w:val="18"/>
              </w:rPr>
              <w:t>l</w:t>
            </w:r>
            <w:r w:rsidRPr="00DD3079">
              <w:rPr>
                <w:rFonts w:asciiTheme="majorHAnsi" w:eastAsia="Calibri" w:hAnsiTheme="majorHAnsi" w:cs="Calibri"/>
                <w:b/>
                <w:bCs/>
                <w:i/>
                <w:color w:val="595959" w:themeColor="text1" w:themeTint="A6"/>
                <w:sz w:val="18"/>
                <w:szCs w:val="18"/>
              </w:rPr>
              <w:t>o</w:t>
            </w:r>
            <w:r w:rsidRPr="00DD3079">
              <w:rPr>
                <w:rFonts w:asciiTheme="majorHAnsi" w:eastAsia="Calibri" w:hAnsiTheme="majorHAnsi" w:cs="Calibri"/>
                <w:b/>
                <w:bCs/>
                <w:i/>
                <w:color w:val="595959" w:themeColor="text1" w:themeTint="A6"/>
                <w:spacing w:val="1"/>
                <w:sz w:val="18"/>
                <w:szCs w:val="18"/>
              </w:rPr>
              <w:t>r</w:t>
            </w:r>
          </w:p>
          <w:p w:rsidR="00871894" w:rsidRPr="00DD3079" w:rsidRDefault="00871894" w:rsidP="00260358">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J</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Cs/>
                <w:color w:val="595959" w:themeColor="text1" w:themeTint="A6"/>
                <w:sz w:val="18"/>
                <w:szCs w:val="18"/>
              </w:rPr>
              <w:t>equivalente ao</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
                <w:bCs/>
                <w:i/>
                <w:color w:val="595959" w:themeColor="text1" w:themeTint="A6"/>
                <w:sz w:val="18"/>
                <w:szCs w:val="18"/>
              </w:rPr>
              <w:t>tru</w:t>
            </w:r>
            <w:r w:rsidRPr="00DD3079">
              <w:rPr>
                <w:rFonts w:asciiTheme="majorHAnsi" w:eastAsia="Calibri" w:hAnsiTheme="majorHAnsi" w:cs="Calibri"/>
                <w:b/>
                <w:bCs/>
                <w:i/>
                <w:color w:val="595959" w:themeColor="text1" w:themeTint="A6"/>
                <w:spacing w:val="4"/>
                <w:sz w:val="18"/>
                <w:szCs w:val="18"/>
              </w:rPr>
              <w:t>s</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1"/>
                <w:sz w:val="18"/>
                <w:szCs w:val="18"/>
              </w:rPr>
              <w:t>ee</w:t>
            </w:r>
          </w:p>
          <w:p w:rsidR="00871894" w:rsidRPr="00DD3079" w:rsidRDefault="00871894" w:rsidP="00260358">
            <w:pPr>
              <w:ind w:right="-20"/>
              <w:rPr>
                <w:rFonts w:asciiTheme="majorHAnsi" w:eastAsia="Verdana" w:hAnsiTheme="majorHAnsi" w:cs="Calibr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Verdana" w:hAnsiTheme="majorHAnsi" w:cs="Calibri"/>
                <w:b/>
                <w:color w:val="595959" w:themeColor="text1" w:themeTint="A6"/>
                <w:sz w:val="18"/>
                <w:szCs w:val="18"/>
              </w:rPr>
              <w:t>K</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1"/>
                <w:sz w:val="18"/>
                <w:szCs w:val="18"/>
              </w:rPr>
              <w:t xml:space="preserve"> equivalente ao </w:t>
            </w:r>
            <w:r w:rsidRPr="00DD3079">
              <w:rPr>
                <w:rFonts w:asciiTheme="majorHAnsi" w:eastAsia="Calibri" w:hAnsiTheme="majorHAnsi" w:cs="Calibri"/>
                <w:b/>
                <w:bCs/>
                <w:i/>
                <w:color w:val="595959" w:themeColor="text1" w:themeTint="A6"/>
                <w:sz w:val="18"/>
                <w:szCs w:val="18"/>
              </w:rPr>
              <w:t>p</w:t>
            </w:r>
            <w:r w:rsidRPr="00DD3079">
              <w:rPr>
                <w:rFonts w:asciiTheme="majorHAnsi" w:eastAsia="Calibri" w:hAnsiTheme="majorHAnsi" w:cs="Calibri"/>
                <w:b/>
                <w:bCs/>
                <w:i/>
                <w:color w:val="595959" w:themeColor="text1" w:themeTint="A6"/>
                <w:spacing w:val="2"/>
                <w:sz w:val="18"/>
                <w:szCs w:val="18"/>
              </w:rPr>
              <w:t>r</w:t>
            </w:r>
            <w:r w:rsidRPr="00DD3079">
              <w:rPr>
                <w:rFonts w:asciiTheme="majorHAnsi" w:eastAsia="Calibri" w:hAnsiTheme="majorHAnsi" w:cs="Calibri"/>
                <w:b/>
                <w:bCs/>
                <w:i/>
                <w:color w:val="595959" w:themeColor="text1" w:themeTint="A6"/>
                <w:sz w:val="18"/>
                <w:szCs w:val="18"/>
              </w:rPr>
              <w:t>ot</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z w:val="18"/>
                <w:szCs w:val="18"/>
              </w:rPr>
              <w:t>cto</w:t>
            </w:r>
            <w:r w:rsidRPr="00DD3079">
              <w:rPr>
                <w:rFonts w:asciiTheme="majorHAnsi" w:eastAsia="Calibri" w:hAnsiTheme="majorHAnsi" w:cs="Calibri"/>
                <w:b/>
                <w:bCs/>
                <w:i/>
                <w:color w:val="595959" w:themeColor="text1" w:themeTint="A6"/>
                <w:spacing w:val="1"/>
                <w:sz w:val="18"/>
                <w:szCs w:val="18"/>
              </w:rPr>
              <w:t>r</w:t>
            </w:r>
            <w:r w:rsidRPr="00DD3079">
              <w:rPr>
                <w:rFonts w:asciiTheme="majorHAnsi" w:eastAsia="Verdana" w:hAnsiTheme="majorHAnsi" w:cs="Calibri"/>
                <w:color w:val="595959" w:themeColor="text1" w:themeTint="A6"/>
                <w:sz w:val="18"/>
                <w:szCs w:val="18"/>
              </w:rPr>
              <w:t xml:space="preserve"> </w:t>
            </w:r>
          </w:p>
          <w:p w:rsidR="00871894" w:rsidRPr="00DD3079" w:rsidRDefault="00871894" w:rsidP="00260358">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L</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8"/>
                <w:sz w:val="18"/>
                <w:szCs w:val="18"/>
              </w:rPr>
              <w:t xml:space="preserve"> equivalente ao </w:t>
            </w:r>
            <w:r w:rsidRPr="00DD3079">
              <w:rPr>
                <w:rFonts w:asciiTheme="majorHAnsi" w:eastAsia="Calibri" w:hAnsiTheme="majorHAnsi" w:cs="Calibri"/>
                <w:b/>
                <w:bCs/>
                <w:i/>
                <w:color w:val="595959" w:themeColor="text1" w:themeTint="A6"/>
                <w:sz w:val="18"/>
                <w:szCs w:val="18"/>
              </w:rPr>
              <w:t>b</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pacing w:val="3"/>
                <w:sz w:val="18"/>
                <w:szCs w:val="18"/>
              </w:rPr>
              <w:t>n</w:t>
            </w:r>
            <w:r w:rsidRPr="00DD3079">
              <w:rPr>
                <w:rFonts w:asciiTheme="majorHAnsi" w:eastAsia="Calibri" w:hAnsiTheme="majorHAnsi" w:cs="Calibri"/>
                <w:b/>
                <w:bCs/>
                <w:i/>
                <w:color w:val="595959" w:themeColor="text1" w:themeTint="A6"/>
                <w:sz w:val="18"/>
                <w:szCs w:val="18"/>
              </w:rPr>
              <w:t>ef</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pacing w:val="2"/>
                <w:sz w:val="18"/>
                <w:szCs w:val="18"/>
              </w:rPr>
              <w:t>c</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z w:val="18"/>
                <w:szCs w:val="18"/>
              </w:rPr>
              <w:t>ar</w:t>
            </w:r>
            <w:r w:rsidRPr="00DD3079">
              <w:rPr>
                <w:rFonts w:asciiTheme="majorHAnsi" w:eastAsia="Calibri" w:hAnsiTheme="majorHAnsi" w:cs="Calibri"/>
                <w:b/>
                <w:bCs/>
                <w:i/>
                <w:color w:val="595959" w:themeColor="text1" w:themeTint="A6"/>
                <w:spacing w:val="3"/>
                <w:sz w:val="18"/>
                <w:szCs w:val="18"/>
              </w:rPr>
              <w:t>y</w:t>
            </w:r>
          </w:p>
          <w:p w:rsidR="00871894" w:rsidRPr="00DB387C" w:rsidRDefault="00871894" w:rsidP="00260358">
            <w:pPr>
              <w:rPr>
                <w:rFonts w:ascii="Calibri" w:hAnsi="Calibri"/>
                <w:color w:val="404040" w:themeColor="text1" w:themeTint="BF"/>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 xml:space="preserve">M. </w:t>
            </w:r>
            <w:r w:rsidRPr="00DB387C">
              <w:rPr>
                <w:rFonts w:asciiTheme="majorHAnsi" w:eastAsia="Calibri" w:hAnsiTheme="majorHAnsi" w:cs="Calibri"/>
                <w:bCs/>
                <w:color w:val="595959" w:themeColor="text1" w:themeTint="A6"/>
                <w:sz w:val="18"/>
                <w:szCs w:val="18"/>
              </w:rPr>
              <w:t>equivalente a</w:t>
            </w:r>
            <w:r w:rsidRPr="00DB387C">
              <w:rPr>
                <w:rFonts w:asciiTheme="majorHAnsi" w:eastAsia="Calibri" w:hAnsiTheme="majorHAnsi" w:cs="Calibri"/>
                <w:b/>
                <w:bCs/>
                <w:color w:val="595959" w:themeColor="text1" w:themeTint="A6"/>
                <w:sz w:val="18"/>
                <w:szCs w:val="18"/>
              </w:rPr>
              <w:t xml:space="preserve"> outros</w:t>
            </w:r>
          </w:p>
        </w:tc>
      </w:tr>
      <w:tr w:rsidR="00871894" w:rsidRPr="001A5C87" w:rsidTr="00260358">
        <w:trPr>
          <w:gridAfter w:val="1"/>
          <w:wAfter w:w="236" w:type="dxa"/>
          <w:trHeight w:val="288"/>
        </w:trPr>
        <w:tc>
          <w:tcPr>
            <w:tcW w:w="236" w:type="dxa"/>
            <w:tcBorders>
              <w:top w:val="single" w:sz="4" w:space="0" w:color="BFBFBF" w:themeColor="background1" w:themeShade="BF"/>
              <w:left w:val="single" w:sz="4" w:space="0" w:color="BFBFBF" w:themeColor="background1" w:themeShade="BF"/>
              <w:right w:val="nil"/>
            </w:tcBorders>
            <w:shd w:val="clear" w:color="auto" w:fill="auto"/>
            <w:noWrap/>
            <w:vAlign w:val="center"/>
          </w:tcPr>
          <w:p w:rsidR="00871894" w:rsidRPr="001A5C87" w:rsidRDefault="00871894" w:rsidP="00260358">
            <w:pPr>
              <w:rPr>
                <w:rFonts w:ascii="Calibri" w:hAnsi="Calibri"/>
                <w:color w:val="000000"/>
                <w:lang w:val="en-US"/>
              </w:rPr>
            </w:pPr>
            <w:r>
              <w:rPr>
                <w:rFonts w:ascii="Calibri" w:hAnsi="Calibri"/>
                <w:color w:val="000000"/>
                <w:sz w:val="16"/>
                <w:lang w:val="en-US"/>
              </w:rPr>
              <w:t>4</w:t>
            </w:r>
          </w:p>
        </w:tc>
        <w:tc>
          <w:tcPr>
            <w:tcW w:w="2374" w:type="dxa"/>
            <w:gridSpan w:val="2"/>
            <w:tcBorders>
              <w:top w:val="single" w:sz="4" w:space="0" w:color="BFBFBF" w:themeColor="background1" w:themeShade="BF"/>
              <w:left w:val="nil"/>
              <w:right w:val="nil"/>
            </w:tcBorders>
            <w:shd w:val="clear" w:color="auto" w:fill="auto"/>
            <w:vAlign w:val="center"/>
          </w:tcPr>
          <w:p w:rsidR="00871894" w:rsidRPr="00F81866" w:rsidRDefault="00871894" w:rsidP="00260358">
            <w:pPr>
              <w:rPr>
                <w:rFonts w:ascii="Calibri" w:hAnsi="Calibri"/>
                <w:color w:val="404040" w:themeColor="text1" w:themeTint="BF"/>
                <w:lang w:val="en-US"/>
              </w:rPr>
            </w:pPr>
            <w:r w:rsidRPr="00F81866">
              <w:rPr>
                <w:rFonts w:ascii="Calibri" w:hAnsi="Calibri"/>
                <w:color w:val="404040" w:themeColor="text1" w:themeTint="BF"/>
              </w:rPr>
              <w:t>Nome Completo:</w:t>
            </w:r>
          </w:p>
        </w:tc>
        <w:tc>
          <w:tcPr>
            <w:tcW w:w="7560" w:type="dxa"/>
            <w:gridSpan w:val="8"/>
            <w:tcBorders>
              <w:top w:val="single" w:sz="4"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noWrap/>
            <w:vAlign w:val="center"/>
            <w:hideMark/>
          </w:tcPr>
          <w:p w:rsidR="00871894" w:rsidRPr="00C95A08" w:rsidRDefault="00871894" w:rsidP="00260358">
            <w:pPr>
              <w:rPr>
                <w:rFonts w:ascii="Calibri" w:hAnsi="Calibri"/>
                <w:color w:val="000000"/>
                <w:sz w:val="22"/>
                <w:szCs w:val="22"/>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871894" w:rsidRPr="001A5C87" w:rsidTr="00260358">
        <w:trPr>
          <w:gridAfter w:val="1"/>
          <w:wAfter w:w="236" w:type="dxa"/>
          <w:trHeight w:val="288"/>
        </w:trPr>
        <w:tc>
          <w:tcPr>
            <w:tcW w:w="236" w:type="dxa"/>
            <w:tcBorders>
              <w:left w:val="single" w:sz="4" w:space="0" w:color="BFBFBF" w:themeColor="background1" w:themeShade="BF"/>
              <w:right w:val="nil"/>
            </w:tcBorders>
            <w:shd w:val="clear" w:color="auto" w:fill="auto"/>
            <w:noWrap/>
            <w:vAlign w:val="center"/>
            <w:hideMark/>
          </w:tcPr>
          <w:p w:rsidR="00871894" w:rsidRPr="00C95A08" w:rsidRDefault="00871894" w:rsidP="00260358">
            <w:pPr>
              <w:rPr>
                <w:rFonts w:ascii="Calibri" w:hAnsi="Calibri"/>
                <w:color w:val="000000"/>
              </w:rPr>
            </w:pPr>
          </w:p>
        </w:tc>
        <w:tc>
          <w:tcPr>
            <w:tcW w:w="2374" w:type="dxa"/>
            <w:gridSpan w:val="2"/>
            <w:tcBorders>
              <w:left w:val="nil"/>
              <w:right w:val="nil"/>
            </w:tcBorders>
            <w:shd w:val="clear" w:color="auto" w:fill="auto"/>
            <w:vAlign w:val="center"/>
          </w:tcPr>
          <w:p w:rsidR="00871894" w:rsidRPr="00F81866" w:rsidRDefault="00871894" w:rsidP="00260358">
            <w:pPr>
              <w:rPr>
                <w:rFonts w:ascii="Calibri" w:hAnsi="Calibri"/>
                <w:color w:val="404040" w:themeColor="text1" w:themeTint="BF"/>
              </w:rPr>
            </w:pPr>
            <w:r>
              <w:rPr>
                <w:rFonts w:ascii="Calibri" w:hAnsi="Calibri"/>
                <w:color w:val="404040" w:themeColor="text1" w:themeTint="BF"/>
              </w:rPr>
              <w:t>País de Residê</w:t>
            </w:r>
            <w:r w:rsidRPr="00F81866">
              <w:rPr>
                <w:rFonts w:ascii="Calibri" w:hAnsi="Calibri"/>
                <w:color w:val="404040" w:themeColor="text1" w:themeTint="BF"/>
              </w:rPr>
              <w:t>ncia Permanente</w:t>
            </w:r>
            <w:r>
              <w:rPr>
                <w:rFonts w:ascii="Calibri" w:hAnsi="Calibri"/>
                <w:color w:val="404040" w:themeColor="text1" w:themeTint="BF"/>
              </w:rPr>
              <w:t>:</w:t>
            </w: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hideMark/>
          </w:tcPr>
          <w:p w:rsidR="00871894" w:rsidRPr="00F81866" w:rsidRDefault="00871894" w:rsidP="00260358">
            <w:pPr>
              <w:rPr>
                <w:rFonts w:ascii="Calibri" w:hAnsi="Calibri"/>
                <w:color w:val="404040" w:themeColor="text1" w:themeTint="BF"/>
                <w:sz w:val="22"/>
                <w:szCs w:val="22"/>
                <w:lang w:val="en-US"/>
              </w:rPr>
            </w:pP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5130" w:type="dxa"/>
            <w:gridSpan w:val="5"/>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bottom"/>
          </w:tcPr>
          <w:p w:rsidR="00871894" w:rsidRPr="005354C0" w:rsidRDefault="00871894" w:rsidP="00260358">
            <w:pPr>
              <w:jc w:val="center"/>
              <w:rPr>
                <w:rFonts w:ascii="Calibri" w:hAnsi="Calibri"/>
                <w:color w:val="404040" w:themeColor="text1" w:themeTint="BF"/>
                <w:lang w:val="en-US"/>
              </w:rPr>
            </w:pPr>
            <w:r w:rsidRPr="00F81866">
              <w:rPr>
                <w:rFonts w:ascii="Calibri" w:hAnsi="Calibri"/>
                <w:color w:val="404040" w:themeColor="text1" w:themeTint="BF"/>
              </w:rPr>
              <w:t>Data de Nascimento</w:t>
            </w:r>
            <w:r>
              <w:rPr>
                <w:rFonts w:ascii="Calibri" w:hAnsi="Calibri"/>
                <w:color w:val="404040" w:themeColor="text1" w:themeTint="BF"/>
              </w:rPr>
              <w:t xml:space="preserve">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2"/>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sidRPr="005354C0">
              <w:rPr>
                <w:rFonts w:ascii="Calibri" w:hAnsi="Calibri" w:cs="Arial"/>
              </w:rPr>
              <w:fldChar w:fldCharType="end"/>
            </w:r>
            <w:r w:rsidRPr="005354C0">
              <w:rPr>
                <w:rFonts w:ascii="Calibri" w:hAnsi="Calibri" w:cs="Arial"/>
              </w:rPr>
              <w:t xml:space="preserve"> / </w:t>
            </w:r>
            <w:r w:rsidRPr="005354C0">
              <w:rPr>
                <w:rFonts w:ascii="Calibri" w:hAnsi="Calibri" w:cs="Arial"/>
              </w:rPr>
              <w:fldChar w:fldCharType="begin">
                <w:ffData>
                  <w:name w:val=""/>
                  <w:enabled/>
                  <w:calcOnExit w:val="0"/>
                  <w:textInput>
                    <w:maxLength w:val="4"/>
                  </w:textInput>
                </w:ffData>
              </w:fldChar>
            </w:r>
            <w:r w:rsidRPr="005354C0">
              <w:rPr>
                <w:rFonts w:ascii="Calibri" w:hAnsi="Calibri" w:cs="Arial"/>
              </w:rPr>
              <w:instrText xml:space="preserve"> FORMTEXT </w:instrText>
            </w:r>
            <w:r w:rsidRPr="005354C0">
              <w:rPr>
                <w:rFonts w:ascii="Calibri" w:hAnsi="Calibri" w:cs="Arial"/>
              </w:rPr>
            </w:r>
            <w:r w:rsidRPr="005354C0">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5354C0">
              <w:rPr>
                <w:rFonts w:ascii="Calibri" w:hAnsi="Calibri" w:cs="Arial"/>
              </w:rPr>
              <w:fldChar w:fldCharType="end"/>
            </w:r>
          </w:p>
        </w:tc>
      </w:tr>
      <w:tr w:rsidR="00871894" w:rsidRPr="001A5C87" w:rsidTr="00260358">
        <w:trPr>
          <w:gridAfter w:val="1"/>
          <w:wAfter w:w="236" w:type="dxa"/>
          <w:trHeight w:val="288"/>
        </w:trPr>
        <w:tc>
          <w:tcPr>
            <w:tcW w:w="236" w:type="dxa"/>
            <w:tcBorders>
              <w:left w:val="single" w:sz="4" w:space="0" w:color="BFBFBF" w:themeColor="background1" w:themeShade="BF"/>
              <w:right w:val="nil"/>
            </w:tcBorders>
            <w:shd w:val="clear" w:color="auto" w:fill="auto"/>
            <w:noWrap/>
            <w:vAlign w:val="bottom"/>
          </w:tcPr>
          <w:p w:rsidR="00871894" w:rsidRPr="002367EA" w:rsidRDefault="00871894" w:rsidP="00260358">
            <w:pPr>
              <w:rPr>
                <w:rFonts w:ascii="Calibri" w:hAnsi="Calibri"/>
                <w:color w:val="4D4D4D"/>
                <w:lang w:val="en-US"/>
              </w:rPr>
            </w:pPr>
          </w:p>
        </w:tc>
        <w:tc>
          <w:tcPr>
            <w:tcW w:w="2374" w:type="dxa"/>
            <w:gridSpan w:val="2"/>
            <w:vMerge w:val="restart"/>
            <w:tcBorders>
              <w:left w:val="nil"/>
              <w:right w:val="nil"/>
            </w:tcBorders>
            <w:shd w:val="clear" w:color="auto" w:fill="auto"/>
          </w:tcPr>
          <w:p w:rsidR="00871894" w:rsidRPr="002367EA" w:rsidRDefault="00871894" w:rsidP="00260358">
            <w:pPr>
              <w:rPr>
                <w:rFonts w:ascii="Calibri" w:hAnsi="Calibri"/>
                <w:color w:val="4D4D4D"/>
                <w:lang w:val="en-US"/>
              </w:rPr>
            </w:pPr>
            <w:r>
              <w:rPr>
                <w:rFonts w:ascii="Calibri" w:hAnsi="Calibri"/>
                <w:color w:val="4D4D4D"/>
                <w:lang w:val="en-US"/>
              </w:rPr>
              <w:t>Endereço de Residência:</w:t>
            </w:r>
          </w:p>
        </w:tc>
        <w:tc>
          <w:tcPr>
            <w:tcW w:w="7560" w:type="dxa"/>
            <w:gridSpan w:val="8"/>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noWrap/>
            <w:vAlign w:val="bottom"/>
          </w:tcPr>
          <w:p w:rsidR="00871894" w:rsidRPr="002367EA" w:rsidRDefault="00871894" w:rsidP="00260358">
            <w:pPr>
              <w:rPr>
                <w:rFonts w:ascii="Calibri" w:hAnsi="Calibri"/>
                <w:color w:val="4D4D4D"/>
                <w:lang w:val="en-US"/>
              </w:rPr>
            </w:pPr>
            <w:r w:rsidRPr="002367EA">
              <w:rPr>
                <w:rFonts w:ascii="Calibri" w:hAnsi="Calibri" w:cs="Arial"/>
                <w:color w:val="4D4D4D"/>
              </w:rPr>
              <w:t xml:space="preserve">Rua/Av: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871894" w:rsidRPr="001A5C87" w:rsidTr="00260358">
        <w:trPr>
          <w:gridAfter w:val="1"/>
          <w:wAfter w:w="236" w:type="dxa"/>
          <w:trHeight w:val="288"/>
        </w:trPr>
        <w:tc>
          <w:tcPr>
            <w:tcW w:w="236" w:type="dxa"/>
            <w:tcBorders>
              <w:left w:val="single" w:sz="4" w:space="0" w:color="BFBFBF" w:themeColor="background1" w:themeShade="BF"/>
              <w:right w:val="nil"/>
            </w:tcBorders>
            <w:shd w:val="clear" w:color="auto" w:fill="auto"/>
            <w:noWrap/>
            <w:vAlign w:val="center"/>
          </w:tcPr>
          <w:p w:rsidR="00871894" w:rsidRPr="00C95A08" w:rsidRDefault="00871894" w:rsidP="00260358">
            <w:pPr>
              <w:rPr>
                <w:rFonts w:ascii="Calibri" w:hAnsi="Calibri"/>
                <w:color w:val="000000"/>
              </w:rPr>
            </w:pPr>
          </w:p>
        </w:tc>
        <w:tc>
          <w:tcPr>
            <w:tcW w:w="2374" w:type="dxa"/>
            <w:gridSpan w:val="2"/>
            <w:vMerge/>
            <w:tcBorders>
              <w:left w:val="nil"/>
              <w:right w:val="nil"/>
            </w:tcBorders>
            <w:shd w:val="clear" w:color="auto" w:fill="auto"/>
            <w:vAlign w:val="bottom"/>
          </w:tcPr>
          <w:p w:rsidR="00871894" w:rsidRPr="002367EA" w:rsidRDefault="00871894" w:rsidP="00260358">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871894" w:rsidRPr="002367EA" w:rsidRDefault="00871894" w:rsidP="00260358">
            <w:pPr>
              <w:rPr>
                <w:rFonts w:ascii="Calibri" w:hAnsi="Calibri"/>
                <w:color w:val="4D4D4D"/>
                <w:lang w:val="en-US"/>
              </w:rPr>
            </w:pPr>
            <w:r>
              <w:rPr>
                <w:rFonts w:ascii="Calibri" w:hAnsi="Calibri"/>
                <w:color w:val="4D4D4D"/>
                <w:lang w:val="en-US"/>
              </w:rPr>
              <w:t>Nº</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871894" w:rsidRPr="002367EA" w:rsidRDefault="00871894" w:rsidP="00260358">
            <w:pPr>
              <w:rPr>
                <w:rFonts w:ascii="Calibri" w:hAnsi="Calibri"/>
                <w:color w:val="4D4D4D"/>
                <w:lang w:val="en-US"/>
              </w:rPr>
            </w:pPr>
            <w:r w:rsidRPr="002367EA">
              <w:rPr>
                <w:rFonts w:ascii="Calibri" w:hAnsi="Calibri" w:cs="Arial"/>
                <w:color w:val="4D4D4D"/>
              </w:rPr>
              <w:t xml:space="preserve">Complemento: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871894" w:rsidRPr="005354C0" w:rsidRDefault="00871894" w:rsidP="00260358">
            <w:pPr>
              <w:rPr>
                <w:rFonts w:ascii="Calibri" w:hAnsi="Calibri" w:cs="Arial"/>
              </w:rPr>
            </w:pPr>
            <w:r>
              <w:rPr>
                <w:rFonts w:ascii="Calibri" w:hAnsi="Calibri" w:cs="Arial"/>
                <w:color w:val="4D4D4D"/>
              </w:rPr>
              <w:t>Bairro</w:t>
            </w:r>
            <w:r w:rsidRPr="002367EA">
              <w:rPr>
                <w:rFonts w:ascii="Calibri" w:hAnsi="Calibri" w:cs="Arial"/>
                <w:color w:val="4D4D4D"/>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871894" w:rsidRPr="001A5C87" w:rsidTr="00260358">
        <w:trPr>
          <w:gridAfter w:val="1"/>
          <w:wAfter w:w="236" w:type="dxa"/>
          <w:trHeight w:val="288"/>
        </w:trPr>
        <w:tc>
          <w:tcPr>
            <w:tcW w:w="236" w:type="dxa"/>
            <w:tcBorders>
              <w:left w:val="single" w:sz="4" w:space="0" w:color="BFBFBF" w:themeColor="background1" w:themeShade="BF"/>
              <w:right w:val="nil"/>
            </w:tcBorders>
            <w:shd w:val="clear" w:color="auto" w:fill="auto"/>
            <w:noWrap/>
            <w:vAlign w:val="center"/>
          </w:tcPr>
          <w:p w:rsidR="00871894" w:rsidRPr="00C95A08" w:rsidRDefault="00871894" w:rsidP="00260358">
            <w:pPr>
              <w:rPr>
                <w:rFonts w:ascii="Calibri" w:hAnsi="Calibri"/>
                <w:color w:val="000000"/>
              </w:rPr>
            </w:pPr>
          </w:p>
        </w:tc>
        <w:tc>
          <w:tcPr>
            <w:tcW w:w="2374" w:type="dxa"/>
            <w:gridSpan w:val="2"/>
            <w:vMerge/>
            <w:tcBorders>
              <w:left w:val="nil"/>
              <w:right w:val="nil"/>
            </w:tcBorders>
            <w:shd w:val="clear" w:color="auto" w:fill="auto"/>
            <w:vAlign w:val="bottom"/>
          </w:tcPr>
          <w:p w:rsidR="00871894" w:rsidRPr="002367EA" w:rsidRDefault="00871894" w:rsidP="00260358">
            <w:pPr>
              <w:rPr>
                <w:rFonts w:ascii="Calibri" w:hAnsi="Calibri"/>
                <w:color w:val="4D4D4D"/>
                <w:lang w:val="en-US"/>
              </w:rPr>
            </w:pPr>
          </w:p>
        </w:tc>
        <w:tc>
          <w:tcPr>
            <w:tcW w:w="2430" w:type="dxa"/>
            <w:gridSpan w:val="3"/>
            <w:tcBorders>
              <w:top w:val="single" w:sz="6" w:space="0" w:color="BFBFBF" w:themeColor="background1" w:themeShade="BF"/>
              <w:left w:val="nil"/>
              <w:bottom w:val="single" w:sz="6" w:space="0" w:color="BFBFBF" w:themeColor="background1" w:themeShade="BF"/>
              <w:right w:val="nil"/>
            </w:tcBorders>
            <w:shd w:val="clear" w:color="auto" w:fill="auto"/>
            <w:noWrap/>
            <w:vAlign w:val="bottom"/>
          </w:tcPr>
          <w:p w:rsidR="00871894" w:rsidRPr="002367EA" w:rsidRDefault="00871894" w:rsidP="00260358">
            <w:pPr>
              <w:rPr>
                <w:rFonts w:ascii="Calibri" w:hAnsi="Calibri"/>
                <w:color w:val="4D4D4D"/>
                <w:lang w:val="en-US"/>
              </w:rPr>
            </w:pPr>
            <w:r w:rsidRPr="0037643E">
              <w:rPr>
                <w:rFonts w:ascii="Calibri" w:hAnsi="Calibri" w:cs="Arial"/>
                <w:color w:val="4D4D4D"/>
              </w:rPr>
              <w:t>Cidade:</w:t>
            </w:r>
            <w:r>
              <w:rPr>
                <w:rFonts w:ascii="Calibri" w:hAnsi="Calibri" w:cs="Arial"/>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700" w:type="dxa"/>
            <w:gridSpan w:val="3"/>
            <w:tcBorders>
              <w:top w:val="single" w:sz="6" w:space="0" w:color="BFBFBF" w:themeColor="background1" w:themeShade="BF"/>
              <w:left w:val="nil"/>
              <w:bottom w:val="single" w:sz="6" w:space="0" w:color="BFBFBF" w:themeColor="background1" w:themeShade="BF"/>
              <w:right w:val="nil"/>
            </w:tcBorders>
            <w:shd w:val="clear" w:color="auto" w:fill="auto"/>
            <w:vAlign w:val="bottom"/>
          </w:tcPr>
          <w:p w:rsidR="00871894" w:rsidRPr="002367EA" w:rsidRDefault="00871894" w:rsidP="00260358">
            <w:pPr>
              <w:rPr>
                <w:rFonts w:ascii="Calibri" w:hAnsi="Calibri"/>
                <w:color w:val="4D4D4D"/>
                <w:lang w:val="en-US"/>
              </w:rPr>
            </w:pPr>
            <w:r>
              <w:rPr>
                <w:rFonts w:ascii="Calibri" w:hAnsi="Calibri" w:cs="Arial"/>
                <w:color w:val="4D4D4D"/>
              </w:rPr>
              <w:t>UF</w:t>
            </w:r>
            <w:r w:rsidRPr="002367EA">
              <w:rPr>
                <w:rFonts w:ascii="Calibri" w:hAnsi="Calibri" w:cs="Arial"/>
                <w:color w:val="4D4D4D"/>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c>
          <w:tcPr>
            <w:tcW w:w="2430" w:type="dxa"/>
            <w:gridSpan w:val="2"/>
            <w:tcBorders>
              <w:top w:val="single" w:sz="6" w:space="0" w:color="BFBFBF" w:themeColor="background1" w:themeShade="BF"/>
              <w:left w:val="nil"/>
              <w:bottom w:val="single" w:sz="6" w:space="0" w:color="BFBFBF" w:themeColor="background1" w:themeShade="BF"/>
              <w:right w:val="single" w:sz="4" w:space="0" w:color="BFBFBF" w:themeColor="background1" w:themeShade="BF"/>
            </w:tcBorders>
            <w:shd w:val="clear" w:color="auto" w:fill="auto"/>
            <w:vAlign w:val="center"/>
          </w:tcPr>
          <w:p w:rsidR="00871894" w:rsidRPr="002367EA" w:rsidRDefault="00871894" w:rsidP="00260358">
            <w:pPr>
              <w:rPr>
                <w:rFonts w:ascii="Calibri" w:hAnsi="Calibri" w:cs="Arial"/>
                <w:color w:val="4D4D4D"/>
              </w:rPr>
            </w:pPr>
            <w:r>
              <w:rPr>
                <w:rFonts w:ascii="Calibri" w:hAnsi="Calibri" w:cs="Arial"/>
                <w:color w:val="4D4D4D"/>
              </w:rPr>
              <w:t>CEP:</w:t>
            </w:r>
            <w:r w:rsidRPr="005B784F">
              <w:rPr>
                <w:rFonts w:ascii="Calibri" w:hAnsi="Calibri" w:cs="Arial"/>
              </w:rPr>
              <w:t xml:space="preserve"> </w:t>
            </w:r>
            <w:r w:rsidRPr="0037643E">
              <w:rPr>
                <w:rFonts w:ascii="Calibri" w:hAnsi="Calibri" w:cs="Courier New"/>
                <w:b/>
                <w:highlight w:val="lightGray"/>
              </w:rPr>
              <w:fldChar w:fldCharType="begin">
                <w:ffData>
                  <w:name w:val=""/>
                  <w:enabled/>
                  <w:calcOnExit w:val="0"/>
                  <w:textInput/>
                </w:ffData>
              </w:fldChar>
            </w:r>
            <w:r w:rsidRPr="0037643E">
              <w:rPr>
                <w:rFonts w:ascii="Calibri" w:hAnsi="Calibri" w:cs="Courier New"/>
                <w:highlight w:val="lightGray"/>
              </w:rPr>
              <w:instrText xml:space="preserve"> FORMTEXT </w:instrText>
            </w:r>
            <w:r w:rsidRPr="0037643E">
              <w:rPr>
                <w:rFonts w:ascii="Calibri" w:hAnsi="Calibri" w:cs="Courier New"/>
                <w:b/>
                <w:highlight w:val="lightGray"/>
              </w:rPr>
            </w:r>
            <w:r w:rsidRPr="0037643E">
              <w:rPr>
                <w:rFonts w:ascii="Calibri" w:hAnsi="Calibri" w:cs="Courier New"/>
                <w:b/>
                <w:highlight w:val="lightGray"/>
              </w:rPr>
              <w:fldChar w:fldCharType="separate"/>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t> </w:t>
            </w:r>
            <w:r w:rsidRPr="0037643E">
              <w:rPr>
                <w:rFonts w:ascii="Calibri" w:hAnsi="Calibri" w:cs="Courier New"/>
                <w:b/>
                <w:highlight w:val="lightGray"/>
              </w:rPr>
              <w:fldChar w:fldCharType="end"/>
            </w:r>
          </w:p>
        </w:tc>
      </w:tr>
      <w:tr w:rsidR="00871894" w:rsidRPr="001A5C87" w:rsidTr="00260358">
        <w:trPr>
          <w:gridAfter w:val="1"/>
          <w:wAfter w:w="236" w:type="dxa"/>
          <w:trHeight w:val="182"/>
        </w:trPr>
        <w:tc>
          <w:tcPr>
            <w:tcW w:w="236" w:type="dxa"/>
            <w:tcBorders>
              <w:left w:val="single" w:sz="4" w:space="0" w:color="BFBFBF" w:themeColor="background1" w:themeShade="BF"/>
              <w:right w:val="nil"/>
            </w:tcBorders>
            <w:shd w:val="clear" w:color="auto" w:fill="auto"/>
            <w:noWrap/>
            <w:vAlign w:val="center"/>
            <w:hideMark/>
          </w:tcPr>
          <w:p w:rsidR="00871894" w:rsidRPr="00B87D17" w:rsidRDefault="00871894" w:rsidP="00260358">
            <w:pPr>
              <w:rPr>
                <w:lang w:val="es-ES"/>
              </w:rPr>
            </w:pPr>
          </w:p>
        </w:tc>
        <w:tc>
          <w:tcPr>
            <w:tcW w:w="3270" w:type="dxa"/>
            <w:gridSpan w:val="3"/>
            <w:tcBorders>
              <w:left w:val="nil"/>
              <w:bottom w:val="single" w:sz="4" w:space="0" w:color="BFBFBF" w:themeColor="background1" w:themeShade="BF"/>
              <w:right w:val="single" w:sz="6" w:space="0" w:color="BFBFBF" w:themeColor="background1" w:themeShade="BF"/>
            </w:tcBorders>
            <w:shd w:val="clear" w:color="auto" w:fill="auto"/>
            <w:vAlign w:val="center"/>
          </w:tcPr>
          <w:p w:rsidR="00871894" w:rsidRPr="00B87D17" w:rsidRDefault="00871894" w:rsidP="00260358">
            <w:pPr>
              <w:rPr>
                <w:color w:val="404040" w:themeColor="text1" w:themeTint="BF"/>
                <w:lang w:val="es-ES"/>
              </w:rPr>
            </w:pP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1</w:t>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2</w:t>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País 3</w:t>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000000" w:fill="D9D9D9"/>
            <w:noWrap/>
            <w:vAlign w:val="center"/>
            <w:hideMark/>
          </w:tcPr>
          <w:p w:rsidR="00871894" w:rsidRPr="00F81866" w:rsidRDefault="00871894" w:rsidP="00260358">
            <w:pPr>
              <w:jc w:val="center"/>
              <w:rPr>
                <w:rFonts w:ascii="Calibri" w:hAnsi="Calibri"/>
                <w:color w:val="404040" w:themeColor="text1" w:themeTint="BF"/>
                <w:sz w:val="18"/>
                <w:lang w:val="en-US"/>
              </w:rPr>
            </w:pPr>
            <w:r w:rsidRPr="00F81866">
              <w:rPr>
                <w:rFonts w:ascii="Calibri" w:hAnsi="Calibri"/>
                <w:color w:val="404040" w:themeColor="text1" w:themeTint="BF"/>
                <w:sz w:val="18"/>
                <w:lang w:val="en-US"/>
              </w:rPr>
              <w:t>Demais</w:t>
            </w:r>
          </w:p>
        </w:tc>
      </w:tr>
      <w:tr w:rsidR="00871894" w:rsidRPr="001A5C87" w:rsidTr="00260358">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871894" w:rsidRPr="001A5C87" w:rsidRDefault="00871894" w:rsidP="00260358">
            <w:pPr>
              <w:rPr>
                <w:rFonts w:ascii="Calibri" w:hAnsi="Calibri"/>
                <w:color w:val="000000"/>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lang w:val="en-US"/>
              </w:rPr>
            </w:pPr>
            <w:r>
              <w:rPr>
                <w:rFonts w:ascii="Calibri" w:hAnsi="Calibri"/>
                <w:color w:val="404040" w:themeColor="text1" w:themeTint="BF"/>
              </w:rPr>
              <w:t>Domicílio</w:t>
            </w:r>
            <w:r w:rsidRPr="00F81866">
              <w:rPr>
                <w:rFonts w:ascii="Calibri" w:hAnsi="Calibri"/>
                <w:color w:val="404040" w:themeColor="text1" w:themeTint="BF"/>
              </w:rPr>
              <w:t>(s) Fiscal(is)</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871894" w:rsidRPr="001A5C87" w:rsidTr="00260358">
        <w:trPr>
          <w:gridAfter w:val="1"/>
          <w:wAfter w:w="236" w:type="dxa"/>
          <w:trHeight w:val="239"/>
        </w:trPr>
        <w:tc>
          <w:tcPr>
            <w:tcW w:w="236" w:type="dxa"/>
            <w:tcBorders>
              <w:left w:val="single" w:sz="4" w:space="0" w:color="BFBFBF" w:themeColor="background1" w:themeShade="BF"/>
              <w:right w:val="single" w:sz="4" w:space="0" w:color="BFBFBF" w:themeColor="background1" w:themeShade="BF"/>
            </w:tcBorders>
            <w:shd w:val="clear" w:color="auto" w:fill="auto"/>
            <w:vAlign w:val="center"/>
            <w:hideMark/>
          </w:tcPr>
          <w:p w:rsidR="00871894" w:rsidRPr="001A5C87" w:rsidRDefault="00871894" w:rsidP="00260358">
            <w:pPr>
              <w:rPr>
                <w:rFonts w:ascii="Calibri" w:hAnsi="Calibri"/>
                <w:color w:val="000000"/>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sz w:val="22"/>
                <w:szCs w:val="22"/>
                <w:lang w:val="en-US"/>
              </w:rPr>
            </w:pPr>
            <w:r>
              <w:rPr>
                <w:rFonts w:ascii="Calibri" w:hAnsi="Calibri"/>
                <w:color w:val="404040" w:themeColor="text1" w:themeTint="BF"/>
              </w:rPr>
              <w:t>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871894" w:rsidRPr="001A5C87" w:rsidTr="00260358">
        <w:trPr>
          <w:gridAfter w:val="1"/>
          <w:wAfter w:w="236" w:type="dxa"/>
          <w:trHeight w:val="399"/>
        </w:trPr>
        <w:tc>
          <w:tcPr>
            <w:tcW w:w="236" w:type="dxa"/>
            <w:tcBorders>
              <w:left w:val="single" w:sz="4" w:space="0" w:color="BFBFBF" w:themeColor="background1" w:themeShade="BF"/>
              <w:right w:val="single" w:sz="4" w:space="0" w:color="BFBFBF" w:themeColor="background1" w:themeShade="BF"/>
            </w:tcBorders>
            <w:shd w:val="clear" w:color="auto" w:fill="auto"/>
            <w:vAlign w:val="center"/>
          </w:tcPr>
          <w:p w:rsidR="00871894" w:rsidRPr="003F6025" w:rsidRDefault="00871894" w:rsidP="00260358">
            <w:pPr>
              <w:rPr>
                <w:rFonts w:ascii="Calibri" w:hAnsi="Calibri"/>
                <w:color w:val="262626" w:themeColor="text1" w:themeTint="D9"/>
                <w:sz w:val="22"/>
                <w:szCs w:val="22"/>
                <w:lang w:val="en-US"/>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rPr>
            </w:pPr>
            <w:r w:rsidRPr="00F81866">
              <w:rPr>
                <w:rFonts w:ascii="Calibri" w:hAnsi="Calibri"/>
                <w:bCs/>
                <w:color w:val="404040" w:themeColor="text1" w:themeTint="BF"/>
              </w:rPr>
              <w:t>Declaração de Dispensa de NIF*:</w:t>
            </w:r>
          </w:p>
        </w:tc>
        <w:tc>
          <w:tcPr>
            <w:tcW w:w="180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62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c>
          <w:tcPr>
            <w:tcW w:w="17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vAlign w:val="center"/>
          </w:tcPr>
          <w:p w:rsidR="00871894" w:rsidRPr="00FC18D6" w:rsidRDefault="00871894" w:rsidP="00260358">
            <w:pPr>
              <w:jc w:val="center"/>
              <w:rPr>
                <w:rFonts w:ascii="Calibri" w:hAnsi="Calibri"/>
              </w:rPr>
            </w:pPr>
            <w:r w:rsidRPr="00FC18D6">
              <w:rPr>
                <w:rFonts w:ascii="Calibri" w:hAnsi="Calibri" w:cs="Arial"/>
              </w:rPr>
              <w:fldChar w:fldCharType="begin">
                <w:ffData>
                  <w:name w:val="Check3"/>
                  <w:enabled/>
                  <w:calcOnExit w:val="0"/>
                  <w:checkBox>
                    <w:sizeAuto/>
                    <w:default w:val="0"/>
                  </w:checkBox>
                </w:ffData>
              </w:fldChar>
            </w:r>
            <w:r w:rsidRPr="00FC18D6">
              <w:rPr>
                <w:rFonts w:ascii="Calibri" w:hAnsi="Calibri" w:cs="Arial"/>
              </w:rPr>
              <w:instrText xml:space="preserve"> FORMCHECKBOX </w:instrText>
            </w:r>
            <w:r w:rsidR="00C777AD">
              <w:rPr>
                <w:rFonts w:ascii="Calibri" w:hAnsi="Calibri" w:cs="Arial"/>
              </w:rPr>
            </w:r>
            <w:r w:rsidR="00C777AD">
              <w:rPr>
                <w:rFonts w:ascii="Calibri" w:hAnsi="Calibri" w:cs="Arial"/>
              </w:rPr>
              <w:fldChar w:fldCharType="separate"/>
            </w:r>
            <w:r w:rsidRPr="00FC18D6">
              <w:rPr>
                <w:rFonts w:ascii="Calibri" w:hAnsi="Calibri" w:cs="Arial"/>
              </w:rPr>
              <w:fldChar w:fldCharType="end"/>
            </w:r>
          </w:p>
        </w:tc>
      </w:tr>
      <w:tr w:rsidR="00871894" w:rsidRPr="001A5C87" w:rsidTr="00260358">
        <w:trPr>
          <w:gridAfter w:val="1"/>
          <w:wAfter w:w="236" w:type="dxa"/>
          <w:trHeight w:val="228"/>
        </w:trPr>
        <w:tc>
          <w:tcPr>
            <w:tcW w:w="236" w:type="dxa"/>
            <w:tcBorders>
              <w:left w:val="single" w:sz="4" w:space="0" w:color="BFBFBF" w:themeColor="background1" w:themeShade="BF"/>
              <w:right w:val="single" w:sz="4" w:space="0" w:color="BFBFBF" w:themeColor="background1" w:themeShade="BF"/>
            </w:tcBorders>
            <w:shd w:val="clear" w:color="auto" w:fill="auto"/>
            <w:noWrap/>
            <w:vAlign w:val="center"/>
            <w:hideMark/>
          </w:tcPr>
          <w:p w:rsidR="00871894" w:rsidRPr="0050111D" w:rsidRDefault="00871894" w:rsidP="00260358">
            <w:pPr>
              <w:rPr>
                <w:rFonts w:ascii="Calibri" w:hAnsi="Calibri"/>
                <w:color w:val="000000"/>
              </w:rPr>
            </w:pPr>
          </w:p>
        </w:tc>
        <w:tc>
          <w:tcPr>
            <w:tcW w:w="32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rsidR="00871894" w:rsidRPr="00F81866" w:rsidRDefault="00871894" w:rsidP="00260358">
            <w:pPr>
              <w:rPr>
                <w:rFonts w:ascii="Calibri" w:hAnsi="Calibri"/>
                <w:color w:val="404040" w:themeColor="text1" w:themeTint="BF"/>
              </w:rPr>
            </w:pPr>
            <w:r w:rsidRPr="00F81866">
              <w:rPr>
                <w:rFonts w:ascii="Calibri" w:hAnsi="Calibri"/>
                <w:color w:val="404040" w:themeColor="text1" w:themeTint="BF"/>
              </w:rPr>
              <w:t>Nacionalidade(s):</w:t>
            </w:r>
          </w:p>
        </w:tc>
        <w:tc>
          <w:tcPr>
            <w:tcW w:w="1800" w:type="dxa"/>
            <w:gridSpan w:val="3"/>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62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532"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c>
          <w:tcPr>
            <w:tcW w:w="171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shd w:val="clear" w:color="auto" w:fill="auto"/>
            <w:noWrap/>
            <w:hideMark/>
          </w:tcPr>
          <w:p w:rsidR="00871894" w:rsidRPr="00FC18D6" w:rsidRDefault="00871894" w:rsidP="00260358">
            <w:pPr>
              <w:jc w:val="center"/>
            </w:pPr>
            <w:r w:rsidRPr="00FC18D6">
              <w:rPr>
                <w:rFonts w:ascii="Calibri" w:hAnsi="Calibri"/>
              </w:rPr>
              <w:fldChar w:fldCharType="begin">
                <w:ffData>
                  <w:name w:val=""/>
                  <w:enabled/>
                  <w:calcOnExit w:val="0"/>
                  <w:textInput/>
                </w:ffData>
              </w:fldChar>
            </w:r>
            <w:r w:rsidRPr="00FC18D6">
              <w:rPr>
                <w:rFonts w:ascii="Calibri" w:hAnsi="Calibri"/>
              </w:rPr>
              <w:instrText xml:space="preserve"> FORMTEXT </w:instrText>
            </w:r>
            <w:r w:rsidRPr="00FC18D6">
              <w:rPr>
                <w:rFonts w:ascii="Calibri" w:hAnsi="Calibri"/>
              </w:rPr>
            </w:r>
            <w:r w:rsidRPr="00FC18D6">
              <w:rPr>
                <w:rFonts w:ascii="Calibri" w:hAnsi="Calibri"/>
              </w:rPr>
              <w:fldChar w:fldCharType="separate"/>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t> </w:t>
            </w:r>
            <w:r w:rsidRPr="00FC18D6">
              <w:rPr>
                <w:rFonts w:ascii="Calibri" w:hAnsi="Calibri"/>
              </w:rPr>
              <w:fldChar w:fldCharType="end"/>
            </w:r>
          </w:p>
        </w:tc>
      </w:tr>
      <w:tr w:rsidR="00871894" w:rsidRPr="00DB387C" w:rsidTr="00260358">
        <w:trPr>
          <w:gridAfter w:val="1"/>
          <w:wAfter w:w="236" w:type="dxa"/>
          <w:trHeight w:val="1673"/>
        </w:trPr>
        <w:tc>
          <w:tcPr>
            <w:tcW w:w="236" w:type="dxa"/>
            <w:tcBorders>
              <w:left w:val="single" w:sz="4" w:space="0" w:color="BFBFBF" w:themeColor="background1" w:themeShade="BF"/>
              <w:bottom w:val="single" w:sz="4" w:space="0" w:color="BFBFBF" w:themeColor="background1" w:themeShade="BF"/>
            </w:tcBorders>
            <w:shd w:val="clear" w:color="auto" w:fill="auto"/>
            <w:noWrap/>
            <w:vAlign w:val="center"/>
          </w:tcPr>
          <w:p w:rsidR="00871894" w:rsidRPr="0050111D" w:rsidRDefault="00871894" w:rsidP="00260358">
            <w:pPr>
              <w:rPr>
                <w:rFonts w:ascii="Calibri" w:hAnsi="Calibri"/>
                <w:color w:val="000000"/>
              </w:rPr>
            </w:pPr>
          </w:p>
        </w:tc>
        <w:tc>
          <w:tcPr>
            <w:tcW w:w="1562" w:type="dxa"/>
            <w:tcBorders>
              <w:bottom w:val="single" w:sz="4" w:space="0" w:color="BFBFBF" w:themeColor="background1" w:themeShade="BF"/>
            </w:tcBorders>
            <w:shd w:val="clear" w:color="auto" w:fill="auto"/>
            <w:vAlign w:val="center"/>
          </w:tcPr>
          <w:p w:rsidR="00871894" w:rsidRPr="00DD3079" w:rsidRDefault="00871894" w:rsidP="00260358">
            <w:pPr>
              <w:rPr>
                <w:rFonts w:ascii="Calibri" w:hAnsi="Calibri"/>
                <w:color w:val="404040" w:themeColor="text1" w:themeTint="BF"/>
              </w:rPr>
            </w:pPr>
            <w:r w:rsidRPr="00DD3079">
              <w:rPr>
                <w:rFonts w:ascii="Calibri" w:hAnsi="Calibri"/>
                <w:color w:val="404040" w:themeColor="text1" w:themeTint="BF"/>
              </w:rPr>
              <w:t>Tipo de Controle</w:t>
            </w:r>
          </w:p>
          <w:p w:rsidR="00871894" w:rsidRPr="00F81866" w:rsidRDefault="00871894" w:rsidP="00260358">
            <w:pPr>
              <w:rPr>
                <w:rFonts w:ascii="Calibri" w:hAnsi="Calibri"/>
                <w:color w:val="404040" w:themeColor="text1" w:themeTint="BF"/>
              </w:rPr>
            </w:pPr>
            <w:r w:rsidRPr="00DD3079">
              <w:rPr>
                <w:rFonts w:ascii="Calibri" w:hAnsi="Calibri"/>
                <w:color w:val="404040" w:themeColor="text1" w:themeTint="BF"/>
              </w:rPr>
              <w:t>(escolha 1 tipo):</w:t>
            </w:r>
          </w:p>
        </w:tc>
        <w:tc>
          <w:tcPr>
            <w:tcW w:w="3060" w:type="dxa"/>
            <w:gridSpan w:val="3"/>
            <w:tcBorders>
              <w:bottom w:val="single" w:sz="4" w:space="0" w:color="BFBFBF" w:themeColor="background1" w:themeShade="BF"/>
            </w:tcBorders>
            <w:shd w:val="clear" w:color="auto" w:fill="auto"/>
            <w:noWrap/>
            <w:vAlign w:val="center"/>
          </w:tcPr>
          <w:p w:rsidR="00871894" w:rsidRPr="00DD3079" w:rsidRDefault="00871894" w:rsidP="00260358">
            <w:pPr>
              <w:ind w:right="-20"/>
              <w:rPr>
                <w:rFonts w:ascii="Calibri" w:hAnsi="Calibri"/>
                <w:color w:val="595959" w:themeColor="text1" w:themeTint="A6"/>
                <w:spacing w:val="-4"/>
                <w:sz w:val="18"/>
                <w:szCs w:val="18"/>
              </w:rPr>
            </w:pPr>
            <w:r w:rsidRPr="00DD3079">
              <w:rPr>
                <w:rFonts w:ascii="Calibri" w:hAnsi="Calibri"/>
                <w:color w:val="595959" w:themeColor="text1" w:themeTint="A6"/>
                <w:spacing w:val="-4"/>
                <w:sz w:val="18"/>
                <w:szCs w:val="18"/>
              </w:rPr>
              <w:t xml:space="preserve">Controlador de uma </w:t>
            </w:r>
            <w:r w:rsidRPr="00C97A29">
              <w:rPr>
                <w:rFonts w:ascii="Calibri" w:hAnsi="Calibri"/>
                <w:color w:val="595959" w:themeColor="text1" w:themeTint="A6"/>
                <w:spacing w:val="-4"/>
                <w:sz w:val="18"/>
                <w:szCs w:val="18"/>
                <w:u w:val="single"/>
              </w:rPr>
              <w:t>Pessoa Jurídica</w:t>
            </w:r>
            <w:r w:rsidRPr="00DD3079">
              <w:rPr>
                <w:rFonts w:ascii="Calibri" w:hAnsi="Calibri"/>
                <w:color w:val="595959" w:themeColor="text1" w:themeTint="A6"/>
                <w:spacing w:val="-4"/>
                <w:sz w:val="18"/>
                <w:szCs w:val="18"/>
              </w:rPr>
              <w:t xml:space="preserve"> </w:t>
            </w:r>
          </w:p>
          <w:p w:rsidR="00871894" w:rsidRPr="00DD3079" w:rsidRDefault="00871894" w:rsidP="00260358">
            <w:pPr>
              <w:ind w:right="-20"/>
              <w:rPr>
                <w:rFonts w:ascii="Calibri" w:hAnsi="Calibri"/>
                <w:b/>
                <w:color w:val="595959" w:themeColor="text1" w:themeTint="A6"/>
                <w:spacing w:val="-4"/>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A. controle por participação societária</w:t>
            </w:r>
          </w:p>
          <w:p w:rsidR="00871894" w:rsidRPr="00DD3079" w:rsidRDefault="00871894" w:rsidP="00260358">
            <w:pPr>
              <w:ind w:right="9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B</w:t>
            </w:r>
            <w:r w:rsidRPr="00DD3079">
              <w:rPr>
                <w:rFonts w:asciiTheme="majorHAnsi" w:eastAsia="Calibri" w:hAnsiTheme="majorHAnsi" w:cs="Calibri"/>
                <w:b/>
                <w:bCs/>
                <w:color w:val="595959" w:themeColor="text1" w:themeTint="A6"/>
                <w:sz w:val="18"/>
                <w:szCs w:val="18"/>
              </w:rPr>
              <w:t>. controle por outros meios</w:t>
            </w:r>
          </w:p>
          <w:p w:rsidR="00871894" w:rsidRPr="00DD3079" w:rsidRDefault="00871894" w:rsidP="00260358">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ed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z w:val="18"/>
                <w:szCs w:val="18"/>
              </w:rPr>
              <w:t xml:space="preserve">C. </w:t>
            </w:r>
            <w:r>
              <w:rPr>
                <w:rFonts w:asciiTheme="majorHAnsi" w:eastAsia="Calibri" w:hAnsiTheme="majorHAnsi" w:cs="Calibri"/>
                <w:b/>
                <w:bCs/>
                <w:color w:val="595959" w:themeColor="text1" w:themeTint="A6"/>
                <w:sz w:val="18"/>
                <w:szCs w:val="18"/>
              </w:rPr>
              <w:t>funcionário r</w:t>
            </w:r>
            <w:r>
              <w:rPr>
                <w:rFonts w:asciiTheme="majorHAnsi" w:eastAsia="Calibri" w:hAnsiTheme="majorHAnsi" w:cs="Calibri"/>
                <w:b/>
                <w:bCs/>
                <w:color w:val="595959" w:themeColor="text1" w:themeTint="A6"/>
                <w:spacing w:val="1"/>
                <w:sz w:val="18"/>
                <w:szCs w:val="18"/>
              </w:rPr>
              <w:t>esponsável pela gestão</w:t>
            </w:r>
          </w:p>
        </w:tc>
        <w:tc>
          <w:tcPr>
            <w:tcW w:w="2070" w:type="dxa"/>
            <w:gridSpan w:val="3"/>
            <w:tcBorders>
              <w:bottom w:val="single" w:sz="4" w:space="0" w:color="BFBFBF" w:themeColor="background1" w:themeShade="BF"/>
            </w:tcBorders>
            <w:shd w:val="clear" w:color="auto" w:fill="auto"/>
            <w:noWrap/>
            <w:vAlign w:val="center"/>
          </w:tcPr>
          <w:p w:rsidR="00871894" w:rsidRPr="00DB387C" w:rsidRDefault="00871894" w:rsidP="00260358">
            <w:pPr>
              <w:ind w:right="-20"/>
              <w:rPr>
                <w:rFonts w:asciiTheme="majorHAnsi" w:eastAsia="Calibri" w:hAnsiTheme="majorHAnsi" w:cs="Calibri"/>
                <w:b/>
                <w:bCs/>
                <w:color w:val="595959" w:themeColor="text1" w:themeTint="A6"/>
                <w:sz w:val="18"/>
                <w:szCs w:val="18"/>
              </w:rPr>
            </w:pPr>
            <w:r w:rsidRPr="00DB387C">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i/>
                <w:color w:val="595959" w:themeColor="text1" w:themeTint="A6"/>
                <w:sz w:val="18"/>
                <w:szCs w:val="18"/>
                <w:u w:val="single"/>
              </w:rPr>
              <w:t>tr</w:t>
            </w:r>
            <w:r w:rsidRPr="00C97A29">
              <w:rPr>
                <w:rFonts w:asciiTheme="majorHAnsi" w:eastAsia="Calibri" w:hAnsiTheme="majorHAnsi" w:cs="Calibri"/>
                <w:i/>
                <w:color w:val="595959" w:themeColor="text1" w:themeTint="A6"/>
                <w:spacing w:val="1"/>
                <w:sz w:val="18"/>
                <w:szCs w:val="18"/>
                <w:u w:val="single"/>
              </w:rPr>
              <w:t>u</w:t>
            </w:r>
            <w:r w:rsidRPr="00C97A29">
              <w:rPr>
                <w:rFonts w:asciiTheme="majorHAnsi" w:eastAsia="Calibri" w:hAnsiTheme="majorHAnsi" w:cs="Calibri"/>
                <w:i/>
                <w:color w:val="595959" w:themeColor="text1" w:themeTint="A6"/>
                <w:spacing w:val="-1"/>
                <w:sz w:val="18"/>
                <w:szCs w:val="18"/>
                <w:u w:val="single"/>
              </w:rPr>
              <w:t>s</w:t>
            </w:r>
            <w:r w:rsidRPr="00C97A29">
              <w:rPr>
                <w:rFonts w:asciiTheme="majorHAnsi" w:eastAsia="Calibri" w:hAnsiTheme="majorHAnsi" w:cs="Calibri"/>
                <w:i/>
                <w:color w:val="595959" w:themeColor="text1" w:themeTint="A6"/>
                <w:sz w:val="18"/>
                <w:szCs w:val="18"/>
                <w:u w:val="single"/>
              </w:rPr>
              <w:t>t</w:t>
            </w:r>
          </w:p>
          <w:p w:rsidR="00871894" w:rsidRPr="00C777AD" w:rsidRDefault="00871894" w:rsidP="00260358">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C777AD">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C777AD">
              <w:rPr>
                <w:rFonts w:ascii="Calibri" w:hAnsi="Calibri" w:cs="Arial"/>
                <w:color w:val="4D4D4D"/>
                <w:sz w:val="18"/>
                <w:szCs w:val="18"/>
              </w:rPr>
              <w:t xml:space="preserve"> </w:t>
            </w:r>
            <w:r w:rsidRPr="00C777AD">
              <w:rPr>
                <w:rFonts w:asciiTheme="majorHAnsi" w:eastAsia="Calibri" w:hAnsiTheme="majorHAnsi" w:cs="Calibri"/>
                <w:b/>
                <w:bCs/>
                <w:color w:val="595959" w:themeColor="text1" w:themeTint="A6"/>
                <w:sz w:val="18"/>
                <w:szCs w:val="18"/>
              </w:rPr>
              <w:t>D.</w:t>
            </w:r>
            <w:r w:rsidRPr="00C777AD">
              <w:rPr>
                <w:rFonts w:asciiTheme="majorHAnsi" w:eastAsia="Calibri" w:hAnsiTheme="majorHAnsi" w:cs="Calibri"/>
                <w:color w:val="595959" w:themeColor="text1" w:themeTint="A6"/>
                <w:spacing w:val="1"/>
                <w:sz w:val="18"/>
                <w:szCs w:val="18"/>
              </w:rPr>
              <w:t xml:space="preserve"> </w:t>
            </w:r>
            <w:r w:rsidRPr="00C777AD">
              <w:rPr>
                <w:rFonts w:asciiTheme="majorHAnsi" w:eastAsia="Calibri" w:hAnsiTheme="majorHAnsi" w:cs="Calibri"/>
                <w:b/>
                <w:bCs/>
                <w:i/>
                <w:color w:val="595959" w:themeColor="text1" w:themeTint="A6"/>
                <w:spacing w:val="1"/>
                <w:sz w:val="18"/>
                <w:szCs w:val="18"/>
              </w:rPr>
              <w:t>s</w:t>
            </w:r>
            <w:r w:rsidRPr="00C777AD">
              <w:rPr>
                <w:rFonts w:asciiTheme="majorHAnsi" w:eastAsia="Calibri" w:hAnsiTheme="majorHAnsi" w:cs="Calibri"/>
                <w:b/>
                <w:bCs/>
                <w:i/>
                <w:color w:val="595959" w:themeColor="text1" w:themeTint="A6"/>
                <w:sz w:val="18"/>
                <w:szCs w:val="18"/>
              </w:rPr>
              <w:t>e</w:t>
            </w:r>
            <w:r w:rsidRPr="00C777AD">
              <w:rPr>
                <w:rFonts w:asciiTheme="majorHAnsi" w:eastAsia="Calibri" w:hAnsiTheme="majorHAnsi" w:cs="Calibri"/>
                <w:b/>
                <w:bCs/>
                <w:i/>
                <w:color w:val="595959" w:themeColor="text1" w:themeTint="A6"/>
                <w:spacing w:val="1"/>
                <w:sz w:val="18"/>
                <w:szCs w:val="18"/>
              </w:rPr>
              <w:t>t</w:t>
            </w:r>
            <w:r w:rsidRPr="00C777AD">
              <w:rPr>
                <w:rFonts w:asciiTheme="majorHAnsi" w:eastAsia="Calibri" w:hAnsiTheme="majorHAnsi" w:cs="Calibri"/>
                <w:b/>
                <w:bCs/>
                <w:i/>
                <w:color w:val="595959" w:themeColor="text1" w:themeTint="A6"/>
                <w:sz w:val="18"/>
                <w:szCs w:val="18"/>
              </w:rPr>
              <w:t>tlor</w:t>
            </w:r>
          </w:p>
          <w:p w:rsidR="00871894" w:rsidRPr="006068B5" w:rsidRDefault="00871894" w:rsidP="00260358">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E.</w:t>
            </w:r>
            <w:r w:rsidRPr="006068B5">
              <w:rPr>
                <w:rFonts w:asciiTheme="majorHAnsi" w:eastAsia="Calibri" w:hAnsiTheme="majorHAnsi" w:cs="Calibri"/>
                <w:b/>
                <w:bCs/>
                <w:color w:val="595959" w:themeColor="text1" w:themeTint="A6"/>
                <w:sz w:val="18"/>
                <w:szCs w:val="18"/>
                <w:lang w:val="en-US"/>
              </w:rPr>
              <w:t xml:space="preserve"> </w:t>
            </w:r>
            <w:r w:rsidRPr="006068B5">
              <w:rPr>
                <w:rFonts w:asciiTheme="majorHAnsi" w:eastAsia="Calibri" w:hAnsiTheme="majorHAnsi" w:cs="Calibri"/>
                <w:b/>
                <w:bCs/>
                <w:i/>
                <w:color w:val="595959" w:themeColor="text1" w:themeTint="A6"/>
                <w:sz w:val="18"/>
                <w:szCs w:val="18"/>
                <w:lang w:val="en-US"/>
              </w:rPr>
              <w:t>tru</w:t>
            </w:r>
            <w:r w:rsidRPr="006068B5">
              <w:rPr>
                <w:rFonts w:asciiTheme="majorHAnsi" w:eastAsia="Calibri" w:hAnsiTheme="majorHAnsi" w:cs="Calibri"/>
                <w:b/>
                <w:bCs/>
                <w:i/>
                <w:color w:val="595959" w:themeColor="text1" w:themeTint="A6"/>
                <w:spacing w:val="1"/>
                <w:sz w:val="18"/>
                <w:szCs w:val="18"/>
                <w:lang w:val="en-US"/>
              </w:rPr>
              <w:t>s</w:t>
            </w:r>
            <w:r w:rsidRPr="006068B5">
              <w:rPr>
                <w:rFonts w:asciiTheme="majorHAnsi" w:eastAsia="Calibri" w:hAnsiTheme="majorHAnsi" w:cs="Calibri"/>
                <w:b/>
                <w:bCs/>
                <w:i/>
                <w:color w:val="595959" w:themeColor="text1" w:themeTint="A6"/>
                <w:sz w:val="18"/>
                <w:szCs w:val="18"/>
                <w:lang w:val="en-US"/>
              </w:rPr>
              <w:t>t</w:t>
            </w:r>
            <w:r w:rsidRPr="006068B5">
              <w:rPr>
                <w:rFonts w:asciiTheme="majorHAnsi" w:eastAsia="Calibri" w:hAnsiTheme="majorHAnsi" w:cs="Calibri"/>
                <w:b/>
                <w:bCs/>
                <w:i/>
                <w:color w:val="595959" w:themeColor="text1" w:themeTint="A6"/>
                <w:spacing w:val="1"/>
                <w:sz w:val="18"/>
                <w:szCs w:val="18"/>
                <w:lang w:val="en-US"/>
              </w:rPr>
              <w:t>e</w:t>
            </w:r>
            <w:r w:rsidRPr="006068B5">
              <w:rPr>
                <w:rFonts w:asciiTheme="majorHAnsi" w:eastAsia="Calibri" w:hAnsiTheme="majorHAnsi" w:cs="Calibri"/>
                <w:b/>
                <w:bCs/>
                <w:i/>
                <w:color w:val="595959" w:themeColor="text1" w:themeTint="A6"/>
                <w:sz w:val="18"/>
                <w:szCs w:val="18"/>
                <w:lang w:val="en-US"/>
              </w:rPr>
              <w:t>e</w:t>
            </w:r>
            <w:r w:rsidRPr="006068B5">
              <w:rPr>
                <w:rFonts w:asciiTheme="majorHAnsi" w:eastAsia="Calibri" w:hAnsiTheme="majorHAnsi" w:cs="Calibri"/>
                <w:b/>
                <w:bCs/>
                <w:color w:val="595959" w:themeColor="text1" w:themeTint="A6"/>
                <w:spacing w:val="-1"/>
                <w:sz w:val="18"/>
                <w:szCs w:val="18"/>
                <w:lang w:val="en-US"/>
              </w:rPr>
              <w:t xml:space="preserve"> </w:t>
            </w:r>
          </w:p>
          <w:p w:rsidR="00871894" w:rsidRPr="006068B5" w:rsidRDefault="00871894" w:rsidP="00260358">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F.</w:t>
            </w:r>
            <w:r w:rsidRPr="006068B5">
              <w:rPr>
                <w:rFonts w:asciiTheme="majorHAnsi" w:eastAsia="Calibri" w:hAnsiTheme="majorHAnsi" w:cs="Calibri"/>
                <w:bCs/>
                <w:color w:val="595959" w:themeColor="text1" w:themeTint="A6"/>
                <w:spacing w:val="-1"/>
                <w:sz w:val="18"/>
                <w:szCs w:val="18"/>
                <w:lang w:val="en-US"/>
              </w:rPr>
              <w:t xml:space="preserve"> </w:t>
            </w:r>
            <w:r w:rsidRPr="00DD3079">
              <w:rPr>
                <w:rFonts w:asciiTheme="majorHAnsi" w:eastAsia="Calibri" w:hAnsiTheme="majorHAnsi" w:cs="Calibri"/>
                <w:b/>
                <w:bCs/>
                <w:i/>
                <w:color w:val="595959" w:themeColor="text1" w:themeTint="A6"/>
                <w:spacing w:val="-1"/>
                <w:sz w:val="18"/>
                <w:szCs w:val="18"/>
                <w:lang w:val="en-US"/>
              </w:rPr>
              <w:t>protector</w:t>
            </w:r>
            <w:r w:rsidRPr="006068B5">
              <w:rPr>
                <w:rFonts w:asciiTheme="majorHAnsi" w:eastAsia="Calibri" w:hAnsiTheme="majorHAnsi" w:cs="Calibri"/>
                <w:b/>
                <w:bCs/>
                <w:color w:val="595959" w:themeColor="text1" w:themeTint="A6"/>
                <w:spacing w:val="-1"/>
                <w:sz w:val="18"/>
                <w:szCs w:val="18"/>
                <w:lang w:val="en-US"/>
              </w:rPr>
              <w:t xml:space="preserve">  </w:t>
            </w:r>
          </w:p>
          <w:p w:rsidR="00871894" w:rsidRPr="006068B5" w:rsidRDefault="00871894" w:rsidP="00260358">
            <w:pPr>
              <w:ind w:right="-20"/>
              <w:rPr>
                <w:rFonts w:asciiTheme="majorHAnsi" w:eastAsia="Calibri" w:hAnsiTheme="majorHAnsi" w:cs="Calibri"/>
                <w:b/>
                <w:bCs/>
                <w:color w:val="595959" w:themeColor="text1" w:themeTint="A6"/>
                <w:spacing w:val="-1"/>
                <w:sz w:val="18"/>
                <w:szCs w:val="18"/>
                <w:lang w:val="en-US"/>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lang w:val="en-US"/>
              </w:rPr>
              <w:t xml:space="preserve"> </w:t>
            </w:r>
            <w:r w:rsidRPr="006068B5">
              <w:rPr>
                <w:rFonts w:asciiTheme="majorHAnsi" w:eastAsia="Calibri" w:hAnsiTheme="majorHAnsi" w:cs="Calibri"/>
                <w:b/>
                <w:bCs/>
                <w:color w:val="595959" w:themeColor="text1" w:themeTint="A6"/>
                <w:spacing w:val="-1"/>
                <w:sz w:val="18"/>
                <w:szCs w:val="18"/>
                <w:lang w:val="en-US"/>
              </w:rPr>
              <w:t xml:space="preserve">G. </w:t>
            </w:r>
            <w:r w:rsidRPr="00DD3079">
              <w:rPr>
                <w:rFonts w:asciiTheme="majorHAnsi" w:eastAsia="Calibri" w:hAnsiTheme="majorHAnsi" w:cs="Calibri"/>
                <w:b/>
                <w:bCs/>
                <w:i/>
                <w:color w:val="595959" w:themeColor="text1" w:themeTint="A6"/>
                <w:spacing w:val="-1"/>
                <w:sz w:val="18"/>
                <w:szCs w:val="18"/>
                <w:lang w:val="en-US"/>
              </w:rPr>
              <w:t>beneficiary</w:t>
            </w:r>
          </w:p>
          <w:p w:rsidR="00871894" w:rsidRPr="00F81866" w:rsidRDefault="00871894" w:rsidP="00260358">
            <w:pPr>
              <w:rPr>
                <w:rFonts w:ascii="Calibri" w:hAnsi="Calibri"/>
                <w:color w:val="404040" w:themeColor="text1" w:themeTint="BF"/>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6068B5">
              <w:rPr>
                <w:rFonts w:ascii="Calibri" w:hAnsi="Calibri" w:cs="Arial"/>
                <w:color w:val="4D4D4D"/>
                <w:sz w:val="18"/>
                <w:szCs w:val="18"/>
                <w:lang w:val="en-US"/>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Pr>
                <w:rFonts w:ascii="Calibri" w:hAnsi="Calibri" w:cs="Arial"/>
                <w:color w:val="4D4D4D"/>
                <w:sz w:val="18"/>
                <w:szCs w:val="18"/>
              </w:rPr>
              <w:t xml:space="preserve"> </w:t>
            </w:r>
            <w:r>
              <w:rPr>
                <w:rFonts w:asciiTheme="majorHAnsi" w:eastAsia="Calibri" w:hAnsiTheme="majorHAnsi" w:cs="Calibri"/>
                <w:b/>
                <w:bCs/>
                <w:color w:val="595959" w:themeColor="text1" w:themeTint="A6"/>
                <w:spacing w:val="-1"/>
                <w:sz w:val="18"/>
                <w:szCs w:val="18"/>
                <w:lang w:val="en-US"/>
              </w:rPr>
              <w:t>H. outros</w:t>
            </w:r>
          </w:p>
        </w:tc>
        <w:tc>
          <w:tcPr>
            <w:tcW w:w="3242" w:type="dxa"/>
            <w:gridSpan w:val="3"/>
            <w:tcBorders>
              <w:bottom w:val="single" w:sz="4" w:space="0" w:color="BFBFBF" w:themeColor="background1" w:themeShade="BF"/>
              <w:right w:val="single" w:sz="6" w:space="0" w:color="BFBFBF" w:themeColor="background1" w:themeShade="BF"/>
            </w:tcBorders>
            <w:shd w:val="clear" w:color="auto" w:fill="auto"/>
            <w:noWrap/>
            <w:vAlign w:val="center"/>
          </w:tcPr>
          <w:p w:rsidR="00871894" w:rsidRPr="00DD3079" w:rsidRDefault="00871894" w:rsidP="00260358">
            <w:pPr>
              <w:ind w:right="-20"/>
              <w:rPr>
                <w:rFonts w:asciiTheme="majorHAnsi" w:eastAsia="Calibri" w:hAnsiTheme="majorHAnsi" w:cs="Calibri"/>
                <w:b/>
                <w:bCs/>
                <w:color w:val="595959" w:themeColor="text1" w:themeTint="A6"/>
                <w:spacing w:val="-1"/>
                <w:sz w:val="18"/>
                <w:szCs w:val="18"/>
              </w:rPr>
            </w:pPr>
            <w:r w:rsidRPr="00DD3079">
              <w:rPr>
                <w:rFonts w:asciiTheme="majorHAnsi" w:eastAsia="Calibri" w:hAnsiTheme="majorHAnsi" w:cs="Calibri"/>
                <w:color w:val="595959" w:themeColor="text1" w:themeTint="A6"/>
                <w:sz w:val="18"/>
                <w:szCs w:val="18"/>
              </w:rPr>
              <w:t xml:space="preserve">Controlador de um </w:t>
            </w:r>
            <w:r w:rsidRPr="00C97A29">
              <w:rPr>
                <w:rFonts w:asciiTheme="majorHAnsi" w:eastAsia="Calibri" w:hAnsiTheme="majorHAnsi" w:cs="Calibri"/>
                <w:color w:val="595959" w:themeColor="text1" w:themeTint="A6"/>
                <w:sz w:val="18"/>
                <w:szCs w:val="18"/>
                <w:u w:val="single"/>
              </w:rPr>
              <w:t>acordo legal</w:t>
            </w:r>
            <w:r w:rsidRPr="00DD3079">
              <w:rPr>
                <w:rFonts w:asciiTheme="majorHAnsi" w:eastAsia="Calibri" w:hAnsiTheme="majorHAnsi" w:cs="Calibri"/>
                <w:color w:val="595959" w:themeColor="text1" w:themeTint="A6"/>
                <w:sz w:val="18"/>
                <w:szCs w:val="18"/>
              </w:rPr>
              <w:t xml:space="preserve"> (</w:t>
            </w:r>
            <w:r>
              <w:rPr>
                <w:rFonts w:asciiTheme="majorHAnsi" w:eastAsia="Calibri" w:hAnsiTheme="majorHAnsi" w:cs="Calibri"/>
                <w:color w:val="595959" w:themeColor="text1" w:themeTint="A6"/>
                <w:sz w:val="18"/>
                <w:szCs w:val="18"/>
              </w:rPr>
              <w:t>diferente de</w:t>
            </w:r>
            <w:r w:rsidRPr="00DD3079">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i/>
                <w:color w:val="595959" w:themeColor="text1" w:themeTint="A6"/>
                <w:sz w:val="18"/>
                <w:szCs w:val="18"/>
              </w:rPr>
              <w:t>tr</w:t>
            </w:r>
            <w:r w:rsidRPr="00DD3079">
              <w:rPr>
                <w:rFonts w:asciiTheme="majorHAnsi" w:eastAsia="Calibri" w:hAnsiTheme="majorHAnsi" w:cs="Calibri"/>
                <w:i/>
                <w:color w:val="595959" w:themeColor="text1" w:themeTint="A6"/>
                <w:spacing w:val="1"/>
                <w:sz w:val="18"/>
                <w:szCs w:val="18"/>
              </w:rPr>
              <w:t>u</w:t>
            </w:r>
            <w:r w:rsidRPr="00DD3079">
              <w:rPr>
                <w:rFonts w:asciiTheme="majorHAnsi" w:eastAsia="Calibri" w:hAnsiTheme="majorHAnsi" w:cs="Calibri"/>
                <w:i/>
                <w:color w:val="595959" w:themeColor="text1" w:themeTint="A6"/>
                <w:spacing w:val="-1"/>
                <w:sz w:val="18"/>
                <w:szCs w:val="18"/>
              </w:rPr>
              <w:t>s</w:t>
            </w:r>
            <w:r w:rsidRPr="00DD3079">
              <w:rPr>
                <w:rFonts w:asciiTheme="majorHAnsi" w:eastAsia="Calibri" w:hAnsiTheme="majorHAnsi" w:cs="Calibri"/>
                <w:i/>
                <w:color w:val="595959" w:themeColor="text1" w:themeTint="A6"/>
                <w:sz w:val="18"/>
                <w:szCs w:val="18"/>
              </w:rPr>
              <w:t>t</w:t>
            </w:r>
            <w:r w:rsidRPr="00DD3079">
              <w:rPr>
                <w:rFonts w:asciiTheme="majorHAnsi" w:eastAsia="Calibri" w:hAnsiTheme="majorHAnsi" w:cs="Calibri"/>
                <w:color w:val="595959" w:themeColor="text1" w:themeTint="A6"/>
                <w:sz w:val="18"/>
                <w:szCs w:val="18"/>
              </w:rPr>
              <w:t>)</w:t>
            </w:r>
          </w:p>
          <w:p w:rsidR="00871894" w:rsidRPr="00DD3079" w:rsidRDefault="00871894" w:rsidP="00260358">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color w:val="595959" w:themeColor="text1" w:themeTint="A6"/>
                <w:sz w:val="18"/>
                <w:szCs w:val="18"/>
              </w:rPr>
              <w:t xml:space="preserve">I. </w:t>
            </w:r>
            <w:r w:rsidRPr="00DB387C">
              <w:rPr>
                <w:rFonts w:asciiTheme="majorHAnsi" w:eastAsia="Calibri" w:hAnsiTheme="majorHAnsi" w:cs="Calibri"/>
                <w:color w:val="595959" w:themeColor="text1" w:themeTint="A6"/>
                <w:sz w:val="18"/>
                <w:szCs w:val="18"/>
              </w:rPr>
              <w:t xml:space="preserve"> </w:t>
            </w:r>
            <w:r w:rsidRPr="00DD3079">
              <w:rPr>
                <w:rFonts w:asciiTheme="majorHAnsi" w:eastAsia="Calibri" w:hAnsiTheme="majorHAnsi" w:cs="Calibri"/>
                <w:color w:val="595959" w:themeColor="text1" w:themeTint="A6"/>
                <w:sz w:val="18"/>
                <w:szCs w:val="18"/>
              </w:rPr>
              <w:t xml:space="preserve">equivalente ao </w:t>
            </w:r>
            <w:r w:rsidRPr="00DD3079">
              <w:rPr>
                <w:rFonts w:asciiTheme="majorHAnsi" w:eastAsia="Calibri" w:hAnsiTheme="majorHAnsi" w:cs="Calibri"/>
                <w:b/>
                <w:bCs/>
                <w:i/>
                <w:color w:val="595959" w:themeColor="text1" w:themeTint="A6"/>
                <w:spacing w:val="1"/>
                <w:sz w:val="18"/>
                <w:szCs w:val="18"/>
              </w:rPr>
              <w:t>s</w:t>
            </w:r>
            <w:r w:rsidRPr="00DD3079">
              <w:rPr>
                <w:rFonts w:asciiTheme="majorHAnsi" w:eastAsia="Calibri" w:hAnsiTheme="majorHAnsi" w:cs="Calibri"/>
                <w:b/>
                <w:bCs/>
                <w:i/>
                <w:color w:val="595959" w:themeColor="text1" w:themeTint="A6"/>
                <w:sz w:val="18"/>
                <w:szCs w:val="18"/>
              </w:rPr>
              <w:t>e</w:t>
            </w:r>
            <w:r w:rsidRPr="00DD3079">
              <w:rPr>
                <w:rFonts w:asciiTheme="majorHAnsi" w:eastAsia="Calibri" w:hAnsiTheme="majorHAnsi" w:cs="Calibri"/>
                <w:b/>
                <w:bCs/>
                <w:i/>
                <w:color w:val="595959" w:themeColor="text1" w:themeTint="A6"/>
                <w:spacing w:val="1"/>
                <w:sz w:val="18"/>
                <w:szCs w:val="18"/>
              </w:rPr>
              <w:t>t</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2"/>
                <w:sz w:val="18"/>
                <w:szCs w:val="18"/>
              </w:rPr>
              <w:t>l</w:t>
            </w:r>
            <w:r w:rsidRPr="00DD3079">
              <w:rPr>
                <w:rFonts w:asciiTheme="majorHAnsi" w:eastAsia="Calibri" w:hAnsiTheme="majorHAnsi" w:cs="Calibri"/>
                <w:b/>
                <w:bCs/>
                <w:i/>
                <w:color w:val="595959" w:themeColor="text1" w:themeTint="A6"/>
                <w:sz w:val="18"/>
                <w:szCs w:val="18"/>
              </w:rPr>
              <w:t>o</w:t>
            </w:r>
            <w:r w:rsidRPr="00DD3079">
              <w:rPr>
                <w:rFonts w:asciiTheme="majorHAnsi" w:eastAsia="Calibri" w:hAnsiTheme="majorHAnsi" w:cs="Calibri"/>
                <w:b/>
                <w:bCs/>
                <w:i/>
                <w:color w:val="595959" w:themeColor="text1" w:themeTint="A6"/>
                <w:spacing w:val="1"/>
                <w:sz w:val="18"/>
                <w:szCs w:val="18"/>
              </w:rPr>
              <w:t>r</w:t>
            </w:r>
          </w:p>
          <w:p w:rsidR="00871894" w:rsidRPr="00DD3079" w:rsidRDefault="00871894" w:rsidP="00260358">
            <w:pPr>
              <w:ind w:right="-20"/>
              <w:rPr>
                <w:rFonts w:asciiTheme="majorHAnsi" w:eastAsia="Calibri" w:hAnsiTheme="majorHAnsi" w:cs="Calibri"/>
                <w:b/>
                <w:bCs/>
                <w:color w:val="595959" w:themeColor="text1" w:themeTint="A6"/>
                <w:spacing w:val="-1"/>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J</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Cs/>
                <w:color w:val="595959" w:themeColor="text1" w:themeTint="A6"/>
                <w:sz w:val="18"/>
                <w:szCs w:val="18"/>
              </w:rPr>
              <w:t>equivalente ao</w:t>
            </w:r>
            <w:r w:rsidRPr="00DD3079">
              <w:rPr>
                <w:rFonts w:asciiTheme="majorHAnsi" w:eastAsia="Calibri" w:hAnsiTheme="majorHAnsi" w:cs="Calibri"/>
                <w:b/>
                <w:bCs/>
                <w:color w:val="595959" w:themeColor="text1" w:themeTint="A6"/>
                <w:sz w:val="18"/>
                <w:szCs w:val="18"/>
              </w:rPr>
              <w:t xml:space="preserve"> </w:t>
            </w:r>
            <w:r w:rsidRPr="00DD3079">
              <w:rPr>
                <w:rFonts w:asciiTheme="majorHAnsi" w:eastAsia="Calibri" w:hAnsiTheme="majorHAnsi" w:cs="Calibri"/>
                <w:b/>
                <w:bCs/>
                <w:i/>
                <w:color w:val="595959" w:themeColor="text1" w:themeTint="A6"/>
                <w:sz w:val="18"/>
                <w:szCs w:val="18"/>
              </w:rPr>
              <w:t>tru</w:t>
            </w:r>
            <w:r w:rsidRPr="00DD3079">
              <w:rPr>
                <w:rFonts w:asciiTheme="majorHAnsi" w:eastAsia="Calibri" w:hAnsiTheme="majorHAnsi" w:cs="Calibri"/>
                <w:b/>
                <w:bCs/>
                <w:i/>
                <w:color w:val="595959" w:themeColor="text1" w:themeTint="A6"/>
                <w:spacing w:val="4"/>
                <w:sz w:val="18"/>
                <w:szCs w:val="18"/>
              </w:rPr>
              <w:t>s</w:t>
            </w:r>
            <w:r w:rsidRPr="00DD3079">
              <w:rPr>
                <w:rFonts w:asciiTheme="majorHAnsi" w:eastAsia="Calibri" w:hAnsiTheme="majorHAnsi" w:cs="Calibri"/>
                <w:b/>
                <w:bCs/>
                <w:i/>
                <w:color w:val="595959" w:themeColor="text1" w:themeTint="A6"/>
                <w:sz w:val="18"/>
                <w:szCs w:val="18"/>
              </w:rPr>
              <w:t>t</w:t>
            </w:r>
            <w:r w:rsidRPr="00DD3079">
              <w:rPr>
                <w:rFonts w:asciiTheme="majorHAnsi" w:eastAsia="Calibri" w:hAnsiTheme="majorHAnsi" w:cs="Calibri"/>
                <w:b/>
                <w:bCs/>
                <w:i/>
                <w:color w:val="595959" w:themeColor="text1" w:themeTint="A6"/>
                <w:spacing w:val="1"/>
                <w:sz w:val="18"/>
                <w:szCs w:val="18"/>
              </w:rPr>
              <w:t>ee</w:t>
            </w:r>
          </w:p>
          <w:p w:rsidR="00871894" w:rsidRPr="00DD3079" w:rsidRDefault="00871894" w:rsidP="00260358">
            <w:pPr>
              <w:ind w:right="-20"/>
              <w:rPr>
                <w:rFonts w:asciiTheme="majorHAnsi" w:eastAsia="Verdana" w:hAnsiTheme="majorHAnsi" w:cs="Calibr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Verdana" w:hAnsiTheme="majorHAnsi" w:cs="Calibri"/>
                <w:b/>
                <w:color w:val="595959" w:themeColor="text1" w:themeTint="A6"/>
                <w:sz w:val="18"/>
                <w:szCs w:val="18"/>
              </w:rPr>
              <w:t>K</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1"/>
                <w:sz w:val="18"/>
                <w:szCs w:val="18"/>
              </w:rPr>
              <w:t xml:space="preserve"> equivalente ao </w:t>
            </w:r>
            <w:r w:rsidRPr="00DD3079">
              <w:rPr>
                <w:rFonts w:asciiTheme="majorHAnsi" w:eastAsia="Calibri" w:hAnsiTheme="majorHAnsi" w:cs="Calibri"/>
                <w:b/>
                <w:bCs/>
                <w:i/>
                <w:color w:val="595959" w:themeColor="text1" w:themeTint="A6"/>
                <w:sz w:val="18"/>
                <w:szCs w:val="18"/>
              </w:rPr>
              <w:t>p</w:t>
            </w:r>
            <w:r w:rsidRPr="00DD3079">
              <w:rPr>
                <w:rFonts w:asciiTheme="majorHAnsi" w:eastAsia="Calibri" w:hAnsiTheme="majorHAnsi" w:cs="Calibri"/>
                <w:b/>
                <w:bCs/>
                <w:i/>
                <w:color w:val="595959" w:themeColor="text1" w:themeTint="A6"/>
                <w:spacing w:val="2"/>
                <w:sz w:val="18"/>
                <w:szCs w:val="18"/>
              </w:rPr>
              <w:t>r</w:t>
            </w:r>
            <w:r w:rsidRPr="00DD3079">
              <w:rPr>
                <w:rFonts w:asciiTheme="majorHAnsi" w:eastAsia="Calibri" w:hAnsiTheme="majorHAnsi" w:cs="Calibri"/>
                <w:b/>
                <w:bCs/>
                <w:i/>
                <w:color w:val="595959" w:themeColor="text1" w:themeTint="A6"/>
                <w:sz w:val="18"/>
                <w:szCs w:val="18"/>
              </w:rPr>
              <w:t>ot</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z w:val="18"/>
                <w:szCs w:val="18"/>
              </w:rPr>
              <w:t>cto</w:t>
            </w:r>
            <w:r w:rsidRPr="00DD3079">
              <w:rPr>
                <w:rFonts w:asciiTheme="majorHAnsi" w:eastAsia="Calibri" w:hAnsiTheme="majorHAnsi" w:cs="Calibri"/>
                <w:b/>
                <w:bCs/>
                <w:i/>
                <w:color w:val="595959" w:themeColor="text1" w:themeTint="A6"/>
                <w:spacing w:val="1"/>
                <w:sz w:val="18"/>
                <w:szCs w:val="18"/>
              </w:rPr>
              <w:t>r</w:t>
            </w:r>
            <w:r w:rsidRPr="00DD3079">
              <w:rPr>
                <w:rFonts w:asciiTheme="majorHAnsi" w:eastAsia="Verdana" w:hAnsiTheme="majorHAnsi" w:cs="Calibri"/>
                <w:color w:val="595959" w:themeColor="text1" w:themeTint="A6"/>
                <w:sz w:val="18"/>
                <w:szCs w:val="18"/>
              </w:rPr>
              <w:t xml:space="preserve"> </w:t>
            </w:r>
          </w:p>
          <w:p w:rsidR="00871894" w:rsidRPr="00DD3079" w:rsidRDefault="00871894" w:rsidP="00260358">
            <w:pPr>
              <w:ind w:right="-20"/>
              <w:rPr>
                <w:rFonts w:asciiTheme="majorHAnsi" w:eastAsia="Calibri" w:hAnsiTheme="majorHAnsi" w:cs="Calibri"/>
                <w:b/>
                <w:bCs/>
                <w:i/>
                <w:color w:val="595959" w:themeColor="text1" w:themeTint="A6"/>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D3079">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D3079">
              <w:rPr>
                <w:rFonts w:ascii="Calibri" w:hAnsi="Calibri" w:cs="Arial"/>
                <w:color w:val="4D4D4D"/>
                <w:sz w:val="18"/>
                <w:szCs w:val="18"/>
              </w:rPr>
              <w:t xml:space="preserve"> </w:t>
            </w:r>
            <w:r w:rsidRPr="00DD3079">
              <w:rPr>
                <w:rFonts w:asciiTheme="majorHAnsi" w:eastAsia="Calibri" w:hAnsiTheme="majorHAnsi" w:cs="Calibri"/>
                <w:b/>
                <w:bCs/>
                <w:color w:val="595959" w:themeColor="text1" w:themeTint="A6"/>
                <w:spacing w:val="1"/>
                <w:sz w:val="18"/>
                <w:szCs w:val="18"/>
              </w:rPr>
              <w:t>L</w:t>
            </w:r>
            <w:r w:rsidRPr="00DD3079">
              <w:rPr>
                <w:rFonts w:asciiTheme="majorHAnsi" w:eastAsia="Calibri" w:hAnsiTheme="majorHAnsi" w:cs="Calibri"/>
                <w:b/>
                <w:bCs/>
                <w:color w:val="595959" w:themeColor="text1" w:themeTint="A6"/>
                <w:sz w:val="18"/>
                <w:szCs w:val="18"/>
              </w:rPr>
              <w:t>.</w:t>
            </w:r>
            <w:r w:rsidRPr="00DD3079">
              <w:rPr>
                <w:rFonts w:asciiTheme="majorHAnsi" w:eastAsia="Calibri" w:hAnsiTheme="majorHAnsi" w:cs="Calibri"/>
                <w:color w:val="595959" w:themeColor="text1" w:themeTint="A6"/>
                <w:spacing w:val="-8"/>
                <w:sz w:val="18"/>
                <w:szCs w:val="18"/>
              </w:rPr>
              <w:t xml:space="preserve"> equivalente ao </w:t>
            </w:r>
            <w:r w:rsidRPr="00DD3079">
              <w:rPr>
                <w:rFonts w:asciiTheme="majorHAnsi" w:eastAsia="Calibri" w:hAnsiTheme="majorHAnsi" w:cs="Calibri"/>
                <w:b/>
                <w:bCs/>
                <w:i/>
                <w:color w:val="595959" w:themeColor="text1" w:themeTint="A6"/>
                <w:sz w:val="18"/>
                <w:szCs w:val="18"/>
              </w:rPr>
              <w:t>b</w:t>
            </w:r>
            <w:r w:rsidRPr="00DD3079">
              <w:rPr>
                <w:rFonts w:asciiTheme="majorHAnsi" w:eastAsia="Calibri" w:hAnsiTheme="majorHAnsi" w:cs="Calibri"/>
                <w:b/>
                <w:bCs/>
                <w:i/>
                <w:color w:val="595959" w:themeColor="text1" w:themeTint="A6"/>
                <w:spacing w:val="1"/>
                <w:sz w:val="18"/>
                <w:szCs w:val="18"/>
              </w:rPr>
              <w:t>e</w:t>
            </w:r>
            <w:r w:rsidRPr="00DD3079">
              <w:rPr>
                <w:rFonts w:asciiTheme="majorHAnsi" w:eastAsia="Calibri" w:hAnsiTheme="majorHAnsi" w:cs="Calibri"/>
                <w:b/>
                <w:bCs/>
                <w:i/>
                <w:color w:val="595959" w:themeColor="text1" w:themeTint="A6"/>
                <w:spacing w:val="3"/>
                <w:sz w:val="18"/>
                <w:szCs w:val="18"/>
              </w:rPr>
              <w:t>n</w:t>
            </w:r>
            <w:r w:rsidRPr="00DD3079">
              <w:rPr>
                <w:rFonts w:asciiTheme="majorHAnsi" w:eastAsia="Calibri" w:hAnsiTheme="majorHAnsi" w:cs="Calibri"/>
                <w:b/>
                <w:bCs/>
                <w:i/>
                <w:color w:val="595959" w:themeColor="text1" w:themeTint="A6"/>
                <w:sz w:val="18"/>
                <w:szCs w:val="18"/>
              </w:rPr>
              <w:t>ef</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pacing w:val="2"/>
                <w:sz w:val="18"/>
                <w:szCs w:val="18"/>
              </w:rPr>
              <w:t>c</w:t>
            </w:r>
            <w:r w:rsidRPr="00DD3079">
              <w:rPr>
                <w:rFonts w:asciiTheme="majorHAnsi" w:eastAsia="Calibri" w:hAnsiTheme="majorHAnsi" w:cs="Calibri"/>
                <w:b/>
                <w:bCs/>
                <w:i/>
                <w:color w:val="595959" w:themeColor="text1" w:themeTint="A6"/>
                <w:spacing w:val="-1"/>
                <w:sz w:val="18"/>
                <w:szCs w:val="18"/>
              </w:rPr>
              <w:t>i</w:t>
            </w:r>
            <w:r w:rsidRPr="00DD3079">
              <w:rPr>
                <w:rFonts w:asciiTheme="majorHAnsi" w:eastAsia="Calibri" w:hAnsiTheme="majorHAnsi" w:cs="Calibri"/>
                <w:b/>
                <w:bCs/>
                <w:i/>
                <w:color w:val="595959" w:themeColor="text1" w:themeTint="A6"/>
                <w:sz w:val="18"/>
                <w:szCs w:val="18"/>
              </w:rPr>
              <w:t>ar</w:t>
            </w:r>
            <w:r w:rsidRPr="00DD3079">
              <w:rPr>
                <w:rFonts w:asciiTheme="majorHAnsi" w:eastAsia="Calibri" w:hAnsiTheme="majorHAnsi" w:cs="Calibri"/>
                <w:b/>
                <w:bCs/>
                <w:i/>
                <w:color w:val="595959" w:themeColor="text1" w:themeTint="A6"/>
                <w:spacing w:val="3"/>
                <w:sz w:val="18"/>
                <w:szCs w:val="18"/>
              </w:rPr>
              <w:t>y</w:t>
            </w:r>
          </w:p>
          <w:p w:rsidR="00871894" w:rsidRPr="00DB387C" w:rsidRDefault="00871894" w:rsidP="00260358">
            <w:pPr>
              <w:rPr>
                <w:rFonts w:ascii="Calibri" w:hAnsi="Calibri"/>
                <w:color w:val="404040" w:themeColor="text1" w:themeTint="BF"/>
                <w:sz w:val="18"/>
                <w:szCs w:val="18"/>
              </w:rPr>
            </w:pPr>
            <w:r w:rsidRPr="006068B5">
              <w:rPr>
                <w:rFonts w:ascii="Calibri" w:hAnsi="Calibri" w:cs="Arial"/>
                <w:color w:val="4D4D4D"/>
                <w:sz w:val="18"/>
                <w:szCs w:val="18"/>
              </w:rPr>
              <w:fldChar w:fldCharType="begin">
                <w:ffData>
                  <w:name w:val="Check3"/>
                  <w:enabled/>
                  <w:calcOnExit w:val="0"/>
                  <w:checkBox>
                    <w:sizeAuto/>
                    <w:default w:val="0"/>
                  </w:checkBox>
                </w:ffData>
              </w:fldChar>
            </w:r>
            <w:r w:rsidRPr="00DB387C">
              <w:rPr>
                <w:rFonts w:ascii="Calibri" w:hAnsi="Calibri" w:cs="Arial"/>
                <w:color w:val="4D4D4D"/>
                <w:sz w:val="18"/>
                <w:szCs w:val="18"/>
              </w:rPr>
              <w:instrText xml:space="preserve"> FORMCHECKBOX </w:instrText>
            </w:r>
            <w:r w:rsidR="00C777AD">
              <w:rPr>
                <w:rFonts w:ascii="Calibri" w:hAnsi="Calibri" w:cs="Arial"/>
                <w:color w:val="4D4D4D"/>
                <w:sz w:val="18"/>
                <w:szCs w:val="18"/>
              </w:rPr>
            </w:r>
            <w:r w:rsidR="00C777AD">
              <w:rPr>
                <w:rFonts w:ascii="Calibri" w:hAnsi="Calibri" w:cs="Arial"/>
                <w:color w:val="4D4D4D"/>
                <w:sz w:val="18"/>
                <w:szCs w:val="18"/>
              </w:rPr>
              <w:fldChar w:fldCharType="separate"/>
            </w:r>
            <w:r w:rsidRPr="006068B5">
              <w:rPr>
                <w:rFonts w:ascii="Calibri" w:hAnsi="Calibri" w:cs="Arial"/>
                <w:color w:val="4D4D4D"/>
                <w:sz w:val="18"/>
                <w:szCs w:val="18"/>
              </w:rPr>
              <w:fldChar w:fldCharType="end"/>
            </w:r>
            <w:r w:rsidRPr="00DB387C">
              <w:rPr>
                <w:rFonts w:ascii="Calibri" w:hAnsi="Calibri" w:cs="Arial"/>
                <w:color w:val="4D4D4D"/>
                <w:sz w:val="18"/>
                <w:szCs w:val="18"/>
              </w:rPr>
              <w:t xml:space="preserve"> </w:t>
            </w:r>
            <w:r w:rsidRPr="00DB387C">
              <w:rPr>
                <w:rFonts w:asciiTheme="majorHAnsi" w:eastAsia="Calibri" w:hAnsiTheme="majorHAnsi" w:cs="Calibri"/>
                <w:b/>
                <w:bCs/>
                <w:color w:val="595959" w:themeColor="text1" w:themeTint="A6"/>
                <w:sz w:val="18"/>
                <w:szCs w:val="18"/>
              </w:rPr>
              <w:t xml:space="preserve">M. </w:t>
            </w:r>
            <w:r w:rsidRPr="00DB387C">
              <w:rPr>
                <w:rFonts w:asciiTheme="majorHAnsi" w:eastAsia="Calibri" w:hAnsiTheme="majorHAnsi" w:cs="Calibri"/>
                <w:bCs/>
                <w:color w:val="595959" w:themeColor="text1" w:themeTint="A6"/>
                <w:sz w:val="18"/>
                <w:szCs w:val="18"/>
              </w:rPr>
              <w:t>equivalente a</w:t>
            </w:r>
            <w:r w:rsidRPr="00DB387C">
              <w:rPr>
                <w:rFonts w:asciiTheme="majorHAnsi" w:eastAsia="Calibri" w:hAnsiTheme="majorHAnsi" w:cs="Calibri"/>
                <w:b/>
                <w:bCs/>
                <w:color w:val="595959" w:themeColor="text1" w:themeTint="A6"/>
                <w:sz w:val="18"/>
                <w:szCs w:val="18"/>
              </w:rPr>
              <w:t xml:space="preserve"> outros</w:t>
            </w:r>
          </w:p>
        </w:tc>
      </w:tr>
    </w:tbl>
    <w:p w:rsidR="001A5C87" w:rsidRPr="00E731FC" w:rsidRDefault="001A5C87" w:rsidP="001A5C87">
      <w:pPr>
        <w:rPr>
          <w:rFonts w:ascii="Calibri" w:hAnsi="Calibri"/>
          <w:color w:val="000000"/>
          <w:sz w:val="6"/>
          <w:szCs w:val="6"/>
        </w:rPr>
      </w:pPr>
    </w:p>
    <w:tbl>
      <w:tblPr>
        <w:tblW w:w="13378" w:type="dxa"/>
        <w:tblInd w:w="-856" w:type="dxa"/>
        <w:tblLayout w:type="fixed"/>
        <w:tblLook w:val="01E0" w:firstRow="1" w:lastRow="1" w:firstColumn="1" w:lastColumn="1" w:noHBand="0" w:noVBand="0"/>
      </w:tblPr>
      <w:tblGrid>
        <w:gridCol w:w="13378"/>
      </w:tblGrid>
      <w:tr w:rsidR="005F135D" w:rsidRPr="00EA14E0" w:rsidTr="00B87D17">
        <w:trPr>
          <w:trHeight w:val="165"/>
        </w:trPr>
        <w:tc>
          <w:tcPr>
            <w:tcW w:w="13378" w:type="dxa"/>
            <w:vAlign w:val="bottom"/>
          </w:tcPr>
          <w:p w:rsidR="00B87D17" w:rsidRPr="00EA14E0" w:rsidRDefault="00B87D17" w:rsidP="00B87D17">
            <w:pPr>
              <w:tabs>
                <w:tab w:val="left" w:pos="120"/>
              </w:tabs>
              <w:ind w:left="840" w:right="2700"/>
              <w:rPr>
                <w:rFonts w:ascii="Calibri" w:hAnsi="Calibri"/>
                <w:color w:val="4D4D4D"/>
                <w:spacing w:val="-4"/>
                <w:sz w:val="18"/>
                <w:szCs w:val="16"/>
              </w:rPr>
            </w:pPr>
            <w:r w:rsidRPr="00EA14E0">
              <w:rPr>
                <w:rFonts w:ascii="Calibri" w:hAnsi="Calibri"/>
                <w:color w:val="4D4D4D"/>
                <w:spacing w:val="-4"/>
                <w:sz w:val="18"/>
                <w:szCs w:val="16"/>
              </w:rPr>
              <w:t>* Declaro que sou dispensado da apresentação do NIF de acordo com as regras do respectivo órgão de administração tributária no exterior da residência e domicílio fiscal.</w:t>
            </w:r>
          </w:p>
          <w:p w:rsidR="005F135D" w:rsidRPr="00EA14E0" w:rsidRDefault="005F135D" w:rsidP="00F63BF2">
            <w:pPr>
              <w:tabs>
                <w:tab w:val="left" w:pos="-108"/>
              </w:tabs>
              <w:ind w:left="840"/>
              <w:rPr>
                <w:rFonts w:ascii="Calibri" w:hAnsi="Calibri"/>
                <w:color w:val="4D4D4D"/>
                <w:spacing w:val="-4"/>
                <w:sz w:val="18"/>
                <w:szCs w:val="16"/>
              </w:rPr>
            </w:pPr>
          </w:p>
        </w:tc>
      </w:tr>
    </w:tbl>
    <w:p w:rsidR="00872228" w:rsidRPr="004C5729" w:rsidRDefault="00872228" w:rsidP="00872228">
      <w:pPr>
        <w:rPr>
          <w:rFonts w:ascii="Calibri" w:hAnsi="Calibri"/>
          <w:color w:val="3B3838" w:themeColor="background2" w:themeShade="40"/>
        </w:rPr>
      </w:pPr>
      <w:r w:rsidRPr="004C5729">
        <w:rPr>
          <w:rFonts w:ascii="Calibri" w:hAnsi="Calibri"/>
          <w:color w:val="3B3838" w:themeColor="background2" w:themeShade="40"/>
        </w:rPr>
        <w:t xml:space="preserve">A empresa declara ainda que possui </w:t>
      </w:r>
      <w:r w:rsidR="006851F1" w:rsidRPr="004C5729">
        <w:rPr>
          <w:rFonts w:ascii="Calibri" w:hAnsi="Calibri"/>
          <w:b/>
          <w:color w:val="3B3838" w:themeColor="background2" w:themeShade="40"/>
        </w:rPr>
        <w:t>C</w:t>
      </w:r>
      <w:r w:rsidRPr="004C5729">
        <w:rPr>
          <w:rFonts w:ascii="Calibri" w:hAnsi="Calibri"/>
          <w:b/>
          <w:color w:val="3B3838" w:themeColor="background2" w:themeShade="40"/>
        </w:rPr>
        <w:t xml:space="preserve">ontrolador </w:t>
      </w:r>
      <w:r w:rsidR="006851F1" w:rsidRPr="004C5729">
        <w:rPr>
          <w:rFonts w:ascii="Calibri" w:hAnsi="Calibri"/>
          <w:b/>
          <w:color w:val="3B3838" w:themeColor="background2" w:themeShade="40"/>
        </w:rPr>
        <w:t>P</w:t>
      </w:r>
      <w:r w:rsidRPr="004C5729">
        <w:rPr>
          <w:rFonts w:ascii="Calibri" w:hAnsi="Calibri"/>
          <w:b/>
          <w:color w:val="3B3838" w:themeColor="background2" w:themeShade="40"/>
        </w:rPr>
        <w:t xml:space="preserve">essoa </w:t>
      </w:r>
      <w:r w:rsidR="006851F1" w:rsidRPr="004C5729">
        <w:rPr>
          <w:rFonts w:ascii="Calibri" w:hAnsi="Calibri"/>
          <w:b/>
          <w:color w:val="3B3838" w:themeColor="background2" w:themeShade="40"/>
        </w:rPr>
        <w:t>J</w:t>
      </w:r>
      <w:r w:rsidRPr="004C5729">
        <w:rPr>
          <w:rFonts w:ascii="Calibri" w:hAnsi="Calibri"/>
          <w:b/>
          <w:color w:val="3B3838" w:themeColor="background2" w:themeShade="40"/>
        </w:rPr>
        <w:t>urídica</w:t>
      </w:r>
      <w:r w:rsidRPr="004C5729">
        <w:rPr>
          <w:rFonts w:ascii="Calibri" w:hAnsi="Calibri"/>
          <w:color w:val="3B3838" w:themeColor="background2" w:themeShade="40"/>
        </w:rPr>
        <w:t xml:space="preserve"> com número de </w:t>
      </w:r>
      <w:r w:rsidRPr="008F4CA4">
        <w:rPr>
          <w:rFonts w:ascii="Calibri" w:hAnsi="Calibri"/>
          <w:color w:val="3B3838" w:themeColor="background2" w:themeShade="40"/>
          <w:u w:val="single"/>
        </w:rPr>
        <w:t>registro para fins tributários nos</w:t>
      </w:r>
      <w:r w:rsidRPr="004C5729">
        <w:rPr>
          <w:rFonts w:ascii="Calibri" w:hAnsi="Calibri"/>
          <w:color w:val="3B3838" w:themeColor="background2" w:themeShade="40"/>
        </w:rPr>
        <w:t xml:space="preserve"> </w:t>
      </w:r>
      <w:r w:rsidRPr="004C5729">
        <w:rPr>
          <w:rFonts w:ascii="Calibri" w:hAnsi="Calibri"/>
          <w:b/>
          <w:color w:val="3B3838" w:themeColor="background2" w:themeShade="40"/>
        </w:rPr>
        <w:t>EUA</w:t>
      </w:r>
      <w:r w:rsidRPr="004C5729">
        <w:rPr>
          <w:rFonts w:ascii="Calibri" w:hAnsi="Calibri"/>
          <w:color w:val="3B3838" w:themeColor="background2" w:themeShade="40"/>
        </w:rPr>
        <w:t xml:space="preserve">, conforme aplicável: </w:t>
      </w: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229"/>
      </w:tblGrid>
      <w:tr w:rsidR="00872228" w:rsidRPr="004C5729" w:rsidTr="008F4CA4">
        <w:trPr>
          <w:trHeight w:val="114"/>
        </w:trPr>
        <w:tc>
          <w:tcPr>
            <w:tcW w:w="9229" w:type="dxa"/>
            <w:shd w:val="clear" w:color="auto" w:fill="auto"/>
          </w:tcPr>
          <w:p w:rsidR="00872228" w:rsidRPr="004C5729" w:rsidRDefault="00872228" w:rsidP="006851F1">
            <w:pPr>
              <w:pStyle w:val="PargrafodaLista"/>
              <w:ind w:left="0"/>
              <w:rPr>
                <w:rFonts w:ascii="Calibri" w:hAnsi="Calibri"/>
                <w:color w:val="3B3838" w:themeColor="background2" w:themeShade="40"/>
                <w:lang w:val="en-US"/>
              </w:rPr>
            </w:pPr>
            <w:r w:rsidRPr="004C5729">
              <w:rPr>
                <w:rFonts w:ascii="Calibri" w:hAnsi="Calibri"/>
                <w:color w:val="3B3838" w:themeColor="background2" w:themeShade="40"/>
                <w:lang w:val="en-US"/>
              </w:rPr>
              <w:t>Nome</w:t>
            </w:r>
            <w:r w:rsidR="004C5729" w:rsidRPr="004C5729">
              <w:rPr>
                <w:rFonts w:ascii="Calibri" w:hAnsi="Calibri"/>
                <w:color w:val="3B3838" w:themeColor="background2" w:themeShade="40"/>
                <w:lang w:val="en-US"/>
              </w:rPr>
              <w:t xml:space="preserve"> do Controlador</w:t>
            </w:r>
            <w:r w:rsidRPr="004C5729">
              <w:rPr>
                <w:rFonts w:ascii="Calibri" w:hAnsi="Calibri"/>
                <w:color w:val="3B3838" w:themeColor="background2" w:themeShade="40"/>
                <w:lang w:val="en-US"/>
              </w:rPr>
              <w:t xml:space="preserve">: </w:t>
            </w:r>
            <w:r w:rsidR="008F4CA4" w:rsidRPr="00B23824">
              <w:rPr>
                <w:rFonts w:ascii="Calibri" w:hAnsi="Calibri"/>
              </w:rPr>
              <w:fldChar w:fldCharType="begin">
                <w:ffData>
                  <w:name w:val=""/>
                  <w:enabled/>
                  <w:calcOnExit w:val="0"/>
                  <w:textInput/>
                </w:ffData>
              </w:fldChar>
            </w:r>
            <w:r w:rsidR="008F4CA4" w:rsidRPr="00B23824">
              <w:rPr>
                <w:rFonts w:ascii="Calibri" w:hAnsi="Calibri"/>
              </w:rPr>
              <w:instrText xml:space="preserve"> FORMTEXT </w:instrText>
            </w:r>
            <w:r w:rsidR="008F4CA4" w:rsidRPr="00B23824">
              <w:rPr>
                <w:rFonts w:ascii="Calibri" w:hAnsi="Calibri"/>
              </w:rPr>
            </w:r>
            <w:r w:rsidR="008F4CA4" w:rsidRPr="00B23824">
              <w:rPr>
                <w:rFonts w:ascii="Calibri" w:hAnsi="Calibri"/>
              </w:rPr>
              <w:fldChar w:fldCharType="separate"/>
            </w:r>
            <w:r w:rsidR="008F4CA4" w:rsidRPr="00B23824">
              <w:rPr>
                <w:rFonts w:ascii="Calibri" w:hAnsi="Calibri"/>
                <w:noProof/>
              </w:rPr>
              <w:t> </w:t>
            </w:r>
            <w:r w:rsidR="008F4CA4" w:rsidRPr="00B23824">
              <w:rPr>
                <w:rFonts w:ascii="Calibri" w:hAnsi="Calibri"/>
                <w:noProof/>
              </w:rPr>
              <w:t> </w:t>
            </w:r>
            <w:r w:rsidR="008F4CA4" w:rsidRPr="00B23824">
              <w:rPr>
                <w:rFonts w:ascii="Calibri" w:hAnsi="Calibri"/>
                <w:noProof/>
              </w:rPr>
              <w:t> </w:t>
            </w:r>
            <w:r w:rsidR="008F4CA4" w:rsidRPr="00B23824">
              <w:rPr>
                <w:rFonts w:ascii="Calibri" w:hAnsi="Calibri"/>
                <w:noProof/>
              </w:rPr>
              <w:t> </w:t>
            </w:r>
            <w:r w:rsidR="008F4CA4" w:rsidRPr="00B23824">
              <w:rPr>
                <w:rFonts w:ascii="Calibri" w:hAnsi="Calibri"/>
                <w:noProof/>
              </w:rPr>
              <w:t> </w:t>
            </w:r>
            <w:r w:rsidR="008F4CA4" w:rsidRPr="00B23824">
              <w:rPr>
                <w:rFonts w:ascii="Calibri" w:hAnsi="Calibri"/>
              </w:rPr>
              <w:fldChar w:fldCharType="end"/>
            </w:r>
          </w:p>
        </w:tc>
      </w:tr>
      <w:tr w:rsidR="004C5729" w:rsidRPr="00C777AD" w:rsidTr="008F4CA4">
        <w:trPr>
          <w:trHeight w:val="114"/>
        </w:trPr>
        <w:tc>
          <w:tcPr>
            <w:tcW w:w="9229" w:type="dxa"/>
            <w:shd w:val="clear" w:color="auto" w:fill="auto"/>
          </w:tcPr>
          <w:p w:rsidR="004C5729" w:rsidRPr="004C5729" w:rsidRDefault="004C5729" w:rsidP="006851F1">
            <w:pPr>
              <w:pStyle w:val="PargrafodaLista"/>
              <w:ind w:left="0"/>
              <w:rPr>
                <w:rFonts w:ascii="Calibri" w:hAnsi="Calibri"/>
                <w:color w:val="3B3838" w:themeColor="background2" w:themeShade="40"/>
                <w:lang w:val="en-US"/>
              </w:rPr>
            </w:pPr>
            <w:r w:rsidRPr="004C5729">
              <w:rPr>
                <w:rFonts w:ascii="Calibri" w:hAnsi="Calibri"/>
                <w:color w:val="3B3838" w:themeColor="background2" w:themeShade="40"/>
                <w:lang w:val="en-US"/>
              </w:rPr>
              <w:t>Tax Identification Number (US TIN):</w:t>
            </w:r>
            <w:r w:rsidR="008F4CA4" w:rsidRPr="008F4CA4">
              <w:rPr>
                <w:rFonts w:ascii="Calibri" w:hAnsi="Calibri"/>
                <w:lang w:val="en-US"/>
              </w:rPr>
              <w:t xml:space="preserve"> </w:t>
            </w:r>
            <w:r w:rsidR="008F4CA4" w:rsidRPr="005354C0">
              <w:rPr>
                <w:rFonts w:ascii="Calibri" w:hAnsi="Calibri"/>
              </w:rPr>
              <w:fldChar w:fldCharType="begin">
                <w:ffData>
                  <w:name w:val=""/>
                  <w:enabled/>
                  <w:calcOnExit w:val="0"/>
                  <w:textInput/>
                </w:ffData>
              </w:fldChar>
            </w:r>
            <w:r w:rsidR="008F4CA4" w:rsidRPr="005354C0">
              <w:rPr>
                <w:rFonts w:ascii="Calibri" w:hAnsi="Calibri"/>
                <w:lang w:val="en-US"/>
              </w:rPr>
              <w:instrText xml:space="preserve"> FORMTEXT </w:instrText>
            </w:r>
            <w:r w:rsidR="008F4CA4" w:rsidRPr="005354C0">
              <w:rPr>
                <w:rFonts w:ascii="Calibri" w:hAnsi="Calibri"/>
              </w:rPr>
            </w:r>
            <w:r w:rsidR="008F4CA4" w:rsidRPr="005354C0">
              <w:rPr>
                <w:rFonts w:ascii="Calibri" w:hAnsi="Calibri"/>
              </w:rPr>
              <w:fldChar w:fldCharType="separate"/>
            </w:r>
            <w:r w:rsidR="008F4CA4" w:rsidRPr="005354C0">
              <w:rPr>
                <w:rFonts w:ascii="Calibri" w:hAnsi="Calibri"/>
                <w:noProof/>
              </w:rPr>
              <w:t> </w:t>
            </w:r>
            <w:r w:rsidR="008F4CA4" w:rsidRPr="005354C0">
              <w:rPr>
                <w:rFonts w:ascii="Calibri" w:hAnsi="Calibri"/>
                <w:noProof/>
              </w:rPr>
              <w:t> </w:t>
            </w:r>
            <w:r w:rsidR="008F4CA4" w:rsidRPr="005354C0">
              <w:rPr>
                <w:rFonts w:ascii="Calibri" w:hAnsi="Calibri"/>
                <w:noProof/>
              </w:rPr>
              <w:t> </w:t>
            </w:r>
            <w:r w:rsidR="008F4CA4" w:rsidRPr="005354C0">
              <w:rPr>
                <w:rFonts w:ascii="Calibri" w:hAnsi="Calibri"/>
                <w:noProof/>
              </w:rPr>
              <w:t> </w:t>
            </w:r>
            <w:r w:rsidR="008F4CA4" w:rsidRPr="005354C0">
              <w:rPr>
                <w:rFonts w:ascii="Calibri" w:hAnsi="Calibri"/>
                <w:noProof/>
              </w:rPr>
              <w:t> </w:t>
            </w:r>
            <w:r w:rsidR="008F4CA4" w:rsidRPr="005354C0">
              <w:rPr>
                <w:rFonts w:ascii="Calibri" w:hAnsi="Calibri"/>
              </w:rPr>
              <w:fldChar w:fldCharType="end"/>
            </w:r>
          </w:p>
        </w:tc>
      </w:tr>
    </w:tbl>
    <w:p w:rsidR="004C5729" w:rsidRPr="006A10DD" w:rsidRDefault="004C5729" w:rsidP="005D68A0">
      <w:pPr>
        <w:pStyle w:val="PargrafodaLista"/>
        <w:ind w:left="0"/>
        <w:rPr>
          <w:rFonts w:ascii="Calibri" w:hAnsi="Calibri"/>
          <w:b/>
          <w:caps/>
          <w:color w:val="0073AB"/>
          <w:sz w:val="10"/>
          <w:szCs w:val="10"/>
          <w:lang w:val="en-US"/>
        </w:rPr>
      </w:pPr>
    </w:p>
    <w:p w:rsidR="00F63BF2" w:rsidRDefault="00F63BF2">
      <w:pPr>
        <w:rPr>
          <w:rFonts w:ascii="Calibri" w:hAnsi="Calibri"/>
          <w:b/>
          <w:caps/>
          <w:color w:val="0073AB"/>
          <w:sz w:val="24"/>
          <w:szCs w:val="24"/>
          <w:lang w:val="en-US"/>
        </w:rPr>
      </w:pPr>
      <w:r>
        <w:rPr>
          <w:rFonts w:ascii="Calibri" w:hAnsi="Calibri"/>
          <w:b/>
          <w:caps/>
          <w:color w:val="0073AB"/>
          <w:sz w:val="24"/>
          <w:szCs w:val="24"/>
          <w:lang w:val="en-US"/>
        </w:rPr>
        <w:br w:type="page"/>
      </w:r>
    </w:p>
    <w:p w:rsidR="00872228" w:rsidRPr="005D68A0" w:rsidRDefault="006851F1" w:rsidP="005D68A0">
      <w:pPr>
        <w:pStyle w:val="PargrafodaLista"/>
        <w:ind w:left="0"/>
        <w:rPr>
          <w:rFonts w:ascii="Calibri" w:hAnsi="Calibri"/>
          <w:sz w:val="22"/>
          <w:szCs w:val="22"/>
        </w:rPr>
      </w:pPr>
      <w:r>
        <w:rPr>
          <w:rFonts w:ascii="Calibri" w:hAnsi="Calibri"/>
          <w:b/>
          <w:caps/>
          <w:color w:val="0073AB"/>
          <w:sz w:val="24"/>
          <w:szCs w:val="24"/>
        </w:rPr>
        <w:t xml:space="preserve">DECLARAÇÕES </w:t>
      </w:r>
    </w:p>
    <w:p w:rsidR="00872228" w:rsidRPr="008F4CA4" w:rsidRDefault="00872228" w:rsidP="00872228">
      <w:pPr>
        <w:pStyle w:val="PargrafodaLista"/>
        <w:ind w:left="1080"/>
        <w:rPr>
          <w:rFonts w:ascii="Calibri" w:hAnsi="Calibri"/>
          <w:sz w:val="10"/>
          <w:szCs w:val="10"/>
        </w:rPr>
      </w:pPr>
    </w:p>
    <w:p w:rsidR="00872228" w:rsidRPr="00A04288" w:rsidRDefault="00872228" w:rsidP="005D68A0">
      <w:pPr>
        <w:pStyle w:val="PargrafodaLista"/>
        <w:spacing w:line="240" w:lineRule="atLeast"/>
        <w:ind w:left="0"/>
        <w:contextualSpacing/>
        <w:jc w:val="both"/>
        <w:rPr>
          <w:rFonts w:ascii="Calibri" w:hAnsi="Calibri"/>
          <w:color w:val="3B3838" w:themeColor="background2" w:themeShade="40"/>
          <w:sz w:val="24"/>
          <w:szCs w:val="24"/>
        </w:rPr>
      </w:pPr>
      <w:r w:rsidRPr="00A04288">
        <w:rPr>
          <w:rFonts w:ascii="Calibri" w:hAnsi="Calibri"/>
          <w:color w:val="3B3838" w:themeColor="background2" w:themeShade="40"/>
          <w:sz w:val="24"/>
          <w:szCs w:val="24"/>
          <w:u w:val="single"/>
        </w:rPr>
        <w:t>Descoberta Posterior de Condição de Conta Reportável</w:t>
      </w:r>
      <w:r w:rsidRPr="00A04288">
        <w:rPr>
          <w:rFonts w:ascii="Calibri" w:hAnsi="Calibri"/>
          <w:color w:val="3B3838" w:themeColor="background2" w:themeShade="40"/>
          <w:sz w:val="24"/>
          <w:szCs w:val="24"/>
        </w:rPr>
        <w:t>. O Cliente responsabiliza-se total e irrestritamente pela veracidade das informações acima, sujeitando-se, em caso de falsidade, às sanções civis, administrativas e criminais previstas na legislação aplicável bem como à indenização ao BTG Pactual por quaisquer multas, perdas ou danos que venha a sofrer em decorrência da inexatidão ou falsidade de tais informações.</w:t>
      </w:r>
    </w:p>
    <w:p w:rsidR="00872228" w:rsidRPr="00A04288" w:rsidRDefault="00872228" w:rsidP="00A04288">
      <w:pPr>
        <w:pStyle w:val="PargrafodaLista"/>
        <w:ind w:left="1080"/>
        <w:rPr>
          <w:rFonts w:ascii="Calibri" w:hAnsi="Calibri"/>
          <w:color w:val="3B3838" w:themeColor="background2" w:themeShade="40"/>
          <w:sz w:val="6"/>
          <w:szCs w:val="6"/>
        </w:rPr>
      </w:pPr>
    </w:p>
    <w:p w:rsidR="00872228" w:rsidRPr="00A04288" w:rsidRDefault="00872228" w:rsidP="0050713C">
      <w:pPr>
        <w:pStyle w:val="PargrafodaLista"/>
        <w:spacing w:line="240" w:lineRule="atLeast"/>
        <w:ind w:left="0"/>
        <w:contextualSpacing/>
        <w:jc w:val="both"/>
        <w:rPr>
          <w:rFonts w:ascii="Calibri" w:hAnsi="Calibri"/>
          <w:color w:val="3B3838" w:themeColor="background2" w:themeShade="40"/>
          <w:sz w:val="24"/>
          <w:szCs w:val="24"/>
        </w:rPr>
      </w:pPr>
      <w:r w:rsidRPr="00A04288">
        <w:rPr>
          <w:rFonts w:ascii="Calibri" w:hAnsi="Calibri"/>
          <w:color w:val="3B3838" w:themeColor="background2" w:themeShade="40"/>
          <w:sz w:val="24"/>
          <w:szCs w:val="24"/>
          <w:u w:val="single"/>
        </w:rPr>
        <w:t>Autorizações Precedentes</w:t>
      </w:r>
      <w:r w:rsidRPr="00A04288">
        <w:rPr>
          <w:rFonts w:ascii="Calibri" w:hAnsi="Calibri"/>
          <w:color w:val="3B3838" w:themeColor="background2" w:themeShade="40"/>
          <w:sz w:val="24"/>
          <w:szCs w:val="24"/>
        </w:rPr>
        <w:t xml:space="preserve">. Os representantes legais do Cliente declaram que obtiveram todas as autorizações eventualmente necessárias para o preenchimento deste </w:t>
      </w:r>
      <w:r w:rsidR="003F1EE5" w:rsidRPr="00A04288">
        <w:rPr>
          <w:rFonts w:ascii="Calibri" w:hAnsi="Calibri"/>
          <w:color w:val="3B3838" w:themeColor="background2" w:themeShade="40"/>
          <w:sz w:val="24"/>
          <w:szCs w:val="24"/>
        </w:rPr>
        <w:t xml:space="preserve">anexo </w:t>
      </w:r>
      <w:r w:rsidRPr="00A04288">
        <w:rPr>
          <w:rFonts w:ascii="Calibri" w:hAnsi="Calibri"/>
          <w:color w:val="3B3838" w:themeColor="background2" w:themeShade="40"/>
          <w:sz w:val="24"/>
          <w:szCs w:val="24"/>
        </w:rPr>
        <w:t>e entrega ao BTG Pactual.</w:t>
      </w:r>
    </w:p>
    <w:p w:rsidR="001A5C87" w:rsidRPr="003A16B5" w:rsidRDefault="001A5C87" w:rsidP="0050713C">
      <w:pPr>
        <w:pStyle w:val="PargrafodaLista"/>
        <w:ind w:left="0"/>
        <w:rPr>
          <w:rFonts w:ascii="Calibri" w:hAnsi="Calibri"/>
          <w:b/>
          <w:caps/>
          <w:color w:val="0073AB"/>
          <w:sz w:val="10"/>
          <w:szCs w:val="10"/>
        </w:rPr>
      </w:pPr>
    </w:p>
    <w:p w:rsidR="00872228" w:rsidRPr="005A5215" w:rsidRDefault="00872228" w:rsidP="0050713C">
      <w:pPr>
        <w:pStyle w:val="PargrafodaLista"/>
        <w:ind w:left="0"/>
        <w:rPr>
          <w:rFonts w:ascii="Calibri" w:hAnsi="Calibri"/>
          <w:sz w:val="24"/>
          <w:u w:val="single"/>
        </w:rPr>
      </w:pPr>
      <w:r w:rsidRPr="0050713C">
        <w:rPr>
          <w:rFonts w:ascii="Calibri" w:hAnsi="Calibri"/>
          <w:b/>
          <w:caps/>
          <w:color w:val="0073AB"/>
          <w:sz w:val="24"/>
          <w:szCs w:val="24"/>
        </w:rPr>
        <w:t>GLOSSÁRIO</w:t>
      </w:r>
    </w:p>
    <w:p w:rsidR="00872228" w:rsidRPr="00A04288" w:rsidRDefault="00872228" w:rsidP="00872228">
      <w:pPr>
        <w:pStyle w:val="PargrafodaLista"/>
        <w:rPr>
          <w:rFonts w:ascii="Calibri" w:hAnsi="Calibri"/>
          <w:sz w:val="24"/>
          <w:szCs w:val="24"/>
          <w:u w:val="single"/>
        </w:rPr>
      </w:pPr>
    </w:p>
    <w:p w:rsidR="00872228" w:rsidRPr="00A04288" w:rsidRDefault="00872228" w:rsidP="005D68A0">
      <w:pPr>
        <w:pStyle w:val="PargrafodaLista"/>
        <w:numPr>
          <w:ilvl w:val="0"/>
          <w:numId w:val="59"/>
        </w:numPr>
        <w:spacing w:line="240" w:lineRule="atLeast"/>
        <w:contextualSpacing/>
        <w:jc w:val="both"/>
        <w:rPr>
          <w:rFonts w:ascii="Calibri" w:hAnsi="Calibri"/>
          <w:color w:val="3B3838" w:themeColor="background2" w:themeShade="40"/>
          <w:sz w:val="24"/>
          <w:szCs w:val="24"/>
          <w:u w:val="single"/>
        </w:rPr>
      </w:pPr>
      <w:r w:rsidRPr="00A04288">
        <w:rPr>
          <w:rFonts w:ascii="Calibri" w:hAnsi="Calibri"/>
          <w:color w:val="3B3838" w:themeColor="background2" w:themeShade="40"/>
          <w:sz w:val="24"/>
          <w:szCs w:val="24"/>
          <w:u w:val="single"/>
        </w:rPr>
        <w:t xml:space="preserve">Conceito de pessoa física cidadã ou residente fiscal nos Estados Unidos da América para fins de cumprimento do reporte FATCA regulamentado pela Receita Federal do Brasil na e-Financeira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Em geral, uma pessoa física cidadã ou residente fiscal nos Estados Unidos da América</w:t>
      </w:r>
      <w:r w:rsidR="00091146" w:rsidRPr="00A04288">
        <w:rPr>
          <w:color w:val="3B3838" w:themeColor="background2" w:themeShade="40"/>
          <w:lang w:val="pt-BR"/>
        </w:rPr>
        <w:t xml:space="preserve"> -</w:t>
      </w:r>
      <w:r w:rsidRPr="00A04288">
        <w:rPr>
          <w:color w:val="3B3838" w:themeColor="background2" w:themeShade="40"/>
          <w:lang w:val="pt-BR"/>
        </w:rPr>
        <w:t xml:space="preserve"> "Pessoa dos EUA" (US Person)</w:t>
      </w:r>
      <w:r w:rsidR="00091146" w:rsidRPr="00A04288">
        <w:rPr>
          <w:color w:val="3B3838" w:themeColor="background2" w:themeShade="40"/>
          <w:lang w:val="pt-BR"/>
        </w:rPr>
        <w:t xml:space="preserve"> -</w:t>
      </w:r>
      <w:r w:rsidRPr="00A04288">
        <w:rPr>
          <w:color w:val="3B3838" w:themeColor="background2" w:themeShade="40"/>
          <w:lang w:val="pt-BR"/>
        </w:rPr>
        <w:t xml:space="preserve"> consiste em: </w:t>
      </w:r>
    </w:p>
    <w:p w:rsidR="00872228" w:rsidRPr="00A04288" w:rsidRDefault="00872228" w:rsidP="00E731FC">
      <w:pPr>
        <w:pStyle w:val="Default"/>
        <w:ind w:firstLine="360"/>
        <w:jc w:val="both"/>
        <w:rPr>
          <w:color w:val="3B3838" w:themeColor="background2" w:themeShade="40"/>
          <w:lang w:val="pt-BR"/>
        </w:rPr>
      </w:pPr>
      <w:r w:rsidRPr="00A04288">
        <w:rPr>
          <w:color w:val="3B3838" w:themeColor="background2" w:themeShade="40"/>
          <w:lang w:val="pt-BR"/>
        </w:rPr>
        <w:t xml:space="preserve">(i) Um cidadão norte-americano, que, em geral, atende às seguintes características: </w:t>
      </w:r>
    </w:p>
    <w:p w:rsidR="00872228" w:rsidRPr="00A04288" w:rsidRDefault="00872228" w:rsidP="00E731FC">
      <w:pPr>
        <w:pStyle w:val="Default"/>
        <w:numPr>
          <w:ilvl w:val="0"/>
          <w:numId w:val="53"/>
        </w:numPr>
        <w:ind w:left="990"/>
        <w:jc w:val="both"/>
        <w:rPr>
          <w:color w:val="3B3838" w:themeColor="background2" w:themeShade="40"/>
          <w:lang w:val="pt-BR"/>
        </w:rPr>
      </w:pPr>
      <w:r w:rsidRPr="00A04288">
        <w:rPr>
          <w:color w:val="3B3838" w:themeColor="background2" w:themeShade="40"/>
          <w:lang w:val="pt-BR"/>
        </w:rPr>
        <w:t>Um indivíduo que nasceu em qualquer lugar dos EUA ou de seus territórios</w:t>
      </w:r>
      <w:r w:rsidR="00091146" w:rsidRPr="00A04288">
        <w:rPr>
          <w:color w:val="3B3838" w:themeColor="background2" w:themeShade="40"/>
          <w:lang w:val="pt-BR"/>
        </w:rPr>
        <w:t>;</w:t>
      </w:r>
      <w:r w:rsidRPr="00A04288">
        <w:rPr>
          <w:color w:val="3B3838" w:themeColor="background2" w:themeShade="40"/>
          <w:lang w:val="pt-BR"/>
        </w:rPr>
        <w:t xml:space="preserve"> </w:t>
      </w:r>
    </w:p>
    <w:p w:rsidR="00081546" w:rsidRPr="00A04288" w:rsidRDefault="00872228" w:rsidP="00E731FC">
      <w:pPr>
        <w:pStyle w:val="Default"/>
        <w:numPr>
          <w:ilvl w:val="0"/>
          <w:numId w:val="53"/>
        </w:numPr>
        <w:ind w:left="990"/>
        <w:jc w:val="both"/>
        <w:rPr>
          <w:color w:val="3B3838" w:themeColor="background2" w:themeShade="40"/>
          <w:lang w:val="pt-BR"/>
        </w:rPr>
      </w:pPr>
      <w:r w:rsidRPr="00A04288">
        <w:rPr>
          <w:color w:val="3B3838" w:themeColor="background2" w:themeShade="40"/>
          <w:lang w:val="pt-BR"/>
        </w:rPr>
        <w:t>Um indivíduo que nasceu em outro país e a quem foi concedida cidadania norte-americana através de processo de naturalização</w:t>
      </w:r>
      <w:r w:rsidR="00091146" w:rsidRPr="00A04288">
        <w:rPr>
          <w:color w:val="3B3838" w:themeColor="background2" w:themeShade="40"/>
          <w:lang w:val="pt-BR"/>
        </w:rPr>
        <w:t>;</w:t>
      </w:r>
      <w:r w:rsidRPr="00A04288">
        <w:rPr>
          <w:color w:val="3B3838" w:themeColor="background2" w:themeShade="40"/>
          <w:lang w:val="pt-BR"/>
        </w:rPr>
        <w:t xml:space="preserve">. </w:t>
      </w:r>
    </w:p>
    <w:p w:rsidR="00872228" w:rsidRPr="00A04288" w:rsidRDefault="00091146" w:rsidP="00E731FC">
      <w:pPr>
        <w:pStyle w:val="Default"/>
        <w:numPr>
          <w:ilvl w:val="0"/>
          <w:numId w:val="53"/>
        </w:numPr>
        <w:ind w:left="990"/>
        <w:jc w:val="both"/>
        <w:rPr>
          <w:color w:val="3B3838" w:themeColor="background2" w:themeShade="40"/>
          <w:lang w:val="pt-BR"/>
        </w:rPr>
      </w:pPr>
      <w:r w:rsidRPr="00A04288">
        <w:rPr>
          <w:color w:val="3B3838" w:themeColor="background2" w:themeShade="40"/>
          <w:lang w:val="pt-BR"/>
        </w:rPr>
        <w:t>P</w:t>
      </w:r>
      <w:r w:rsidR="00872228" w:rsidRPr="00A04288">
        <w:rPr>
          <w:color w:val="3B3838" w:themeColor="background2" w:themeShade="40"/>
          <w:lang w:val="pt-BR"/>
        </w:rPr>
        <w:t>essoas que possuem cidadania derivada</w:t>
      </w:r>
      <w:r w:rsidRPr="00A04288">
        <w:rPr>
          <w:color w:val="3B3838" w:themeColor="background2" w:themeShade="40"/>
          <w:lang w:val="pt-BR"/>
        </w:rPr>
        <w:t>,</w:t>
      </w:r>
      <w:r w:rsidR="00872228" w:rsidRPr="00A04288">
        <w:rPr>
          <w:color w:val="3B3838" w:themeColor="background2" w:themeShade="40"/>
          <w:lang w:val="pt-BR"/>
        </w:rPr>
        <w:t xml:space="preserve"> baseada na cidadania norte-americana de seus pais. </w:t>
      </w:r>
    </w:p>
    <w:p w:rsidR="00872228" w:rsidRPr="00A04288" w:rsidRDefault="00872228" w:rsidP="00E731FC">
      <w:pPr>
        <w:pStyle w:val="Default"/>
        <w:ind w:firstLine="360"/>
        <w:jc w:val="both"/>
        <w:rPr>
          <w:color w:val="3B3838" w:themeColor="background2" w:themeShade="40"/>
          <w:lang w:val="pt-BR"/>
        </w:rPr>
      </w:pPr>
      <w:r w:rsidRPr="00A04288">
        <w:rPr>
          <w:color w:val="3B3838" w:themeColor="background2" w:themeShade="40"/>
          <w:lang w:val="pt-BR"/>
        </w:rPr>
        <w:t>(ii) Um residente fiscal nos EUA</w:t>
      </w:r>
      <w:r w:rsidR="00091146" w:rsidRPr="00A04288">
        <w:rPr>
          <w:color w:val="3B3838" w:themeColor="background2" w:themeShade="40"/>
          <w:lang w:val="pt-BR"/>
        </w:rPr>
        <w:t>:</w:t>
      </w:r>
      <w:r w:rsidRPr="00A04288">
        <w:rPr>
          <w:color w:val="3B3838" w:themeColor="background2" w:themeShade="40"/>
          <w:lang w:val="pt-BR"/>
        </w:rPr>
        <w:t xml:space="preserve"> </w:t>
      </w:r>
    </w:p>
    <w:p w:rsidR="00872228" w:rsidRPr="00A04288" w:rsidRDefault="00872228" w:rsidP="00E731FC">
      <w:pPr>
        <w:pStyle w:val="Default"/>
        <w:numPr>
          <w:ilvl w:val="0"/>
          <w:numId w:val="53"/>
        </w:numPr>
        <w:ind w:left="990"/>
        <w:jc w:val="both"/>
        <w:rPr>
          <w:color w:val="3B3838" w:themeColor="background2" w:themeShade="40"/>
          <w:lang w:val="pt-BR"/>
        </w:rPr>
      </w:pPr>
      <w:r w:rsidRPr="00A04288">
        <w:rPr>
          <w:color w:val="3B3838" w:themeColor="background2" w:themeShade="40"/>
          <w:lang w:val="pt-BR"/>
        </w:rPr>
        <w:t>Qualquer pessoa que possua um green card (cartão de registro de estrangeiro, Formulário I-551)</w:t>
      </w:r>
      <w:r w:rsidR="00091146" w:rsidRPr="00A04288">
        <w:rPr>
          <w:color w:val="3B3838" w:themeColor="background2" w:themeShade="40"/>
          <w:lang w:val="pt-BR"/>
        </w:rPr>
        <w:t>;</w:t>
      </w:r>
      <w:r w:rsidRPr="00A04288">
        <w:rPr>
          <w:color w:val="3B3838" w:themeColor="background2" w:themeShade="40"/>
          <w:lang w:val="pt-BR"/>
        </w:rPr>
        <w:t xml:space="preserve"> </w:t>
      </w:r>
    </w:p>
    <w:p w:rsidR="00872228" w:rsidRPr="00A04288" w:rsidRDefault="00091146" w:rsidP="00E731FC">
      <w:pPr>
        <w:pStyle w:val="Default"/>
        <w:numPr>
          <w:ilvl w:val="0"/>
          <w:numId w:val="53"/>
        </w:numPr>
        <w:ind w:left="990"/>
        <w:jc w:val="both"/>
        <w:rPr>
          <w:color w:val="3B3838" w:themeColor="background2" w:themeShade="40"/>
          <w:lang w:val="pt-BR"/>
        </w:rPr>
      </w:pPr>
      <w:r w:rsidRPr="00A04288">
        <w:rPr>
          <w:color w:val="3B3838" w:themeColor="background2" w:themeShade="40"/>
          <w:lang w:val="pt-BR"/>
        </w:rPr>
        <w:t>P</w:t>
      </w:r>
      <w:r w:rsidR="00872228" w:rsidRPr="00A04288">
        <w:rPr>
          <w:color w:val="3B3838" w:themeColor="background2" w:themeShade="40"/>
          <w:lang w:val="pt-BR"/>
        </w:rPr>
        <w:t>essoa que permanecer fisicamente nos EUA por pelo menos 31 dias durante o ano corrente e 183 dias durante o triênio, que inclui o ano corrente e os dois imediatamente anteriores, contando - todos os dias em que a pessoa esteve presente no ano corrente, 1/3 dos dias em que a pessoa esteve presente no primeiro ano anterior ao corrente, e 1/6 dos dias em que a pessoa esteve presente no segundo ano anterior ao corrente.</w:t>
      </w:r>
    </w:p>
    <w:p w:rsidR="00872228" w:rsidRPr="00A04288" w:rsidRDefault="00872228" w:rsidP="00872228">
      <w:pPr>
        <w:pStyle w:val="PargrafodaLista"/>
        <w:ind w:left="1080"/>
        <w:rPr>
          <w:rFonts w:ascii="Calibri" w:hAnsi="Calibri"/>
          <w:color w:val="3B3838" w:themeColor="background2" w:themeShade="40"/>
          <w:sz w:val="24"/>
          <w:szCs w:val="24"/>
          <w:u w:val="single"/>
        </w:rPr>
      </w:pPr>
    </w:p>
    <w:p w:rsidR="00872228" w:rsidRPr="00A04288" w:rsidRDefault="00872228" w:rsidP="005D68A0">
      <w:pPr>
        <w:pStyle w:val="PargrafodaLista"/>
        <w:numPr>
          <w:ilvl w:val="0"/>
          <w:numId w:val="59"/>
        </w:numPr>
        <w:spacing w:line="240" w:lineRule="atLeast"/>
        <w:contextualSpacing/>
        <w:jc w:val="both"/>
        <w:rPr>
          <w:rFonts w:ascii="Calibri" w:hAnsi="Calibri"/>
          <w:color w:val="3B3838" w:themeColor="background2" w:themeShade="40"/>
          <w:sz w:val="24"/>
          <w:szCs w:val="24"/>
          <w:u w:val="single"/>
        </w:rPr>
      </w:pPr>
      <w:r w:rsidRPr="00A04288">
        <w:rPr>
          <w:rFonts w:ascii="Calibri" w:hAnsi="Calibri"/>
          <w:color w:val="3B3838" w:themeColor="background2" w:themeShade="40"/>
          <w:sz w:val="24"/>
          <w:szCs w:val="24"/>
          <w:u w:val="single"/>
        </w:rPr>
        <w:t xml:space="preserve">Conceito de Renda Passiva para fins de cumprimento do reporte FATCA e CRS, regulamentados pela Receita Federal do Brasil na e-Financeira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Renda passiva consiste na renda derivada de: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(i) dividendos, bonificação em ações, juros sobre o capital próprio, ou qualquer outro rendimento similar a dividendos;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(ii) juros, descontos, deságios na aquisição de créditos ou títulos de renda fixa, bem como variação monetária ativa ou quaisquer rendimentos equivalentes a juros, incluindo rendimentos provenientes de contratos de seguros quando sua percepção depende no todo ou em parte do desempenho dos contratos de seguro e/ou dos ativos vinculados a sua reserva;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(iii) anuidades;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(iv) ganho líquido oriundo da venda ou troca de propriedade capaz de gerar renda passiva;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(v) quaisquer outros resultados provenientes de aplicações financeiras, investimentos em títulos ou valores mobiliários, mútuos ou empréstimos, participações em outras empresas;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(vi) rendimentos e ganhos auferidos em operações de derivativos (swaps, opções, termo, futuros, outros);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(vii) quaisquer valores recebidos em razão da rescisão, liquidação, cancelamento ou resgate de contrato de seguro ou em razão de empréstimos ou adiantamentos vinculados a contratos de seguro ou tendo tais contratos como garantia exceto se os valores recebidos consistirem em: </w:t>
      </w:r>
    </w:p>
    <w:p w:rsidR="00872228" w:rsidRPr="00A04288" w:rsidRDefault="00872228" w:rsidP="00E731FC">
      <w:pPr>
        <w:pStyle w:val="Default"/>
        <w:tabs>
          <w:tab w:val="left" w:pos="900"/>
        </w:tabs>
        <w:ind w:left="900"/>
        <w:jc w:val="both"/>
        <w:rPr>
          <w:color w:val="3B3838" w:themeColor="background2" w:themeShade="40"/>
          <w:lang w:val="pt-BR"/>
        </w:rPr>
      </w:pPr>
      <w:r w:rsidRPr="00A04288">
        <w:rPr>
          <w:color w:val="3B3838" w:themeColor="background2" w:themeShade="40"/>
          <w:lang w:val="pt-BR"/>
        </w:rPr>
        <w:t xml:space="preserve">1. pecúlios e benefícios decorrentes da morte, invalidez, doença ou acidente pessoal de um indivíduo </w:t>
      </w:r>
    </w:p>
    <w:p w:rsidR="00872228" w:rsidRPr="00A04288" w:rsidRDefault="00872228" w:rsidP="00E731FC">
      <w:pPr>
        <w:pStyle w:val="Default"/>
        <w:tabs>
          <w:tab w:val="left" w:pos="900"/>
        </w:tabs>
        <w:ind w:left="900"/>
        <w:jc w:val="both"/>
        <w:rPr>
          <w:color w:val="3B3838" w:themeColor="background2" w:themeShade="40"/>
          <w:lang w:val="pt-BR"/>
        </w:rPr>
      </w:pPr>
      <w:r w:rsidRPr="00A04288">
        <w:rPr>
          <w:color w:val="3B3838" w:themeColor="background2" w:themeShade="40"/>
          <w:lang w:val="pt-BR"/>
        </w:rPr>
        <w:t xml:space="preserve">2. indenização por dano patrimonial relativo a um evento segurado </w:t>
      </w:r>
    </w:p>
    <w:p w:rsidR="00872228" w:rsidRPr="00A04288" w:rsidRDefault="00872228" w:rsidP="00E731FC">
      <w:pPr>
        <w:pStyle w:val="Default"/>
        <w:tabs>
          <w:tab w:val="left" w:pos="900"/>
        </w:tabs>
        <w:ind w:left="900"/>
        <w:jc w:val="both"/>
        <w:rPr>
          <w:color w:val="3B3838" w:themeColor="background2" w:themeShade="40"/>
          <w:lang w:val="pt-BR"/>
        </w:rPr>
      </w:pPr>
      <w:r w:rsidRPr="00A04288">
        <w:rPr>
          <w:color w:val="3B3838" w:themeColor="background2" w:themeShade="40"/>
          <w:lang w:val="pt-BR"/>
        </w:rPr>
        <w:t xml:space="preserve">3. na hipótese de seguro de danos ou acidentes pessoais, restituição do valor principal de prêmios pagos em razão do cancelamento do seguro, correção de erro na definição do prêmio contratual ou redução do risco segurado, desde que seja descontado o custo do seguro pelo período já decorrido </w:t>
      </w:r>
    </w:p>
    <w:p w:rsidR="00872228" w:rsidRPr="00A04288" w:rsidRDefault="00872228" w:rsidP="00E731FC">
      <w:pPr>
        <w:pStyle w:val="Default"/>
        <w:tabs>
          <w:tab w:val="left" w:pos="900"/>
        </w:tabs>
        <w:ind w:left="900"/>
        <w:jc w:val="both"/>
        <w:rPr>
          <w:color w:val="3B3838" w:themeColor="background2" w:themeShade="40"/>
          <w:lang w:val="pt-BR"/>
        </w:rPr>
      </w:pPr>
      <w:r w:rsidRPr="00A04288">
        <w:rPr>
          <w:color w:val="3B3838" w:themeColor="background2" w:themeShade="40"/>
          <w:lang w:val="pt-BR"/>
        </w:rPr>
        <w:t xml:space="preserve">4. rendimentos e ganhos auferidos em contratos de seguros que possam ser objeto de cancelamento com a devolução do valor dos prêmios em moeda corrente </w:t>
      </w:r>
    </w:p>
    <w:p w:rsidR="00872228" w:rsidRPr="00A04288" w:rsidRDefault="00872228" w:rsidP="00E731FC">
      <w:pPr>
        <w:pStyle w:val="Default"/>
        <w:tabs>
          <w:tab w:val="left" w:pos="900"/>
        </w:tabs>
        <w:ind w:left="900"/>
        <w:jc w:val="both"/>
        <w:rPr>
          <w:color w:val="3B3838" w:themeColor="background2" w:themeShade="40"/>
          <w:lang w:val="pt-BR"/>
        </w:rPr>
      </w:pPr>
      <w:r w:rsidRPr="00A04288">
        <w:rPr>
          <w:color w:val="3B3838" w:themeColor="background2" w:themeShade="40"/>
          <w:lang w:val="pt-BR"/>
        </w:rPr>
        <w:t xml:space="preserve">5. restituição de prêmios depositados ou pagos antecipadamente, desde que o contrato preveja o pagamento de prêmios com periodicidade não inferior à periodicidade annual e desde que o valor adiantado não exceda o prêmio contratual devido anualmente.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(viii) margem auferida por entidade seguradora relacionada a reservas ou anuidades vinculados a contratos de seguros;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(ix) diferença positiva entre ganhos e perdas de variação cambial decorrentes do fechamento de contratos de câmbio a termo e de derivativos cujo ativo objeto consiste em moedas estrangeiras;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(x) renda de aluguéis, direitos autorais e royalties em geral, exceto no caso de aluguéis, direitos autorais, royalties, efetivamente geridos por empregados da empresa envolvidos ativamente e habitualmente em atividades comerciais e empresariais;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(xi) ganho líquido auferido na negociação de commodities, inclusive nos mercados futuros, exceto se as co</w:t>
      </w:r>
      <w:r w:rsidR="00E731FC" w:rsidRPr="00A04288">
        <w:rPr>
          <w:color w:val="3B3838" w:themeColor="background2" w:themeShade="40"/>
          <w:lang w:val="pt-BR"/>
        </w:rPr>
        <w:t>ndições 1 a 3 forem atendidas:</w:t>
      </w:r>
    </w:p>
    <w:p w:rsidR="00872228" w:rsidRPr="00A04288" w:rsidRDefault="00872228" w:rsidP="006A10DD">
      <w:pPr>
        <w:pStyle w:val="Default"/>
        <w:ind w:left="900"/>
        <w:jc w:val="both"/>
        <w:rPr>
          <w:color w:val="3B3838" w:themeColor="background2" w:themeShade="40"/>
          <w:lang w:val="pt-BR"/>
        </w:rPr>
      </w:pPr>
      <w:r w:rsidRPr="00A04288">
        <w:rPr>
          <w:color w:val="3B3838" w:themeColor="background2" w:themeShade="40"/>
          <w:lang w:val="pt-BR"/>
        </w:rPr>
        <w:t xml:space="preserve">1. a empresa se dedique à atividade comercial ativa de produção, compra e venda de commodities; </w:t>
      </w:r>
    </w:p>
    <w:p w:rsidR="00872228" w:rsidRPr="00A04288" w:rsidRDefault="00872228" w:rsidP="006A10DD">
      <w:pPr>
        <w:pStyle w:val="Default"/>
        <w:ind w:left="900"/>
        <w:jc w:val="both"/>
        <w:rPr>
          <w:color w:val="3B3838" w:themeColor="background2" w:themeShade="40"/>
          <w:lang w:val="pt-BR"/>
        </w:rPr>
      </w:pPr>
      <w:r w:rsidRPr="00A04288">
        <w:rPr>
          <w:color w:val="3B3838" w:themeColor="background2" w:themeShade="40"/>
          <w:lang w:val="pt-BR"/>
        </w:rPr>
        <w:t xml:space="preserve">2. o ganho líquido esteja relacionado a operações de proteção (hedge) de direitos ou obrigações contraídos no âmbito das atividades comerciais da empresa; </w:t>
      </w:r>
    </w:p>
    <w:p w:rsidR="00872228" w:rsidRPr="00A04288" w:rsidRDefault="00872228" w:rsidP="006A10DD">
      <w:pPr>
        <w:pStyle w:val="Default"/>
        <w:ind w:left="900"/>
        <w:jc w:val="both"/>
        <w:rPr>
          <w:color w:val="3B3838" w:themeColor="background2" w:themeShade="40"/>
          <w:lang w:val="pt-BR"/>
        </w:rPr>
      </w:pPr>
      <w:r w:rsidRPr="00A04288">
        <w:rPr>
          <w:color w:val="3B3838" w:themeColor="background2" w:themeShade="40"/>
          <w:lang w:val="pt-BR"/>
        </w:rPr>
        <w:t xml:space="preserve">3. a maior parte dos ativos e do estoque de commodities da empresa consista em estoque próprio de sua atividade comercial, direitos creditórios e duplicatas próprios de sua atividade comercial, ou consista em ativos reais ou depreciáveis utilizados em sua atividade empresarial. </w:t>
      </w:r>
    </w:p>
    <w:p w:rsidR="00872228" w:rsidRPr="00A04288" w:rsidRDefault="00872228" w:rsidP="00E731FC">
      <w:pPr>
        <w:pStyle w:val="Default"/>
        <w:ind w:left="360"/>
        <w:jc w:val="both"/>
        <w:rPr>
          <w:color w:val="3B3838" w:themeColor="background2" w:themeShade="40"/>
          <w:lang w:val="pt-BR"/>
        </w:rPr>
      </w:pPr>
      <w:r w:rsidRPr="00A04288">
        <w:rPr>
          <w:color w:val="3B3838" w:themeColor="background2" w:themeShade="40"/>
          <w:lang w:val="pt-BR"/>
        </w:rPr>
        <w:t xml:space="preserve">São exceções ao conceito de renda passiva, a despeito das definições supra: </w:t>
      </w:r>
    </w:p>
    <w:p w:rsidR="00872228" w:rsidRPr="00A04288" w:rsidRDefault="00872228" w:rsidP="00F63BF2">
      <w:pPr>
        <w:pStyle w:val="Default"/>
        <w:ind w:left="919"/>
        <w:jc w:val="both"/>
        <w:rPr>
          <w:color w:val="3B3838" w:themeColor="background2" w:themeShade="40"/>
          <w:lang w:val="pt-BR"/>
        </w:rPr>
      </w:pPr>
      <w:r w:rsidRPr="00A04288">
        <w:rPr>
          <w:color w:val="3B3838" w:themeColor="background2" w:themeShade="40"/>
          <w:lang w:val="pt-BR"/>
        </w:rPr>
        <w:t xml:space="preserve">1. juros, dividendos, aluguéis ou royalties recebidos ou a receber de parte relacionada na medida </w:t>
      </w:r>
      <w:r w:rsidR="00F63BF2">
        <w:rPr>
          <w:color w:val="3B3838" w:themeColor="background2" w:themeShade="40"/>
          <w:lang w:val="pt-BR"/>
        </w:rPr>
        <w:t xml:space="preserve">  </w:t>
      </w:r>
      <w:r w:rsidRPr="00A04288">
        <w:rPr>
          <w:color w:val="3B3838" w:themeColor="background2" w:themeShade="40"/>
          <w:lang w:val="pt-BR"/>
        </w:rPr>
        <w:t xml:space="preserve">em que tais valores possam ser alocados a lucro dessa parte relacionada, oriundo de ativos e rendas que não se qualifiquem como passivos; </w:t>
      </w:r>
    </w:p>
    <w:p w:rsidR="00872228" w:rsidRPr="00A04288" w:rsidRDefault="00872228" w:rsidP="00F63BF2">
      <w:pPr>
        <w:pStyle w:val="Default"/>
        <w:ind w:left="918"/>
        <w:jc w:val="both"/>
        <w:rPr>
          <w:color w:val="3B3838" w:themeColor="background2" w:themeShade="40"/>
          <w:lang w:val="pt-BR"/>
        </w:rPr>
      </w:pPr>
      <w:r w:rsidRPr="00A04288">
        <w:rPr>
          <w:color w:val="3B3838" w:themeColor="background2" w:themeShade="40"/>
          <w:lang w:val="pt-BR"/>
        </w:rPr>
        <w:t xml:space="preserve">2. para essa finalidade, parte relacionada consiste em qualquer pessoa ou entidade que seja controlada pela empresa ou pela(s) mesma(s) pessoa(s) que controlam a empresa, sendo o controle definido pela detenção de mais de 50% do direito a voto ou mais de 50% do valor total da participação ou dos interesses econômicos na pessoa ou entidade. </w:t>
      </w:r>
    </w:p>
    <w:p w:rsidR="00872228" w:rsidRPr="00A04288" w:rsidRDefault="00872228" w:rsidP="00F63BF2">
      <w:pPr>
        <w:ind w:left="885"/>
        <w:rPr>
          <w:rFonts w:ascii="Calibri" w:hAnsi="Calibri"/>
          <w:color w:val="3B3838" w:themeColor="background2" w:themeShade="40"/>
          <w:sz w:val="24"/>
          <w:szCs w:val="24"/>
          <w:u w:val="single"/>
        </w:rPr>
      </w:pPr>
      <w:r w:rsidRPr="00A04288">
        <w:rPr>
          <w:rFonts w:ascii="Calibri" w:hAnsi="Calibri"/>
          <w:color w:val="3B3838" w:themeColor="background2" w:themeShade="40"/>
          <w:sz w:val="24"/>
          <w:szCs w:val="24"/>
        </w:rPr>
        <w:t>3. em relação aos itens (iv), (vi), (ix), (xi), auferidos por empresas comerciais e distribuidoras de bens, a margem ou ganho decorrente da sua atividade comercial, incluindo a margem ou ganho oriundo de operações de proteção (hedge) com ou sem entrega física de bens.</w:t>
      </w:r>
    </w:p>
    <w:p w:rsidR="00872228" w:rsidRPr="00A04288" w:rsidRDefault="00872228" w:rsidP="00872228">
      <w:pPr>
        <w:rPr>
          <w:rFonts w:ascii="Calibri" w:hAnsi="Calibri"/>
          <w:color w:val="3B3838" w:themeColor="background2" w:themeShade="40"/>
          <w:sz w:val="24"/>
          <w:szCs w:val="24"/>
          <w:u w:val="single"/>
        </w:rPr>
      </w:pPr>
    </w:p>
    <w:p w:rsidR="00872228" w:rsidRPr="00A04288" w:rsidRDefault="00872228" w:rsidP="005D68A0">
      <w:pPr>
        <w:pStyle w:val="PargrafodaLista"/>
        <w:numPr>
          <w:ilvl w:val="0"/>
          <w:numId w:val="59"/>
        </w:numPr>
        <w:spacing w:line="240" w:lineRule="atLeast"/>
        <w:contextualSpacing/>
        <w:jc w:val="both"/>
        <w:rPr>
          <w:rFonts w:ascii="Calibri" w:hAnsi="Calibri"/>
          <w:color w:val="3B3838" w:themeColor="background2" w:themeShade="40"/>
          <w:sz w:val="24"/>
          <w:szCs w:val="24"/>
          <w:u w:val="single"/>
        </w:rPr>
      </w:pPr>
      <w:r w:rsidRPr="00A04288">
        <w:rPr>
          <w:rFonts w:ascii="Calibri" w:hAnsi="Calibri"/>
          <w:color w:val="3B3838" w:themeColor="background2" w:themeShade="40"/>
          <w:sz w:val="24"/>
          <w:szCs w:val="24"/>
          <w:u w:val="single"/>
        </w:rPr>
        <w:t xml:space="preserve">Conceito de Renda Ativa para fins de cumprimento do FATCA e CRS, previstos na e-Financeira </w:t>
      </w:r>
    </w:p>
    <w:p w:rsidR="00872228" w:rsidRPr="00A04288" w:rsidRDefault="00872228" w:rsidP="00E731FC">
      <w:pPr>
        <w:pStyle w:val="Default"/>
        <w:ind w:left="360"/>
        <w:rPr>
          <w:color w:val="3B3838" w:themeColor="background2" w:themeShade="40"/>
          <w:lang w:val="pt-BR"/>
        </w:rPr>
      </w:pPr>
      <w:r w:rsidRPr="00A04288">
        <w:rPr>
          <w:color w:val="3B3838" w:themeColor="background2" w:themeShade="40"/>
          <w:lang w:val="pt-BR"/>
        </w:rPr>
        <w:t>Tudo o que não consistir em renda passiva.</w:t>
      </w:r>
    </w:p>
    <w:p w:rsidR="00E731FC" w:rsidRDefault="00E731FC" w:rsidP="00872228">
      <w:pPr>
        <w:pStyle w:val="Default"/>
        <w:ind w:left="708"/>
        <w:rPr>
          <w:color w:val="3B3838" w:themeColor="background2" w:themeShade="40"/>
          <w:lang w:val="pt-BR"/>
        </w:rPr>
      </w:pPr>
    </w:p>
    <w:p w:rsidR="00F63BF2" w:rsidRDefault="00F63BF2">
      <w:pPr>
        <w:rPr>
          <w:rFonts w:ascii="Calibri" w:hAnsi="Calibri" w:cs="Calibri"/>
          <w:color w:val="3B3838" w:themeColor="background2" w:themeShade="40"/>
          <w:sz w:val="24"/>
          <w:szCs w:val="24"/>
        </w:rPr>
      </w:pPr>
      <w:r>
        <w:rPr>
          <w:color w:val="3B3838" w:themeColor="background2" w:themeShade="40"/>
        </w:rPr>
        <w:br w:type="page"/>
      </w:r>
    </w:p>
    <w:p w:rsidR="00E731FC" w:rsidRPr="00A04288" w:rsidRDefault="006A10DD" w:rsidP="00E731FC">
      <w:pPr>
        <w:pStyle w:val="Default"/>
        <w:numPr>
          <w:ilvl w:val="0"/>
          <w:numId w:val="59"/>
        </w:numPr>
        <w:jc w:val="both"/>
        <w:rPr>
          <w:b/>
          <w:bCs/>
          <w:color w:val="262626" w:themeColor="text1" w:themeTint="D9"/>
          <w:lang w:val="pt-BR"/>
        </w:rPr>
      </w:pPr>
      <w:r w:rsidRPr="00A04288">
        <w:rPr>
          <w:rFonts w:cs="Times New Roman"/>
          <w:color w:val="262626" w:themeColor="text1" w:themeTint="D9"/>
          <w:u w:val="single"/>
          <w:lang w:val="pt-BR"/>
        </w:rPr>
        <w:t>Controle</w:t>
      </w:r>
    </w:p>
    <w:p w:rsidR="00081546" w:rsidRPr="00A04288" w:rsidRDefault="00E731FC" w:rsidP="00E731FC">
      <w:pPr>
        <w:pStyle w:val="Default"/>
        <w:ind w:left="360"/>
        <w:jc w:val="both"/>
        <w:rPr>
          <w:color w:val="3B3838" w:themeColor="background2" w:themeShade="40"/>
          <w:lang w:val="pt-BR"/>
        </w:rPr>
      </w:pPr>
      <w:r w:rsidRPr="00A04288">
        <w:rPr>
          <w:color w:val="3B3838" w:themeColor="background2" w:themeShade="40"/>
          <w:lang w:val="pt-BR"/>
        </w:rPr>
        <w:t>O “Controle” sobre uma entidade é geralmente exercido pela pessoa física que, em última instância, detém uma participação societária (tipicamente determinada por uma certa porcentagem) na Entidade/Pessoa Jurídica. No casos em que nenhuma pessoa física exercer controle por meio de sua participação societária, será considerado controlador da Entidade/Pessoa Jurídica a pessoa física que exercer o controle efetivo por outros meios. Quando nenhuma pessoa física for identificada como exercendo o controle da Entidade por meio de participação societária (i.e. pessoa física com mais de 25% de participação societária), então, sob a ótica do CRS, o controlador a ser reportado será o indivíduo que ocupa um cargo na alta administração/senior management.</w:t>
      </w:r>
    </w:p>
    <w:p w:rsidR="00E731FC" w:rsidRPr="00A04288" w:rsidRDefault="00E731FC" w:rsidP="00E731FC">
      <w:pPr>
        <w:pStyle w:val="Default"/>
        <w:ind w:left="360"/>
        <w:jc w:val="both"/>
        <w:rPr>
          <w:color w:val="262626" w:themeColor="text1" w:themeTint="D9"/>
          <w:lang w:val="pt-BR"/>
        </w:rPr>
      </w:pPr>
    </w:p>
    <w:p w:rsidR="00081546" w:rsidRPr="00A04288" w:rsidRDefault="00E731FC" w:rsidP="00081546">
      <w:pPr>
        <w:pStyle w:val="Default"/>
        <w:numPr>
          <w:ilvl w:val="0"/>
          <w:numId w:val="59"/>
        </w:numPr>
        <w:jc w:val="both"/>
        <w:rPr>
          <w:rFonts w:cs="Times New Roman"/>
          <w:color w:val="3B3838" w:themeColor="background2" w:themeShade="40"/>
          <w:u w:val="single"/>
          <w:lang w:val="pt-BR"/>
        </w:rPr>
      </w:pPr>
      <w:r w:rsidRPr="00A04288">
        <w:rPr>
          <w:rFonts w:cs="Times New Roman"/>
          <w:color w:val="3B3838" w:themeColor="background2" w:themeShade="40"/>
          <w:u w:val="single"/>
          <w:lang w:val="pt-BR"/>
        </w:rPr>
        <w:t>Controladores/</w:t>
      </w:r>
      <w:r w:rsidRPr="00A04288">
        <w:rPr>
          <w:rFonts w:cs="Times New Roman"/>
          <w:i/>
          <w:color w:val="3B3838" w:themeColor="background2" w:themeShade="40"/>
          <w:u w:val="single"/>
          <w:lang w:val="pt-BR"/>
        </w:rPr>
        <w:t>Controlling Person</w:t>
      </w:r>
      <w:r w:rsidRPr="00A04288">
        <w:rPr>
          <w:rFonts w:cs="Times New Roman"/>
          <w:color w:val="3B3838" w:themeColor="background2" w:themeShade="40"/>
          <w:u w:val="single"/>
          <w:lang w:val="pt-BR"/>
        </w:rPr>
        <w:t>(s)</w:t>
      </w:r>
    </w:p>
    <w:p w:rsidR="00E731FC" w:rsidRPr="00A04288" w:rsidRDefault="00E731FC" w:rsidP="00E731FC">
      <w:pPr>
        <w:pStyle w:val="Default"/>
        <w:ind w:left="360"/>
        <w:jc w:val="both"/>
        <w:rPr>
          <w:color w:val="3B3838" w:themeColor="background2" w:themeShade="40"/>
          <w:lang w:val="pt-BR"/>
        </w:rPr>
      </w:pPr>
      <w:r w:rsidRPr="00A04288">
        <w:rPr>
          <w:color w:val="3B3838" w:themeColor="background2" w:themeShade="40"/>
          <w:lang w:val="pt-BR"/>
        </w:rPr>
        <w:t>Os “Controladores” são as pessoas físicas que exercem o controle sobre uma Entidade/Pessoa Jurídica. Quando se tratar de uma Entidade Passiva Não Financeira (Passive Non-Financial Entity – “Passive NFE”), uma Instituição Financeira é obrigada a determinar se esses Controladores são reportáveis para fins de CRS. Essa definição está alinhada com o termo “beneficiário final” descrito na Recomendação n.º 10 do FATF (ado</w:t>
      </w:r>
      <w:r w:rsidR="00923185" w:rsidRPr="00A04288">
        <w:rPr>
          <w:color w:val="3B3838" w:themeColor="background2" w:themeShade="40"/>
          <w:lang w:val="pt-BR"/>
        </w:rPr>
        <w:t>tadas desde Fevereiro de 2012).</w:t>
      </w:r>
    </w:p>
    <w:p w:rsidR="00E731FC" w:rsidRPr="00A04288" w:rsidRDefault="00E731FC" w:rsidP="00E731FC">
      <w:pPr>
        <w:pStyle w:val="Default"/>
        <w:ind w:left="360"/>
        <w:jc w:val="both"/>
        <w:rPr>
          <w:color w:val="3B3838" w:themeColor="background2" w:themeShade="40"/>
          <w:lang w:val="pt-BR"/>
        </w:rPr>
      </w:pPr>
      <w:r w:rsidRPr="00A04288">
        <w:rPr>
          <w:color w:val="3B3838" w:themeColor="background2" w:themeShade="40"/>
          <w:lang w:val="pt-BR"/>
        </w:rPr>
        <w:t xml:space="preserve">No caso de um trust, os Controladores serão o(s) settlor(s), o(s) trustee(s), o(s) protector(s) (caso existam), os beneficiários ou classe de beneficiários, ou qualquer outra pessoa física que exerça o controle final efetivo sobre o trust, desde que incluso na cadeia societária. Sob o CRS, o(s) settlor(s), o(s) trustee(s), o(s) protector(s), os beneficiários ou classe de beneficiários, são sempre tratados como Controladores do trust, independentemente de exercerem controle efetivo sobre o mesmo. Quando o settlor de um trust for uma Entidade, as Instituições Financeiras deverão identificar também as pessoas físicas controladoras do settlor e, quando necessário, reportá-los como Controladores do trust.  </w:t>
      </w:r>
    </w:p>
    <w:p w:rsidR="00081546" w:rsidRPr="00A04288" w:rsidRDefault="00E731FC" w:rsidP="00E731FC">
      <w:pPr>
        <w:pStyle w:val="Default"/>
        <w:ind w:left="360"/>
        <w:rPr>
          <w:color w:val="3B3838" w:themeColor="background2" w:themeShade="40"/>
          <w:lang w:val="pt-BR"/>
        </w:rPr>
      </w:pPr>
      <w:r w:rsidRPr="00A04288">
        <w:rPr>
          <w:color w:val="3B3838" w:themeColor="background2" w:themeShade="40"/>
          <w:lang w:val="pt-BR"/>
        </w:rPr>
        <w:t xml:space="preserve">No caso de um acordo legal que não seja um trust (e.g. fideicomisso), os Controladores serão as pessoas em posições/funções equivalentes às acima descritas. </w:t>
      </w:r>
    </w:p>
    <w:p w:rsidR="00E731FC" w:rsidRPr="00A04288" w:rsidRDefault="00E731FC" w:rsidP="00E731FC">
      <w:pPr>
        <w:pStyle w:val="Default"/>
        <w:ind w:left="360"/>
        <w:rPr>
          <w:color w:val="3B3838" w:themeColor="background2" w:themeShade="40"/>
          <w:lang w:val="pt-BR"/>
        </w:rPr>
      </w:pPr>
    </w:p>
    <w:p w:rsidR="00660B2A" w:rsidRPr="00A04288" w:rsidRDefault="00660B2A" w:rsidP="005D68A0">
      <w:pPr>
        <w:pStyle w:val="Default"/>
        <w:numPr>
          <w:ilvl w:val="0"/>
          <w:numId w:val="59"/>
        </w:numPr>
        <w:rPr>
          <w:color w:val="3B3838" w:themeColor="background2" w:themeShade="40"/>
          <w:lang w:val="pt-BR"/>
        </w:rPr>
      </w:pPr>
      <w:r w:rsidRPr="00A04288">
        <w:rPr>
          <w:color w:val="3B3838" w:themeColor="background2" w:themeShade="40"/>
          <w:lang w:val="pt-BR"/>
        </w:rPr>
        <w:t xml:space="preserve">Demais definições: Aguardar </w:t>
      </w:r>
      <w:r w:rsidR="00BB5662" w:rsidRPr="00A04288">
        <w:rPr>
          <w:color w:val="3B3838" w:themeColor="background2" w:themeShade="40"/>
          <w:lang w:val="pt-BR"/>
        </w:rPr>
        <w:t xml:space="preserve">a </w:t>
      </w:r>
      <w:r w:rsidRPr="00A04288">
        <w:rPr>
          <w:color w:val="3B3838" w:themeColor="background2" w:themeShade="40"/>
          <w:lang w:val="pt-BR"/>
        </w:rPr>
        <w:t>versão final da IN em consulta pública</w:t>
      </w:r>
    </w:p>
    <w:p w:rsidR="00872228" w:rsidRPr="005A5215" w:rsidRDefault="00872228" w:rsidP="00872228">
      <w:pPr>
        <w:rPr>
          <w:rFonts w:ascii="Calibri" w:hAnsi="Calibri"/>
          <w:sz w:val="24"/>
        </w:rPr>
      </w:pPr>
    </w:p>
    <w:tbl>
      <w:tblPr>
        <w:tblW w:w="10419" w:type="dxa"/>
        <w:tblInd w:w="-4" w:type="dxa"/>
        <w:tblLayout w:type="fixed"/>
        <w:tblLook w:val="01E0" w:firstRow="1" w:lastRow="1" w:firstColumn="1" w:lastColumn="1" w:noHBand="0" w:noVBand="0"/>
      </w:tblPr>
      <w:tblGrid>
        <w:gridCol w:w="1530"/>
        <w:gridCol w:w="3254"/>
        <w:gridCol w:w="493"/>
        <w:gridCol w:w="5142"/>
      </w:tblGrid>
      <w:tr w:rsidR="00165677" w:rsidRPr="000C3C67" w:rsidTr="00663B4D">
        <w:tc>
          <w:tcPr>
            <w:tcW w:w="10419" w:type="dxa"/>
            <w:gridSpan w:val="4"/>
            <w:vAlign w:val="bottom"/>
          </w:tcPr>
          <w:p w:rsidR="00165677" w:rsidRPr="000C3C67" w:rsidRDefault="00165677" w:rsidP="00663B4D">
            <w:pPr>
              <w:rPr>
                <w:rFonts w:ascii="Calibri" w:hAnsi="Calibri"/>
                <w:b/>
                <w:caps/>
                <w:color w:val="4D4D4D"/>
                <w:sz w:val="22"/>
                <w:szCs w:val="22"/>
              </w:rPr>
            </w:pPr>
            <w:r w:rsidRPr="000C3C67">
              <w:rPr>
                <w:rFonts w:ascii="Calibri" w:hAnsi="Calibri"/>
                <w:b/>
                <w:caps/>
                <w:color w:val="4D4D4D"/>
                <w:sz w:val="22"/>
                <w:szCs w:val="22"/>
              </w:rPr>
              <w:t>ASSINATURA</w:t>
            </w:r>
          </w:p>
        </w:tc>
      </w:tr>
      <w:tr w:rsidR="00165677" w:rsidRPr="000C3C67" w:rsidTr="00663B4D">
        <w:tc>
          <w:tcPr>
            <w:tcW w:w="10419" w:type="dxa"/>
            <w:gridSpan w:val="4"/>
            <w:vAlign w:val="bottom"/>
          </w:tcPr>
          <w:p w:rsidR="00165677" w:rsidRPr="003A16B5" w:rsidRDefault="00165677" w:rsidP="00663B4D">
            <w:pPr>
              <w:rPr>
                <w:rFonts w:ascii="Calibri" w:hAnsi="Calibri"/>
                <w:b/>
                <w:caps/>
                <w:color w:val="4D4D4D"/>
                <w:sz w:val="10"/>
                <w:szCs w:val="10"/>
              </w:rPr>
            </w:pPr>
          </w:p>
        </w:tc>
      </w:tr>
      <w:tr w:rsidR="00165677" w:rsidRPr="000C3C67" w:rsidTr="00663B4D">
        <w:tc>
          <w:tcPr>
            <w:tcW w:w="1530" w:type="dxa"/>
            <w:tcBorders>
              <w:left w:val="single" w:sz="8" w:space="0" w:color="0073AB"/>
            </w:tcBorders>
            <w:vAlign w:val="bottom"/>
          </w:tcPr>
          <w:p w:rsidR="00165677" w:rsidRPr="000C3C67" w:rsidRDefault="00165677" w:rsidP="00663B4D">
            <w:pPr>
              <w:rPr>
                <w:rFonts w:ascii="Calibri" w:hAnsi="Calibri"/>
                <w:color w:val="4D4D4D"/>
                <w:sz w:val="22"/>
                <w:szCs w:val="22"/>
                <w:lang w:val="en-US"/>
              </w:rPr>
            </w:pPr>
            <w:r w:rsidRPr="000C3C67">
              <w:rPr>
                <w:rFonts w:ascii="Calibri" w:hAnsi="Calibri"/>
                <w:color w:val="4D4D4D"/>
                <w:sz w:val="22"/>
                <w:szCs w:val="22"/>
                <w:lang w:val="en-US"/>
              </w:rPr>
              <w:t>Local e Data</w:t>
            </w:r>
          </w:p>
        </w:tc>
        <w:tc>
          <w:tcPr>
            <w:tcW w:w="8889" w:type="dxa"/>
            <w:gridSpan w:val="3"/>
            <w:tcBorders>
              <w:bottom w:val="single" w:sz="6" w:space="0" w:color="C0C0C0"/>
            </w:tcBorders>
            <w:vAlign w:val="bottom"/>
          </w:tcPr>
          <w:p w:rsidR="00165677" w:rsidRPr="000C3C67" w:rsidRDefault="00165677" w:rsidP="00663B4D">
            <w:pPr>
              <w:rPr>
                <w:rFonts w:ascii="Calibri" w:hAnsi="Calibri"/>
                <w:color w:val="0073AB"/>
                <w:sz w:val="22"/>
                <w:szCs w:val="22"/>
                <w:lang w:val="en-US"/>
              </w:rPr>
            </w:pPr>
            <w:r w:rsidRPr="000C3C67">
              <w:rPr>
                <w:rFonts w:ascii="Calibri" w:hAnsi="Calibri" w:cs="Arial"/>
                <w:color w:val="4D4D4D"/>
                <w:sz w:val="22"/>
                <w:szCs w:val="22"/>
              </w:rPr>
              <w:fldChar w:fldCharType="begin">
                <w:ffData>
                  <w:name w:val=""/>
                  <w:enabled/>
                  <w:calcOnExit w:val="0"/>
                  <w:textInput>
                    <w:maxLength w:val="50"/>
                  </w:textInput>
                </w:ffData>
              </w:fldChar>
            </w:r>
            <w:r w:rsidRPr="000C3C67">
              <w:rPr>
                <w:rFonts w:ascii="Calibri" w:hAnsi="Calibri" w:cs="Arial"/>
                <w:color w:val="4D4D4D"/>
                <w:sz w:val="22"/>
                <w:szCs w:val="22"/>
              </w:rPr>
              <w:instrText xml:space="preserve"> FORMTEXT </w:instrText>
            </w:r>
            <w:r w:rsidRPr="000C3C67">
              <w:rPr>
                <w:rFonts w:ascii="Calibri" w:hAnsi="Calibri" w:cs="Arial"/>
                <w:color w:val="4D4D4D"/>
                <w:sz w:val="22"/>
                <w:szCs w:val="22"/>
              </w:rPr>
            </w:r>
            <w:r w:rsidRPr="000C3C67">
              <w:rPr>
                <w:rFonts w:ascii="Calibri" w:hAnsi="Calibri" w:cs="Arial"/>
                <w:color w:val="4D4D4D"/>
                <w:sz w:val="22"/>
                <w:szCs w:val="22"/>
              </w:rPr>
              <w:fldChar w:fldCharType="separate"/>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color w:val="4D4D4D"/>
                <w:sz w:val="22"/>
                <w:szCs w:val="22"/>
              </w:rPr>
              <w:fldChar w:fldCharType="end"/>
            </w:r>
            <w:r w:rsidRPr="000C3C67">
              <w:rPr>
                <w:rFonts w:ascii="Calibri" w:hAnsi="Calibri" w:cs="Arial"/>
                <w:color w:val="4D4D4D"/>
                <w:sz w:val="22"/>
                <w:szCs w:val="22"/>
              </w:rPr>
              <w:t xml:space="preserve">, </w:t>
            </w:r>
            <w:r w:rsidRPr="000C3C67">
              <w:rPr>
                <w:rFonts w:ascii="Calibri" w:hAnsi="Calibri" w:cs="Arial"/>
                <w:color w:val="4D4D4D"/>
                <w:sz w:val="22"/>
                <w:szCs w:val="22"/>
              </w:rPr>
              <w:fldChar w:fldCharType="begin">
                <w:ffData>
                  <w:name w:val=""/>
                  <w:enabled/>
                  <w:calcOnExit w:val="0"/>
                  <w:textInput>
                    <w:maxLength w:val="2"/>
                  </w:textInput>
                </w:ffData>
              </w:fldChar>
            </w:r>
            <w:r w:rsidRPr="000C3C67">
              <w:rPr>
                <w:rFonts w:ascii="Calibri" w:hAnsi="Calibri" w:cs="Arial"/>
                <w:color w:val="4D4D4D"/>
                <w:sz w:val="22"/>
                <w:szCs w:val="22"/>
              </w:rPr>
              <w:instrText xml:space="preserve"> FORMTEXT </w:instrText>
            </w:r>
            <w:r w:rsidRPr="000C3C67">
              <w:rPr>
                <w:rFonts w:ascii="Calibri" w:hAnsi="Calibri" w:cs="Arial"/>
                <w:color w:val="4D4D4D"/>
                <w:sz w:val="22"/>
                <w:szCs w:val="22"/>
              </w:rPr>
            </w:r>
            <w:r w:rsidRPr="000C3C67">
              <w:rPr>
                <w:rFonts w:ascii="Calibri" w:hAnsi="Calibri" w:cs="Arial"/>
                <w:color w:val="4D4D4D"/>
                <w:sz w:val="22"/>
                <w:szCs w:val="22"/>
              </w:rPr>
              <w:fldChar w:fldCharType="separate"/>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color w:val="4D4D4D"/>
                <w:sz w:val="22"/>
                <w:szCs w:val="22"/>
              </w:rPr>
              <w:fldChar w:fldCharType="end"/>
            </w:r>
            <w:r w:rsidRPr="000C3C67">
              <w:rPr>
                <w:rFonts w:ascii="Calibri" w:hAnsi="Calibri" w:cs="Arial"/>
                <w:color w:val="4D4D4D"/>
                <w:sz w:val="22"/>
                <w:szCs w:val="22"/>
              </w:rPr>
              <w:t xml:space="preserve"> / </w:t>
            </w:r>
            <w:r w:rsidRPr="000C3C67">
              <w:rPr>
                <w:rFonts w:ascii="Calibri" w:hAnsi="Calibri" w:cs="Arial"/>
                <w:color w:val="4D4D4D"/>
                <w:sz w:val="22"/>
                <w:szCs w:val="22"/>
              </w:rPr>
              <w:fldChar w:fldCharType="begin">
                <w:ffData>
                  <w:name w:val=""/>
                  <w:enabled/>
                  <w:calcOnExit w:val="0"/>
                  <w:textInput>
                    <w:maxLength w:val="2"/>
                  </w:textInput>
                </w:ffData>
              </w:fldChar>
            </w:r>
            <w:r w:rsidRPr="000C3C67">
              <w:rPr>
                <w:rFonts w:ascii="Calibri" w:hAnsi="Calibri" w:cs="Arial"/>
                <w:color w:val="4D4D4D"/>
                <w:sz w:val="22"/>
                <w:szCs w:val="22"/>
              </w:rPr>
              <w:instrText xml:space="preserve"> FORMTEXT </w:instrText>
            </w:r>
            <w:r w:rsidRPr="000C3C67">
              <w:rPr>
                <w:rFonts w:ascii="Calibri" w:hAnsi="Calibri" w:cs="Arial"/>
                <w:color w:val="4D4D4D"/>
                <w:sz w:val="22"/>
                <w:szCs w:val="22"/>
              </w:rPr>
            </w:r>
            <w:r w:rsidRPr="000C3C67">
              <w:rPr>
                <w:rFonts w:ascii="Calibri" w:hAnsi="Calibri" w:cs="Arial"/>
                <w:color w:val="4D4D4D"/>
                <w:sz w:val="22"/>
                <w:szCs w:val="22"/>
              </w:rPr>
              <w:fldChar w:fldCharType="separate"/>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color w:val="4D4D4D"/>
                <w:sz w:val="22"/>
                <w:szCs w:val="22"/>
              </w:rPr>
              <w:fldChar w:fldCharType="end"/>
            </w:r>
            <w:r w:rsidRPr="000C3C67">
              <w:rPr>
                <w:rFonts w:ascii="Calibri" w:hAnsi="Calibri" w:cs="Arial"/>
                <w:color w:val="4D4D4D"/>
                <w:sz w:val="22"/>
                <w:szCs w:val="22"/>
              </w:rPr>
              <w:t xml:space="preserve"> / </w:t>
            </w:r>
            <w:r w:rsidRPr="000C3C67">
              <w:rPr>
                <w:rFonts w:ascii="Calibri" w:hAnsi="Calibri" w:cs="Arial"/>
                <w:color w:val="4D4D4D"/>
                <w:sz w:val="22"/>
                <w:szCs w:val="22"/>
              </w:rPr>
              <w:fldChar w:fldCharType="begin">
                <w:ffData>
                  <w:name w:val=""/>
                  <w:enabled/>
                  <w:calcOnExit w:val="0"/>
                  <w:textInput>
                    <w:maxLength w:val="4"/>
                  </w:textInput>
                </w:ffData>
              </w:fldChar>
            </w:r>
            <w:r w:rsidRPr="000C3C67">
              <w:rPr>
                <w:rFonts w:ascii="Calibri" w:hAnsi="Calibri" w:cs="Arial"/>
                <w:color w:val="4D4D4D"/>
                <w:sz w:val="22"/>
                <w:szCs w:val="22"/>
              </w:rPr>
              <w:instrText xml:space="preserve"> FORMTEXT </w:instrText>
            </w:r>
            <w:r w:rsidRPr="000C3C67">
              <w:rPr>
                <w:rFonts w:ascii="Calibri" w:hAnsi="Calibri" w:cs="Arial"/>
                <w:color w:val="4D4D4D"/>
                <w:sz w:val="22"/>
                <w:szCs w:val="22"/>
              </w:rPr>
            </w:r>
            <w:r w:rsidRPr="000C3C67">
              <w:rPr>
                <w:rFonts w:ascii="Calibri" w:hAnsi="Calibri" w:cs="Arial"/>
                <w:color w:val="4D4D4D"/>
                <w:sz w:val="22"/>
                <w:szCs w:val="22"/>
              </w:rPr>
              <w:fldChar w:fldCharType="separate"/>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noProof/>
                <w:color w:val="4D4D4D"/>
                <w:sz w:val="22"/>
                <w:szCs w:val="22"/>
              </w:rPr>
              <w:t> </w:t>
            </w:r>
            <w:r w:rsidRPr="000C3C67">
              <w:rPr>
                <w:rFonts w:ascii="Calibri" w:hAnsi="Calibri" w:cs="Arial"/>
                <w:color w:val="4D4D4D"/>
                <w:sz w:val="22"/>
                <w:szCs w:val="22"/>
              </w:rPr>
              <w:fldChar w:fldCharType="end"/>
            </w:r>
          </w:p>
        </w:tc>
      </w:tr>
      <w:tr w:rsidR="00165677" w:rsidRPr="000C3C67" w:rsidTr="00663B4D">
        <w:tc>
          <w:tcPr>
            <w:tcW w:w="10419" w:type="dxa"/>
            <w:gridSpan w:val="4"/>
            <w:tcBorders>
              <w:left w:val="single" w:sz="8" w:space="0" w:color="0073AB"/>
            </w:tcBorders>
            <w:vAlign w:val="bottom"/>
          </w:tcPr>
          <w:p w:rsidR="00165677" w:rsidRPr="000C3C67" w:rsidRDefault="00165677" w:rsidP="00663B4D">
            <w:pPr>
              <w:rPr>
                <w:rFonts w:ascii="Calibri" w:hAnsi="Calibri"/>
                <w:color w:val="0073AB"/>
                <w:sz w:val="22"/>
                <w:szCs w:val="22"/>
                <w:lang w:val="en-US"/>
              </w:rPr>
            </w:pPr>
          </w:p>
        </w:tc>
      </w:tr>
      <w:tr w:rsidR="00165677" w:rsidRPr="000C3C67" w:rsidTr="00663B4D">
        <w:tc>
          <w:tcPr>
            <w:tcW w:w="4784" w:type="dxa"/>
            <w:gridSpan w:val="2"/>
            <w:tcBorders>
              <w:left w:val="single" w:sz="8" w:space="0" w:color="0073AB"/>
            </w:tcBorders>
            <w:vAlign w:val="bottom"/>
          </w:tcPr>
          <w:p w:rsidR="00165677" w:rsidRPr="000C3C67" w:rsidRDefault="00165677" w:rsidP="00663B4D">
            <w:pPr>
              <w:rPr>
                <w:rFonts w:ascii="Calibri" w:hAnsi="Calibri"/>
                <w:color w:val="4D4D4D"/>
                <w:sz w:val="22"/>
                <w:szCs w:val="22"/>
              </w:rPr>
            </w:pPr>
            <w:r w:rsidRPr="000C3C67">
              <w:rPr>
                <w:rFonts w:ascii="Calibri" w:hAnsi="Calibri"/>
                <w:color w:val="4D4D4D"/>
                <w:sz w:val="22"/>
                <w:szCs w:val="22"/>
              </w:rPr>
              <w:t>Assinatura do Cliente</w:t>
            </w:r>
          </w:p>
        </w:tc>
        <w:tc>
          <w:tcPr>
            <w:tcW w:w="493" w:type="dxa"/>
            <w:vAlign w:val="bottom"/>
          </w:tcPr>
          <w:p w:rsidR="00165677" w:rsidRPr="000C3C67" w:rsidRDefault="00165677" w:rsidP="00663B4D">
            <w:pPr>
              <w:rPr>
                <w:rFonts w:ascii="Calibri" w:hAnsi="Calibri"/>
                <w:color w:val="4D4D4D"/>
                <w:sz w:val="22"/>
                <w:szCs w:val="22"/>
              </w:rPr>
            </w:pPr>
          </w:p>
        </w:tc>
        <w:tc>
          <w:tcPr>
            <w:tcW w:w="5142" w:type="dxa"/>
            <w:shd w:val="clear" w:color="auto" w:fill="auto"/>
            <w:vAlign w:val="bottom"/>
          </w:tcPr>
          <w:p w:rsidR="00165677" w:rsidRPr="000C3C67" w:rsidRDefault="00165677" w:rsidP="00663B4D">
            <w:pPr>
              <w:rPr>
                <w:rFonts w:ascii="Calibri" w:hAnsi="Calibri"/>
                <w:color w:val="4D4D4D"/>
                <w:sz w:val="22"/>
                <w:szCs w:val="22"/>
              </w:rPr>
            </w:pPr>
            <w:r w:rsidRPr="000C3C67">
              <w:rPr>
                <w:rFonts w:ascii="Calibri" w:hAnsi="Calibri"/>
                <w:color w:val="4D4D4D"/>
                <w:sz w:val="22"/>
                <w:szCs w:val="22"/>
              </w:rPr>
              <w:t>Assinatura do Cliente</w:t>
            </w:r>
          </w:p>
        </w:tc>
      </w:tr>
      <w:tr w:rsidR="00165677" w:rsidRPr="000C3C67" w:rsidTr="00663B4D">
        <w:tc>
          <w:tcPr>
            <w:tcW w:w="4784" w:type="dxa"/>
            <w:gridSpan w:val="2"/>
            <w:tcBorders>
              <w:left w:val="single" w:sz="8" w:space="0" w:color="0073AB"/>
            </w:tcBorders>
            <w:vAlign w:val="bottom"/>
          </w:tcPr>
          <w:p w:rsidR="00165677" w:rsidRPr="000C3C67" w:rsidRDefault="00165677" w:rsidP="00663B4D">
            <w:pPr>
              <w:rPr>
                <w:rFonts w:ascii="Calibri" w:hAnsi="Calibri"/>
                <w:color w:val="4D4D4D"/>
                <w:sz w:val="22"/>
                <w:szCs w:val="22"/>
              </w:rPr>
            </w:pPr>
          </w:p>
        </w:tc>
        <w:tc>
          <w:tcPr>
            <w:tcW w:w="493" w:type="dxa"/>
            <w:vAlign w:val="bottom"/>
          </w:tcPr>
          <w:p w:rsidR="00165677" w:rsidRPr="000C3C67" w:rsidRDefault="00165677" w:rsidP="00663B4D">
            <w:pPr>
              <w:rPr>
                <w:rFonts w:ascii="Calibri" w:hAnsi="Calibri"/>
                <w:color w:val="4D4D4D"/>
                <w:sz w:val="22"/>
                <w:szCs w:val="22"/>
              </w:rPr>
            </w:pPr>
          </w:p>
        </w:tc>
        <w:tc>
          <w:tcPr>
            <w:tcW w:w="5142" w:type="dxa"/>
            <w:shd w:val="clear" w:color="auto" w:fill="auto"/>
            <w:vAlign w:val="bottom"/>
          </w:tcPr>
          <w:p w:rsidR="00165677" w:rsidRPr="000C3C67" w:rsidRDefault="00165677" w:rsidP="00663B4D">
            <w:pPr>
              <w:rPr>
                <w:rFonts w:ascii="Calibri" w:hAnsi="Calibri"/>
                <w:color w:val="4D4D4D"/>
                <w:sz w:val="22"/>
                <w:szCs w:val="22"/>
              </w:rPr>
            </w:pPr>
          </w:p>
        </w:tc>
      </w:tr>
      <w:tr w:rsidR="00165677" w:rsidRPr="000C3C67" w:rsidTr="00663B4D">
        <w:tc>
          <w:tcPr>
            <w:tcW w:w="4784" w:type="dxa"/>
            <w:gridSpan w:val="2"/>
            <w:tcBorders>
              <w:left w:val="single" w:sz="8" w:space="0" w:color="0073AB"/>
              <w:bottom w:val="single" w:sz="6" w:space="0" w:color="C0C0C0"/>
            </w:tcBorders>
            <w:vAlign w:val="bottom"/>
          </w:tcPr>
          <w:p w:rsidR="00165677" w:rsidRPr="000C3C67" w:rsidRDefault="00165677" w:rsidP="00663B4D">
            <w:pPr>
              <w:rPr>
                <w:rFonts w:ascii="Calibri" w:hAnsi="Calibri"/>
                <w:color w:val="4D4D4D"/>
                <w:sz w:val="22"/>
                <w:szCs w:val="22"/>
                <w:lang w:val="en-US"/>
              </w:rPr>
            </w:pPr>
            <w:r w:rsidRPr="000C3C67">
              <w:rPr>
                <w:rFonts w:ascii="Calibri" w:hAnsi="Calibri"/>
                <w:color w:val="0073AB"/>
                <w:sz w:val="22"/>
                <w:szCs w:val="22"/>
                <w:lang w:val="en-US"/>
              </w:rPr>
              <w:t>X</w:t>
            </w:r>
          </w:p>
        </w:tc>
        <w:tc>
          <w:tcPr>
            <w:tcW w:w="493" w:type="dxa"/>
            <w:vAlign w:val="bottom"/>
          </w:tcPr>
          <w:p w:rsidR="00165677" w:rsidRPr="000C3C67" w:rsidRDefault="00165677" w:rsidP="00663B4D">
            <w:pPr>
              <w:rPr>
                <w:rFonts w:ascii="Calibri" w:hAnsi="Calibri"/>
                <w:color w:val="4D4D4D"/>
                <w:sz w:val="22"/>
                <w:szCs w:val="22"/>
                <w:lang w:val="en-US"/>
              </w:rPr>
            </w:pPr>
          </w:p>
        </w:tc>
        <w:tc>
          <w:tcPr>
            <w:tcW w:w="5142" w:type="dxa"/>
            <w:tcBorders>
              <w:bottom w:val="single" w:sz="6" w:space="0" w:color="C0C0C0"/>
            </w:tcBorders>
            <w:shd w:val="clear" w:color="auto" w:fill="auto"/>
            <w:vAlign w:val="bottom"/>
          </w:tcPr>
          <w:p w:rsidR="00165677" w:rsidRPr="000C3C67" w:rsidRDefault="00165677" w:rsidP="00663B4D">
            <w:pPr>
              <w:rPr>
                <w:rFonts w:ascii="Calibri" w:hAnsi="Calibri"/>
                <w:color w:val="4D4D4D"/>
                <w:sz w:val="22"/>
                <w:szCs w:val="22"/>
                <w:lang w:val="en-US"/>
              </w:rPr>
            </w:pPr>
            <w:r w:rsidRPr="000C3C67">
              <w:rPr>
                <w:rFonts w:ascii="Calibri" w:hAnsi="Calibri"/>
                <w:color w:val="0073AB"/>
                <w:sz w:val="22"/>
                <w:szCs w:val="22"/>
                <w:lang w:val="en-US"/>
              </w:rPr>
              <w:t>X</w:t>
            </w:r>
          </w:p>
        </w:tc>
      </w:tr>
    </w:tbl>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CB3810" w:rsidRDefault="00CB3810" w:rsidP="006851F1">
      <w:pPr>
        <w:rPr>
          <w:rFonts w:ascii="Calibri" w:hAnsi="Calibri"/>
          <w:b/>
          <w:color w:val="000000"/>
          <w:sz w:val="24"/>
          <w:szCs w:val="24"/>
        </w:rPr>
      </w:pPr>
    </w:p>
    <w:p w:rsidR="00CB3810" w:rsidRDefault="00CB3810" w:rsidP="006851F1">
      <w:pPr>
        <w:rPr>
          <w:rFonts w:ascii="Calibri" w:hAnsi="Calibri"/>
          <w:b/>
          <w:color w:val="000000"/>
          <w:sz w:val="24"/>
          <w:szCs w:val="24"/>
        </w:rPr>
      </w:pPr>
    </w:p>
    <w:p w:rsidR="00CB3810" w:rsidRDefault="00CB3810" w:rsidP="006851F1">
      <w:pPr>
        <w:rPr>
          <w:rFonts w:ascii="Calibri" w:hAnsi="Calibri"/>
          <w:b/>
          <w:color w:val="000000"/>
          <w:sz w:val="24"/>
          <w:szCs w:val="24"/>
        </w:rPr>
      </w:pPr>
    </w:p>
    <w:p w:rsidR="00E731FC" w:rsidRDefault="00E731FC" w:rsidP="006851F1">
      <w:pPr>
        <w:rPr>
          <w:rFonts w:ascii="Calibri" w:hAnsi="Calibri"/>
          <w:b/>
          <w:color w:val="000000"/>
          <w:sz w:val="24"/>
          <w:szCs w:val="24"/>
        </w:rPr>
      </w:pPr>
    </w:p>
    <w:p w:rsidR="006851F1" w:rsidRPr="006851F1" w:rsidRDefault="006851F1" w:rsidP="006851F1">
      <w:pPr>
        <w:rPr>
          <w:rFonts w:ascii="Calibri" w:hAnsi="Calibri"/>
          <w:b/>
          <w:color w:val="000000"/>
          <w:sz w:val="24"/>
          <w:szCs w:val="24"/>
        </w:rPr>
      </w:pPr>
      <w:r w:rsidRPr="001A5C87">
        <w:rPr>
          <w:rFonts w:ascii="Calibri" w:hAnsi="Calibri"/>
          <w:b/>
          <w:color w:val="000000"/>
          <w:sz w:val="24"/>
          <w:szCs w:val="24"/>
        </w:rPr>
        <w:t>Anexo II - Instituições Financeiras</w:t>
      </w:r>
    </w:p>
    <w:p w:rsidR="006851F1" w:rsidRPr="004C5729" w:rsidRDefault="006851F1" w:rsidP="006851F1">
      <w:pPr>
        <w:rPr>
          <w:rFonts w:ascii="Calibri" w:hAnsi="Calibri"/>
          <w:color w:val="3B3838" w:themeColor="background2" w:themeShade="40"/>
        </w:rPr>
      </w:pPr>
      <w:r w:rsidRPr="004C5729">
        <w:rPr>
          <w:rFonts w:ascii="Calibri" w:hAnsi="Calibri"/>
          <w:color w:val="3B3838" w:themeColor="background2" w:themeShade="40"/>
        </w:rPr>
        <w:t xml:space="preserve">Informações Complementares para fins de cumprimento do reporte de informações abaixo relacionadas às autoridades brasileiras ou estrangeiras </w:t>
      </w:r>
    </w:p>
    <w:p w:rsidR="006851F1" w:rsidRDefault="006851F1" w:rsidP="006851F1">
      <w:pPr>
        <w:rPr>
          <w:rFonts w:ascii="Calibri" w:hAnsi="Calibri"/>
          <w:color w:val="4D4D4D"/>
        </w:rPr>
      </w:pPr>
    </w:p>
    <w:tbl>
      <w:tblPr>
        <w:tblW w:w="10419" w:type="dxa"/>
        <w:tblInd w:w="-4" w:type="dxa"/>
        <w:tblLayout w:type="fixed"/>
        <w:tblLook w:val="01E0" w:firstRow="1" w:lastRow="1" w:firstColumn="1" w:lastColumn="1" w:noHBand="0" w:noVBand="0"/>
      </w:tblPr>
      <w:tblGrid>
        <w:gridCol w:w="2092"/>
        <w:gridCol w:w="4230"/>
        <w:gridCol w:w="1980"/>
        <w:gridCol w:w="2117"/>
      </w:tblGrid>
      <w:tr w:rsidR="006851F1" w:rsidRPr="00D556FC" w:rsidTr="00663B4D">
        <w:tc>
          <w:tcPr>
            <w:tcW w:w="10419" w:type="dxa"/>
            <w:gridSpan w:val="4"/>
            <w:tcBorders>
              <w:left w:val="single" w:sz="8" w:space="0" w:color="0073AB"/>
            </w:tcBorders>
            <w:vAlign w:val="bottom"/>
          </w:tcPr>
          <w:p w:rsidR="006851F1" w:rsidRPr="000C3C67" w:rsidRDefault="006851F1" w:rsidP="00663B4D">
            <w:pPr>
              <w:rPr>
                <w:rFonts w:ascii="Calibri" w:hAnsi="Calibri"/>
                <w:b/>
                <w:caps/>
                <w:color w:val="0073AB"/>
                <w:sz w:val="22"/>
                <w:szCs w:val="22"/>
                <w:lang w:val="en-US"/>
              </w:rPr>
            </w:pPr>
            <w:r w:rsidRPr="000C3C67">
              <w:rPr>
                <w:sz w:val="22"/>
                <w:szCs w:val="22"/>
              </w:rPr>
              <w:br w:type="page"/>
            </w:r>
            <w:r w:rsidRPr="000C3C67">
              <w:rPr>
                <w:rFonts w:ascii="Calibri" w:hAnsi="Calibri"/>
                <w:b/>
                <w:caps/>
                <w:color w:val="0073AB"/>
                <w:sz w:val="22"/>
                <w:szCs w:val="22"/>
                <w:lang w:val="en-US"/>
              </w:rPr>
              <w:t>INFORMAÇÕES GERAIS</w:t>
            </w:r>
          </w:p>
        </w:tc>
      </w:tr>
      <w:tr w:rsidR="006851F1" w:rsidRPr="009C20C3" w:rsidTr="00663B4D">
        <w:tc>
          <w:tcPr>
            <w:tcW w:w="10419" w:type="dxa"/>
            <w:gridSpan w:val="4"/>
            <w:vAlign w:val="bottom"/>
          </w:tcPr>
          <w:p w:rsidR="006851F1" w:rsidRPr="009C20C3" w:rsidRDefault="006851F1" w:rsidP="00663B4D">
            <w:pPr>
              <w:rPr>
                <w:rFonts w:ascii="Calibri" w:hAnsi="Calibri"/>
                <w:b/>
                <w:caps/>
                <w:color w:val="4D4D4D"/>
                <w:sz w:val="12"/>
                <w:szCs w:val="12"/>
                <w:lang w:val="en-US"/>
              </w:rPr>
            </w:pPr>
          </w:p>
        </w:tc>
      </w:tr>
      <w:tr w:rsidR="006851F1" w:rsidRPr="00A67F25" w:rsidTr="00663B4D">
        <w:tc>
          <w:tcPr>
            <w:tcW w:w="10419" w:type="dxa"/>
            <w:gridSpan w:val="4"/>
            <w:tcBorders>
              <w:left w:val="single" w:sz="6" w:space="0" w:color="C0C0C0"/>
              <w:bottom w:val="single" w:sz="6" w:space="0" w:color="C0C0C0"/>
            </w:tcBorders>
            <w:vAlign w:val="bottom"/>
          </w:tcPr>
          <w:p w:rsidR="006851F1" w:rsidRPr="000C3C67" w:rsidRDefault="006851F1" w:rsidP="00663B4D">
            <w:pPr>
              <w:pStyle w:val="UBSHeadline18pt"/>
              <w:tabs>
                <w:tab w:val="clear" w:pos="2196"/>
                <w:tab w:val="clear" w:pos="9427"/>
              </w:tabs>
              <w:spacing w:line="240" w:lineRule="auto"/>
              <w:rPr>
                <w:rFonts w:ascii="Calibri" w:hAnsi="Calibri" w:cs="Arial"/>
                <w:color w:val="4D4D4D"/>
                <w:sz w:val="20"/>
              </w:rPr>
            </w:pPr>
            <w:r w:rsidRPr="000C3C67">
              <w:rPr>
                <w:rFonts w:ascii="Calibri" w:hAnsi="Calibri" w:cs="Arial"/>
                <w:color w:val="4D4D4D"/>
                <w:sz w:val="20"/>
              </w:rPr>
              <w:t xml:space="preserve">Denominação/Razão Social (sem abreviações): </w:t>
            </w:r>
            <w:r w:rsidRPr="00B23824">
              <w:rPr>
                <w:rFonts w:ascii="Calibri" w:hAnsi="Calibri" w:cs="Arial"/>
                <w:sz w:val="20"/>
              </w:rPr>
              <w:fldChar w:fldCharType="begin">
                <w:ffData>
                  <w:name w:val=""/>
                  <w:enabled/>
                  <w:calcOnExit w:val="0"/>
                  <w:textInput/>
                </w:ffData>
              </w:fldChar>
            </w:r>
            <w:r w:rsidRPr="00B23824">
              <w:rPr>
                <w:rFonts w:ascii="Calibri" w:hAnsi="Calibri" w:cs="Arial"/>
                <w:sz w:val="20"/>
              </w:rPr>
              <w:instrText xml:space="preserve"> FORMTEXT </w:instrText>
            </w:r>
            <w:r w:rsidRPr="00B23824">
              <w:rPr>
                <w:rFonts w:ascii="Calibri" w:hAnsi="Calibri" w:cs="Arial"/>
                <w:sz w:val="20"/>
              </w:rPr>
            </w:r>
            <w:r w:rsidRPr="00B23824">
              <w:rPr>
                <w:rFonts w:ascii="Calibri" w:hAnsi="Calibri" w:cs="Arial"/>
                <w:sz w:val="20"/>
              </w:rPr>
              <w:fldChar w:fldCharType="separate"/>
            </w:r>
            <w:r w:rsidRPr="00B23824">
              <w:rPr>
                <w:rFonts w:ascii="Calibri" w:hAnsi="Calibri" w:cs="Arial"/>
                <w:noProof/>
                <w:sz w:val="20"/>
              </w:rPr>
              <w:t> </w:t>
            </w:r>
            <w:r w:rsidRPr="00B23824">
              <w:rPr>
                <w:rFonts w:ascii="Calibri" w:hAnsi="Calibri" w:cs="Arial"/>
                <w:noProof/>
                <w:sz w:val="20"/>
              </w:rPr>
              <w:t> </w:t>
            </w:r>
            <w:r w:rsidRPr="00B23824">
              <w:rPr>
                <w:rFonts w:ascii="Calibri" w:hAnsi="Calibri" w:cs="Arial"/>
                <w:noProof/>
                <w:sz w:val="20"/>
              </w:rPr>
              <w:t> </w:t>
            </w:r>
            <w:r w:rsidRPr="00B23824">
              <w:rPr>
                <w:rFonts w:ascii="Calibri" w:hAnsi="Calibri" w:cs="Arial"/>
                <w:noProof/>
                <w:sz w:val="20"/>
              </w:rPr>
              <w:t> </w:t>
            </w:r>
            <w:r w:rsidRPr="00B23824">
              <w:rPr>
                <w:rFonts w:ascii="Calibri" w:hAnsi="Calibri" w:cs="Arial"/>
                <w:noProof/>
                <w:sz w:val="20"/>
              </w:rPr>
              <w:t> </w:t>
            </w:r>
            <w:r w:rsidRPr="00B23824">
              <w:rPr>
                <w:rFonts w:ascii="Calibri" w:hAnsi="Calibri" w:cs="Arial"/>
                <w:sz w:val="20"/>
              </w:rPr>
              <w:fldChar w:fldCharType="end"/>
            </w:r>
          </w:p>
        </w:tc>
      </w:tr>
      <w:tr w:rsidR="006851F1" w:rsidRPr="004A2474" w:rsidTr="00663B4D">
        <w:tc>
          <w:tcPr>
            <w:tcW w:w="10419" w:type="dxa"/>
            <w:gridSpan w:val="4"/>
            <w:tcBorders>
              <w:left w:val="single" w:sz="6" w:space="0" w:color="C0C0C0"/>
              <w:bottom w:val="single" w:sz="6" w:space="0" w:color="C0C0C0"/>
            </w:tcBorders>
            <w:vAlign w:val="bottom"/>
          </w:tcPr>
          <w:p w:rsidR="006851F1" w:rsidRPr="000C3C67" w:rsidRDefault="006851F1" w:rsidP="00663B4D">
            <w:pPr>
              <w:rPr>
                <w:rFonts w:ascii="Calibri" w:hAnsi="Calibri"/>
                <w:color w:val="4D4D4D"/>
                <w:lang w:val="en-US"/>
              </w:rPr>
            </w:pPr>
            <w:r w:rsidRPr="000C3C67">
              <w:rPr>
                <w:rFonts w:ascii="Calibri" w:hAnsi="Calibri" w:cs="Arial"/>
                <w:color w:val="4D4D4D"/>
                <w:lang w:val="en-US"/>
              </w:rPr>
              <w:t xml:space="preserve">CNPJ: </w:t>
            </w:r>
            <w:r w:rsidRPr="00B23824">
              <w:rPr>
                <w:rFonts w:ascii="Calibri" w:hAnsi="Calibri" w:cs="Arial"/>
              </w:rPr>
              <w:fldChar w:fldCharType="begin">
                <w:ffData>
                  <w:name w:val=""/>
                  <w:enabled/>
                  <w:calcOnExit w:val="0"/>
                  <w:textInput/>
                </w:ffData>
              </w:fldChar>
            </w:r>
            <w:r w:rsidRPr="00B23824">
              <w:rPr>
                <w:rFonts w:ascii="Calibri" w:hAnsi="Calibri" w:cs="Arial"/>
              </w:rPr>
              <w:instrText xml:space="preserve"> FORMTEXT </w:instrText>
            </w:r>
            <w:r w:rsidRPr="00B23824">
              <w:rPr>
                <w:rFonts w:ascii="Calibri" w:hAnsi="Calibri" w:cs="Arial"/>
              </w:rPr>
            </w:r>
            <w:r w:rsidRPr="00B23824">
              <w:rPr>
                <w:rFonts w:ascii="Calibri" w:hAnsi="Calibri" w:cs="Arial"/>
              </w:rPr>
              <w:fldChar w:fldCharType="separate"/>
            </w:r>
            <w:r w:rsidRPr="00B23824">
              <w:rPr>
                <w:rFonts w:ascii="Calibri" w:hAnsi="Calibri" w:cs="Arial"/>
                <w:noProof/>
              </w:rPr>
              <w:t> </w:t>
            </w:r>
            <w:r w:rsidRPr="00B23824">
              <w:rPr>
                <w:rFonts w:ascii="Calibri" w:hAnsi="Calibri" w:cs="Arial"/>
                <w:noProof/>
              </w:rPr>
              <w:t> </w:t>
            </w:r>
            <w:r w:rsidRPr="00B23824">
              <w:rPr>
                <w:rFonts w:ascii="Calibri" w:hAnsi="Calibri" w:cs="Arial"/>
                <w:noProof/>
              </w:rPr>
              <w:t> </w:t>
            </w:r>
            <w:r w:rsidRPr="00B23824">
              <w:rPr>
                <w:rFonts w:ascii="Calibri" w:hAnsi="Calibri" w:cs="Arial"/>
                <w:noProof/>
              </w:rPr>
              <w:t> </w:t>
            </w:r>
            <w:r w:rsidRPr="00B23824">
              <w:rPr>
                <w:rFonts w:ascii="Calibri" w:hAnsi="Calibri" w:cs="Arial"/>
                <w:noProof/>
              </w:rPr>
              <w:t> </w:t>
            </w:r>
            <w:r w:rsidRPr="00B23824">
              <w:rPr>
                <w:rFonts w:ascii="Calibri" w:hAnsi="Calibri" w:cs="Arial"/>
              </w:rPr>
              <w:fldChar w:fldCharType="end"/>
            </w:r>
          </w:p>
        </w:tc>
      </w:tr>
      <w:tr w:rsidR="006851F1" w:rsidRPr="009C20C3" w:rsidTr="00663B4D">
        <w:tc>
          <w:tcPr>
            <w:tcW w:w="10419" w:type="dxa"/>
            <w:gridSpan w:val="4"/>
            <w:vAlign w:val="bottom"/>
          </w:tcPr>
          <w:p w:rsidR="006851F1" w:rsidRPr="000C3C67" w:rsidRDefault="006851F1" w:rsidP="00663B4D">
            <w:pPr>
              <w:rPr>
                <w:rFonts w:ascii="Calibri" w:hAnsi="Calibri"/>
                <w:b/>
                <w:caps/>
                <w:color w:val="4D4D4D"/>
                <w:lang w:val="en-US"/>
              </w:rPr>
            </w:pPr>
          </w:p>
        </w:tc>
      </w:tr>
      <w:tr w:rsidR="006851F1" w:rsidRPr="0011307C" w:rsidTr="00663B4D">
        <w:tc>
          <w:tcPr>
            <w:tcW w:w="8302" w:type="dxa"/>
            <w:gridSpan w:val="3"/>
            <w:tcBorders>
              <w:left w:val="single" w:sz="6" w:space="0" w:color="C0C0C0"/>
              <w:bottom w:val="single" w:sz="6" w:space="0" w:color="C0C0C0"/>
            </w:tcBorders>
            <w:shd w:val="clear" w:color="auto" w:fill="auto"/>
            <w:vAlign w:val="bottom"/>
          </w:tcPr>
          <w:p w:rsidR="006851F1" w:rsidRPr="001A5C87" w:rsidRDefault="006851F1" w:rsidP="001A5C87">
            <w:pPr>
              <w:pStyle w:val="UBSBodyText"/>
              <w:spacing w:line="240" w:lineRule="auto"/>
              <w:ind w:left="4"/>
              <w:rPr>
                <w:rFonts w:ascii="Calibri" w:hAnsi="Calibri"/>
                <w:b/>
                <w:color w:val="4D4D4D"/>
                <w:sz w:val="20"/>
              </w:rPr>
            </w:pPr>
            <w:r w:rsidRPr="001A5C87">
              <w:rPr>
                <w:rFonts w:ascii="Calibri" w:hAnsi="Calibri"/>
                <w:b/>
                <w:color w:val="4D4D4D"/>
                <w:sz w:val="20"/>
              </w:rPr>
              <w:t>O cliente declara-se como instituição sujeita ao registro FATCA</w:t>
            </w:r>
            <w:r w:rsidR="001A5C87">
              <w:rPr>
                <w:rFonts w:ascii="Calibri" w:hAnsi="Calibri"/>
                <w:b/>
                <w:color w:val="4D4D4D"/>
                <w:sz w:val="20"/>
              </w:rPr>
              <w:t>:</w:t>
            </w:r>
          </w:p>
        </w:tc>
        <w:tc>
          <w:tcPr>
            <w:tcW w:w="2117" w:type="dxa"/>
            <w:tcBorders>
              <w:bottom w:val="single" w:sz="6" w:space="0" w:color="C0C0C0"/>
            </w:tcBorders>
            <w:shd w:val="clear" w:color="auto" w:fill="auto"/>
            <w:vAlign w:val="bottom"/>
          </w:tcPr>
          <w:p w:rsidR="006851F1" w:rsidRPr="00A67F25" w:rsidRDefault="006851F1" w:rsidP="00663B4D">
            <w:pPr>
              <w:pStyle w:val="UBSHeadline18pt"/>
              <w:tabs>
                <w:tab w:val="clear" w:pos="2196"/>
                <w:tab w:val="clear" w:pos="9427"/>
              </w:tabs>
              <w:spacing w:line="240" w:lineRule="auto"/>
              <w:ind w:left="4"/>
              <w:rPr>
                <w:rFonts w:ascii="Calibri" w:hAnsi="Calibri" w:cs="Arial"/>
                <w:color w:val="4D4D4D"/>
                <w:sz w:val="20"/>
              </w:rPr>
            </w:pPr>
          </w:p>
        </w:tc>
      </w:tr>
      <w:tr w:rsidR="001A5C87" w:rsidRPr="0011307C" w:rsidTr="001A5C87">
        <w:trPr>
          <w:trHeight w:val="336"/>
        </w:trPr>
        <w:tc>
          <w:tcPr>
            <w:tcW w:w="2092" w:type="dxa"/>
            <w:tcBorders>
              <w:left w:val="single" w:sz="6" w:space="0" w:color="C0C0C0"/>
              <w:bottom w:val="single" w:sz="6" w:space="0" w:color="C0C0C0"/>
            </w:tcBorders>
            <w:shd w:val="clear" w:color="auto" w:fill="auto"/>
            <w:vAlign w:val="bottom"/>
          </w:tcPr>
          <w:p w:rsidR="001A5C87" w:rsidRPr="000C3C67" w:rsidRDefault="001A5C87" w:rsidP="00663B4D">
            <w:pPr>
              <w:pStyle w:val="UBSBodyText"/>
              <w:spacing w:line="240" w:lineRule="auto"/>
              <w:ind w:left="4"/>
              <w:rPr>
                <w:rFonts w:ascii="Calibri" w:hAnsi="Calibri"/>
                <w:color w:val="4D4D4D"/>
                <w:sz w:val="20"/>
              </w:rPr>
            </w:pPr>
            <w:r w:rsidRPr="000C3C67">
              <w:rPr>
                <w:rFonts w:ascii="Calibri" w:hAnsi="Calibri"/>
                <w:color w:val="4D4D4D"/>
                <w:sz w:val="20"/>
              </w:rPr>
              <w:t>Informar GIIN</w:t>
            </w:r>
            <w:r w:rsidR="006619BF">
              <w:rPr>
                <w:rStyle w:val="Refdenotaderodap"/>
                <w:rFonts w:ascii="Calibri" w:hAnsi="Calibri"/>
                <w:color w:val="4D4D4D"/>
                <w:sz w:val="20"/>
              </w:rPr>
              <w:footnoteReference w:id="4"/>
            </w:r>
            <w:r w:rsidRPr="000C3C67">
              <w:rPr>
                <w:rFonts w:ascii="Calibri" w:hAnsi="Calibri"/>
                <w:color w:val="4D4D4D"/>
                <w:sz w:val="20"/>
              </w:rPr>
              <w:t>:</w:t>
            </w:r>
          </w:p>
        </w:tc>
        <w:tc>
          <w:tcPr>
            <w:tcW w:w="8327" w:type="dxa"/>
            <w:gridSpan w:val="3"/>
            <w:tcBorders>
              <w:left w:val="single" w:sz="6" w:space="0" w:color="C0C0C0"/>
              <w:bottom w:val="single" w:sz="6" w:space="0" w:color="C0C0C0"/>
            </w:tcBorders>
            <w:shd w:val="clear" w:color="auto" w:fill="auto"/>
            <w:vAlign w:val="bottom"/>
          </w:tcPr>
          <w:p w:rsidR="001A5C87" w:rsidRPr="001A5C87" w:rsidRDefault="000707C8" w:rsidP="001A5C87">
            <w:pPr>
              <w:pStyle w:val="UBSBodyText"/>
              <w:spacing w:line="240" w:lineRule="auto"/>
              <w:ind w:left="4"/>
              <w:rPr>
                <w:rFonts w:ascii="Calibri" w:hAnsi="Calibri"/>
                <w:color w:val="4D4D4D"/>
                <w:sz w:val="20"/>
              </w:rPr>
            </w:pPr>
            <w:r w:rsidRPr="005354C0">
              <w:rPr>
                <w:rFonts w:ascii="Calibri" w:hAnsi="Calibri" w:cs="Arial"/>
                <w:sz w:val="20"/>
              </w:rPr>
              <w:fldChar w:fldCharType="begin">
                <w:ffData>
                  <w:name w:val=""/>
                  <w:enabled/>
                  <w:calcOnExit w:val="0"/>
                  <w:textInput>
                    <w:maxLength w:val="6"/>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sz w:val="20"/>
              </w:rPr>
              <w:fldChar w:fldCharType="end"/>
            </w:r>
            <w:r w:rsidRPr="005354C0">
              <w:rPr>
                <w:rFonts w:ascii="Calibri" w:hAnsi="Calibri" w:cs="Arial"/>
                <w:sz w:val="20"/>
              </w:rPr>
              <w:t xml:space="preserve">. </w:t>
            </w:r>
            <w:r w:rsidRPr="005354C0">
              <w:rPr>
                <w:rFonts w:ascii="Calibri" w:hAnsi="Calibri" w:cs="Arial"/>
                <w:sz w:val="20"/>
              </w:rPr>
              <w:fldChar w:fldCharType="begin">
                <w:ffData>
                  <w:name w:val=""/>
                  <w:enabled/>
                  <w:calcOnExit w:val="0"/>
                  <w:textInput>
                    <w:maxLength w:val="5"/>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sz w:val="20"/>
              </w:rPr>
              <w:fldChar w:fldCharType="end"/>
            </w:r>
            <w:r w:rsidRPr="005354C0">
              <w:rPr>
                <w:rFonts w:ascii="Calibri" w:hAnsi="Calibri" w:cs="Arial"/>
                <w:sz w:val="20"/>
              </w:rPr>
              <w:t xml:space="preserve">. </w:t>
            </w:r>
            <w:r w:rsidRPr="005354C0">
              <w:rPr>
                <w:rFonts w:ascii="Calibri" w:hAnsi="Calibri" w:cs="Arial"/>
                <w:sz w:val="20"/>
              </w:rPr>
              <w:fldChar w:fldCharType="begin">
                <w:ffData>
                  <w:name w:val=""/>
                  <w:enabled/>
                  <w:calcOnExit w:val="0"/>
                  <w:textInput>
                    <w:maxLength w:val="2"/>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sz w:val="20"/>
              </w:rPr>
              <w:fldChar w:fldCharType="end"/>
            </w:r>
            <w:r w:rsidRPr="005354C0">
              <w:rPr>
                <w:rFonts w:ascii="Calibri" w:hAnsi="Calibri" w:cs="Arial"/>
                <w:sz w:val="20"/>
              </w:rPr>
              <w:t xml:space="preserve">. </w:t>
            </w:r>
            <w:r w:rsidRPr="005354C0">
              <w:rPr>
                <w:rFonts w:ascii="Calibri" w:hAnsi="Calibri" w:cs="Arial"/>
                <w:sz w:val="20"/>
              </w:rPr>
              <w:fldChar w:fldCharType="begin">
                <w:ffData>
                  <w:name w:val=""/>
                  <w:enabled/>
                  <w:calcOnExit w:val="0"/>
                  <w:textInput>
                    <w:maxLength w:val="3"/>
                  </w:textInput>
                </w:ffData>
              </w:fldChar>
            </w:r>
            <w:r w:rsidRPr="005354C0">
              <w:rPr>
                <w:rFonts w:ascii="Calibri" w:hAnsi="Calibri" w:cs="Arial"/>
                <w:sz w:val="20"/>
              </w:rPr>
              <w:instrText xml:space="preserve"> FORMTEXT </w:instrText>
            </w:r>
            <w:r w:rsidRPr="005354C0">
              <w:rPr>
                <w:rFonts w:ascii="Calibri" w:hAnsi="Calibri" w:cs="Arial"/>
                <w:sz w:val="20"/>
              </w:rPr>
            </w:r>
            <w:r w:rsidRPr="005354C0">
              <w:rPr>
                <w:rFonts w:ascii="Calibri" w:hAnsi="Calibri" w:cs="Arial"/>
                <w:sz w:val="20"/>
              </w:rPr>
              <w:fldChar w:fldCharType="separate"/>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noProof/>
                <w:sz w:val="20"/>
              </w:rPr>
              <w:t> </w:t>
            </w:r>
            <w:r w:rsidRPr="005354C0">
              <w:rPr>
                <w:rFonts w:ascii="Calibri" w:hAnsi="Calibri" w:cs="Arial"/>
                <w:sz w:val="20"/>
              </w:rPr>
              <w:fldChar w:fldCharType="end"/>
            </w:r>
          </w:p>
        </w:tc>
      </w:tr>
      <w:tr w:rsidR="006851F1" w:rsidRPr="0011307C" w:rsidTr="000707C8">
        <w:tc>
          <w:tcPr>
            <w:tcW w:w="6322" w:type="dxa"/>
            <w:gridSpan w:val="2"/>
            <w:tcBorders>
              <w:left w:val="single" w:sz="6" w:space="0" w:color="C0C0C0"/>
              <w:bottom w:val="single" w:sz="6" w:space="0" w:color="C0C0C0"/>
            </w:tcBorders>
            <w:shd w:val="clear" w:color="auto" w:fill="auto"/>
            <w:vAlign w:val="bottom"/>
          </w:tcPr>
          <w:p w:rsidR="006851F1" w:rsidRDefault="006851F1" w:rsidP="0037560E">
            <w:pPr>
              <w:pStyle w:val="UBSBodyText"/>
              <w:spacing w:line="240" w:lineRule="auto"/>
              <w:ind w:left="4"/>
              <w:rPr>
                <w:rFonts w:ascii="Calibri" w:hAnsi="Calibri"/>
                <w:color w:val="4D4D4D"/>
                <w:sz w:val="20"/>
              </w:rPr>
            </w:pPr>
            <w:r w:rsidRPr="000C3C67">
              <w:rPr>
                <w:rFonts w:ascii="Calibri" w:hAnsi="Calibri"/>
                <w:color w:val="4D4D4D"/>
                <w:sz w:val="20"/>
              </w:rPr>
              <w:t>Se for patrocinada, favor informar</w:t>
            </w:r>
            <w:r w:rsidR="0037560E">
              <w:rPr>
                <w:rFonts w:ascii="Calibri" w:hAnsi="Calibri"/>
                <w:color w:val="4D4D4D"/>
                <w:sz w:val="20"/>
              </w:rPr>
              <w:t>:</w:t>
            </w:r>
          </w:p>
          <w:p w:rsidR="0037560E" w:rsidRPr="000C3C67" w:rsidRDefault="001A5C87" w:rsidP="001A5C87">
            <w:pPr>
              <w:pStyle w:val="UBSBodyText"/>
              <w:spacing w:line="240" w:lineRule="auto"/>
              <w:ind w:left="4"/>
              <w:rPr>
                <w:rFonts w:ascii="Calibri" w:hAnsi="Calibri"/>
                <w:color w:val="4D4D4D"/>
                <w:sz w:val="20"/>
              </w:rPr>
            </w:pPr>
            <w:r>
              <w:rPr>
                <w:rFonts w:ascii="Calibri" w:hAnsi="Calibri" w:cs="Arial"/>
                <w:color w:val="4D4D4D"/>
                <w:sz w:val="20"/>
              </w:rPr>
              <w:t xml:space="preserve">Nome da entidade </w:t>
            </w:r>
            <w:r w:rsidR="0037560E">
              <w:rPr>
                <w:rFonts w:ascii="Calibri" w:hAnsi="Calibri" w:cs="Arial"/>
                <w:color w:val="4D4D4D"/>
                <w:sz w:val="20"/>
              </w:rPr>
              <w:t>Patrocinadora</w:t>
            </w:r>
            <w:r w:rsidR="000707C8">
              <w:rPr>
                <w:rFonts w:ascii="Calibri" w:hAnsi="Calibri" w:cs="Arial"/>
                <w:color w:val="4D4D4D"/>
                <w:sz w:val="20"/>
              </w:rPr>
              <w:t>:</w:t>
            </w:r>
            <w:r w:rsidR="000707C8" w:rsidRPr="00B23824">
              <w:rPr>
                <w:rFonts w:ascii="Calibri" w:hAnsi="Calibri" w:cs="Arial"/>
                <w:sz w:val="20"/>
              </w:rPr>
              <w:fldChar w:fldCharType="begin">
                <w:ffData>
                  <w:name w:val=""/>
                  <w:enabled/>
                  <w:calcOnExit w:val="0"/>
                  <w:textInput/>
                </w:ffData>
              </w:fldChar>
            </w:r>
            <w:r w:rsidR="000707C8" w:rsidRPr="00B23824">
              <w:rPr>
                <w:rFonts w:ascii="Calibri" w:hAnsi="Calibri" w:cs="Arial"/>
                <w:sz w:val="20"/>
              </w:rPr>
              <w:instrText xml:space="preserve"> FORMTEXT </w:instrText>
            </w:r>
            <w:r w:rsidR="000707C8" w:rsidRPr="00B23824">
              <w:rPr>
                <w:rFonts w:ascii="Calibri" w:hAnsi="Calibri" w:cs="Arial"/>
                <w:sz w:val="20"/>
              </w:rPr>
            </w:r>
            <w:r w:rsidR="000707C8" w:rsidRPr="00B23824">
              <w:rPr>
                <w:rFonts w:ascii="Calibri" w:hAnsi="Calibri" w:cs="Arial"/>
                <w:sz w:val="20"/>
              </w:rPr>
              <w:fldChar w:fldCharType="separate"/>
            </w:r>
            <w:r w:rsidR="000707C8" w:rsidRPr="00B23824">
              <w:rPr>
                <w:rFonts w:ascii="Calibri" w:hAnsi="Calibri" w:cs="Arial"/>
                <w:sz w:val="20"/>
              </w:rPr>
              <w:t> </w:t>
            </w:r>
            <w:r w:rsidR="000707C8" w:rsidRPr="00B23824">
              <w:rPr>
                <w:rFonts w:ascii="Calibri" w:hAnsi="Calibri" w:cs="Arial"/>
                <w:sz w:val="20"/>
              </w:rPr>
              <w:t> </w:t>
            </w:r>
            <w:r w:rsidR="000707C8" w:rsidRPr="00B23824">
              <w:rPr>
                <w:rFonts w:ascii="Calibri" w:hAnsi="Calibri" w:cs="Arial"/>
                <w:sz w:val="20"/>
              </w:rPr>
              <w:t> </w:t>
            </w:r>
            <w:r w:rsidR="000707C8" w:rsidRPr="00B23824">
              <w:rPr>
                <w:rFonts w:ascii="Calibri" w:hAnsi="Calibri" w:cs="Arial"/>
                <w:sz w:val="20"/>
              </w:rPr>
              <w:t> </w:t>
            </w:r>
            <w:r w:rsidR="000707C8" w:rsidRPr="00B23824">
              <w:rPr>
                <w:rFonts w:ascii="Calibri" w:hAnsi="Calibri" w:cs="Arial"/>
                <w:sz w:val="20"/>
              </w:rPr>
              <w:t> </w:t>
            </w:r>
            <w:r w:rsidR="000707C8" w:rsidRPr="00B23824">
              <w:rPr>
                <w:rFonts w:ascii="Calibri" w:hAnsi="Calibri" w:cs="Arial"/>
                <w:sz w:val="20"/>
              </w:rPr>
              <w:fldChar w:fldCharType="end"/>
            </w:r>
          </w:p>
        </w:tc>
        <w:tc>
          <w:tcPr>
            <w:tcW w:w="4097" w:type="dxa"/>
            <w:gridSpan w:val="2"/>
            <w:tcBorders>
              <w:bottom w:val="single" w:sz="6" w:space="0" w:color="C0C0C0"/>
            </w:tcBorders>
            <w:shd w:val="clear" w:color="auto" w:fill="auto"/>
            <w:vAlign w:val="bottom"/>
          </w:tcPr>
          <w:p w:rsidR="006851F1" w:rsidRPr="00D13050" w:rsidRDefault="0037560E" w:rsidP="00663B4D">
            <w:pPr>
              <w:pStyle w:val="UBSHeadline18pt"/>
              <w:tabs>
                <w:tab w:val="clear" w:pos="2196"/>
                <w:tab w:val="clear" w:pos="9427"/>
              </w:tabs>
              <w:spacing w:line="240" w:lineRule="auto"/>
              <w:ind w:left="4"/>
              <w:rPr>
                <w:rFonts w:ascii="Calibri" w:hAnsi="Calibri" w:cs="Arial"/>
                <w:color w:val="4D4D4D"/>
                <w:sz w:val="20"/>
              </w:rPr>
            </w:pPr>
            <w:r>
              <w:rPr>
                <w:rFonts w:ascii="Calibri" w:hAnsi="Calibri" w:cs="Arial"/>
                <w:color w:val="4D4D4D"/>
                <w:sz w:val="20"/>
              </w:rPr>
              <w:t>GIIN da Patrocinadora</w:t>
            </w:r>
            <w:r w:rsidR="000707C8">
              <w:rPr>
                <w:rFonts w:ascii="Calibri" w:hAnsi="Calibri" w:cs="Arial"/>
                <w:color w:val="4D4D4D"/>
                <w:sz w:val="20"/>
              </w:rPr>
              <w:t xml:space="preserve"> </w:t>
            </w:r>
            <w:r w:rsidR="000707C8" w:rsidRPr="005354C0">
              <w:rPr>
                <w:rFonts w:ascii="Calibri" w:hAnsi="Calibri" w:cs="Arial"/>
                <w:sz w:val="20"/>
              </w:rPr>
              <w:fldChar w:fldCharType="begin">
                <w:ffData>
                  <w:name w:val=""/>
                  <w:enabled/>
                  <w:calcOnExit w:val="0"/>
                  <w:textInput>
                    <w:maxLength w:val="6"/>
                  </w:textInput>
                </w:ffData>
              </w:fldChar>
            </w:r>
            <w:r w:rsidR="000707C8" w:rsidRPr="005354C0">
              <w:rPr>
                <w:rFonts w:ascii="Calibri" w:hAnsi="Calibri" w:cs="Arial"/>
                <w:sz w:val="20"/>
              </w:rPr>
              <w:instrText xml:space="preserve"> FORMTEXT </w:instrText>
            </w:r>
            <w:r w:rsidR="000707C8" w:rsidRPr="005354C0">
              <w:rPr>
                <w:rFonts w:ascii="Calibri" w:hAnsi="Calibri" w:cs="Arial"/>
                <w:sz w:val="20"/>
              </w:rPr>
            </w:r>
            <w:r w:rsidR="000707C8" w:rsidRPr="005354C0">
              <w:rPr>
                <w:rFonts w:ascii="Calibri" w:hAnsi="Calibri" w:cs="Arial"/>
                <w:sz w:val="20"/>
              </w:rPr>
              <w:fldChar w:fldCharType="separate"/>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sz w:val="20"/>
              </w:rPr>
              <w:fldChar w:fldCharType="end"/>
            </w:r>
            <w:r w:rsidR="000707C8" w:rsidRPr="005354C0">
              <w:rPr>
                <w:rFonts w:ascii="Calibri" w:hAnsi="Calibri" w:cs="Arial"/>
                <w:sz w:val="20"/>
              </w:rPr>
              <w:t xml:space="preserve">. </w:t>
            </w:r>
            <w:r w:rsidR="000707C8" w:rsidRPr="005354C0">
              <w:rPr>
                <w:rFonts w:ascii="Calibri" w:hAnsi="Calibri" w:cs="Arial"/>
                <w:sz w:val="20"/>
              </w:rPr>
              <w:fldChar w:fldCharType="begin">
                <w:ffData>
                  <w:name w:val=""/>
                  <w:enabled/>
                  <w:calcOnExit w:val="0"/>
                  <w:textInput>
                    <w:maxLength w:val="5"/>
                  </w:textInput>
                </w:ffData>
              </w:fldChar>
            </w:r>
            <w:r w:rsidR="000707C8" w:rsidRPr="005354C0">
              <w:rPr>
                <w:rFonts w:ascii="Calibri" w:hAnsi="Calibri" w:cs="Arial"/>
                <w:sz w:val="20"/>
              </w:rPr>
              <w:instrText xml:space="preserve"> FORMTEXT </w:instrText>
            </w:r>
            <w:r w:rsidR="000707C8" w:rsidRPr="005354C0">
              <w:rPr>
                <w:rFonts w:ascii="Calibri" w:hAnsi="Calibri" w:cs="Arial"/>
                <w:sz w:val="20"/>
              </w:rPr>
            </w:r>
            <w:r w:rsidR="000707C8" w:rsidRPr="005354C0">
              <w:rPr>
                <w:rFonts w:ascii="Calibri" w:hAnsi="Calibri" w:cs="Arial"/>
                <w:sz w:val="20"/>
              </w:rPr>
              <w:fldChar w:fldCharType="separate"/>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sz w:val="20"/>
              </w:rPr>
              <w:fldChar w:fldCharType="end"/>
            </w:r>
            <w:r w:rsidR="000707C8" w:rsidRPr="005354C0">
              <w:rPr>
                <w:rFonts w:ascii="Calibri" w:hAnsi="Calibri" w:cs="Arial"/>
                <w:sz w:val="20"/>
              </w:rPr>
              <w:t xml:space="preserve">. </w:t>
            </w:r>
            <w:r w:rsidR="000707C8" w:rsidRPr="005354C0">
              <w:rPr>
                <w:rFonts w:ascii="Calibri" w:hAnsi="Calibri" w:cs="Arial"/>
                <w:sz w:val="20"/>
              </w:rPr>
              <w:fldChar w:fldCharType="begin">
                <w:ffData>
                  <w:name w:val=""/>
                  <w:enabled/>
                  <w:calcOnExit w:val="0"/>
                  <w:textInput>
                    <w:maxLength w:val="2"/>
                  </w:textInput>
                </w:ffData>
              </w:fldChar>
            </w:r>
            <w:r w:rsidR="000707C8" w:rsidRPr="005354C0">
              <w:rPr>
                <w:rFonts w:ascii="Calibri" w:hAnsi="Calibri" w:cs="Arial"/>
                <w:sz w:val="20"/>
              </w:rPr>
              <w:instrText xml:space="preserve"> FORMTEXT </w:instrText>
            </w:r>
            <w:r w:rsidR="000707C8" w:rsidRPr="005354C0">
              <w:rPr>
                <w:rFonts w:ascii="Calibri" w:hAnsi="Calibri" w:cs="Arial"/>
                <w:sz w:val="20"/>
              </w:rPr>
            </w:r>
            <w:r w:rsidR="000707C8" w:rsidRPr="005354C0">
              <w:rPr>
                <w:rFonts w:ascii="Calibri" w:hAnsi="Calibri" w:cs="Arial"/>
                <w:sz w:val="20"/>
              </w:rPr>
              <w:fldChar w:fldCharType="separate"/>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sz w:val="20"/>
              </w:rPr>
              <w:fldChar w:fldCharType="end"/>
            </w:r>
            <w:r w:rsidR="000707C8" w:rsidRPr="005354C0">
              <w:rPr>
                <w:rFonts w:ascii="Calibri" w:hAnsi="Calibri" w:cs="Arial"/>
                <w:sz w:val="20"/>
              </w:rPr>
              <w:t xml:space="preserve">. </w:t>
            </w:r>
            <w:r w:rsidR="000707C8" w:rsidRPr="005354C0">
              <w:rPr>
                <w:rFonts w:ascii="Calibri" w:hAnsi="Calibri" w:cs="Arial"/>
                <w:sz w:val="20"/>
              </w:rPr>
              <w:fldChar w:fldCharType="begin">
                <w:ffData>
                  <w:name w:val=""/>
                  <w:enabled/>
                  <w:calcOnExit w:val="0"/>
                  <w:textInput>
                    <w:maxLength w:val="3"/>
                  </w:textInput>
                </w:ffData>
              </w:fldChar>
            </w:r>
            <w:r w:rsidR="000707C8" w:rsidRPr="005354C0">
              <w:rPr>
                <w:rFonts w:ascii="Calibri" w:hAnsi="Calibri" w:cs="Arial"/>
                <w:sz w:val="20"/>
              </w:rPr>
              <w:instrText xml:space="preserve"> FORMTEXT </w:instrText>
            </w:r>
            <w:r w:rsidR="000707C8" w:rsidRPr="005354C0">
              <w:rPr>
                <w:rFonts w:ascii="Calibri" w:hAnsi="Calibri" w:cs="Arial"/>
                <w:sz w:val="20"/>
              </w:rPr>
            </w:r>
            <w:r w:rsidR="000707C8" w:rsidRPr="005354C0">
              <w:rPr>
                <w:rFonts w:ascii="Calibri" w:hAnsi="Calibri" w:cs="Arial"/>
                <w:sz w:val="20"/>
              </w:rPr>
              <w:fldChar w:fldCharType="separate"/>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noProof/>
                <w:sz w:val="20"/>
              </w:rPr>
              <w:t> </w:t>
            </w:r>
            <w:r w:rsidR="000707C8" w:rsidRPr="005354C0">
              <w:rPr>
                <w:rFonts w:ascii="Calibri" w:hAnsi="Calibri" w:cs="Arial"/>
                <w:sz w:val="20"/>
              </w:rPr>
              <w:fldChar w:fldCharType="end"/>
            </w:r>
          </w:p>
        </w:tc>
      </w:tr>
    </w:tbl>
    <w:p w:rsidR="00231ECA" w:rsidRPr="000B6410" w:rsidRDefault="00231ECA" w:rsidP="006851F1">
      <w:pPr>
        <w:rPr>
          <w:sz w:val="10"/>
          <w:szCs w:val="10"/>
        </w:rPr>
      </w:pPr>
    </w:p>
    <w:tbl>
      <w:tblPr>
        <w:tblW w:w="10419" w:type="dxa"/>
        <w:tblInd w:w="-4" w:type="dxa"/>
        <w:tblLayout w:type="fixed"/>
        <w:tblLook w:val="01E0" w:firstRow="1" w:lastRow="1" w:firstColumn="1" w:lastColumn="1" w:noHBand="0" w:noVBand="0"/>
      </w:tblPr>
      <w:tblGrid>
        <w:gridCol w:w="392"/>
        <w:gridCol w:w="2392"/>
        <w:gridCol w:w="6570"/>
        <w:gridCol w:w="1065"/>
      </w:tblGrid>
      <w:tr w:rsidR="006851F1" w:rsidRPr="007E4CC6" w:rsidTr="00663B4D">
        <w:tc>
          <w:tcPr>
            <w:tcW w:w="10419" w:type="dxa"/>
            <w:gridSpan w:val="4"/>
            <w:tcBorders>
              <w:left w:val="single" w:sz="8" w:space="0" w:color="0073AB"/>
            </w:tcBorders>
            <w:vAlign w:val="bottom"/>
          </w:tcPr>
          <w:p w:rsidR="006851F1" w:rsidRPr="000C3C67" w:rsidRDefault="006851F1" w:rsidP="00663B4D">
            <w:pPr>
              <w:rPr>
                <w:rFonts w:ascii="Calibri" w:hAnsi="Calibri"/>
                <w:b/>
                <w:caps/>
                <w:color w:val="0073AB"/>
                <w:sz w:val="24"/>
                <w:szCs w:val="24"/>
              </w:rPr>
            </w:pPr>
            <w:r>
              <w:br w:type="page"/>
            </w:r>
            <w:r w:rsidRPr="000C3C67">
              <w:rPr>
                <w:rFonts w:ascii="Calibri" w:hAnsi="Calibri"/>
                <w:b/>
                <w:caps/>
                <w:color w:val="0073AB"/>
                <w:sz w:val="24"/>
                <w:szCs w:val="24"/>
              </w:rPr>
              <w:t xml:space="preserve">qualificação complementar </w:t>
            </w:r>
            <w:r w:rsidR="00467801">
              <w:rPr>
                <w:rFonts w:ascii="Calibri" w:hAnsi="Calibri"/>
                <w:b/>
                <w:caps/>
                <w:color w:val="0073AB"/>
                <w:sz w:val="24"/>
                <w:szCs w:val="24"/>
              </w:rPr>
              <w:t>- Entidades não reportáveis à FATCA</w:t>
            </w:r>
            <w:r w:rsidR="00081546">
              <w:rPr>
                <w:rStyle w:val="Refdenotaderodap"/>
                <w:rFonts w:ascii="Calibri" w:hAnsi="Calibri"/>
                <w:b/>
                <w:caps/>
                <w:color w:val="0073AB"/>
                <w:sz w:val="24"/>
                <w:szCs w:val="24"/>
              </w:rPr>
              <w:footnoteReference w:id="5"/>
            </w:r>
            <w:r w:rsidR="00467801">
              <w:rPr>
                <w:rFonts w:ascii="Calibri" w:hAnsi="Calibri"/>
                <w:b/>
                <w:caps/>
                <w:color w:val="0073AB"/>
                <w:sz w:val="24"/>
                <w:szCs w:val="24"/>
              </w:rPr>
              <w:t xml:space="preserve"> e</w:t>
            </w:r>
            <w:r w:rsidR="00497C7B">
              <w:rPr>
                <w:rFonts w:ascii="Calibri" w:hAnsi="Calibri"/>
                <w:b/>
                <w:caps/>
                <w:color w:val="0073AB"/>
                <w:sz w:val="24"/>
                <w:szCs w:val="24"/>
              </w:rPr>
              <w:t xml:space="preserve"> ao</w:t>
            </w:r>
            <w:r w:rsidR="00467801">
              <w:rPr>
                <w:rFonts w:ascii="Calibri" w:hAnsi="Calibri"/>
                <w:b/>
                <w:caps/>
                <w:color w:val="0073AB"/>
                <w:sz w:val="24"/>
                <w:szCs w:val="24"/>
              </w:rPr>
              <w:t xml:space="preserve"> CRS</w:t>
            </w:r>
            <w:r w:rsidRPr="000C3C67">
              <w:rPr>
                <w:rFonts w:ascii="Calibri" w:hAnsi="Calibri"/>
                <w:b/>
                <w:caps/>
                <w:color w:val="0073AB"/>
                <w:sz w:val="24"/>
                <w:szCs w:val="24"/>
              </w:rPr>
              <w:t xml:space="preserve"> (SE APLICÁVEL)</w:t>
            </w:r>
          </w:p>
        </w:tc>
      </w:tr>
      <w:tr w:rsidR="006851F1" w:rsidRPr="000817C9" w:rsidTr="00663B4D">
        <w:tc>
          <w:tcPr>
            <w:tcW w:w="10419" w:type="dxa"/>
            <w:gridSpan w:val="4"/>
            <w:vAlign w:val="bottom"/>
          </w:tcPr>
          <w:p w:rsidR="006851F1" w:rsidRPr="000C3C67" w:rsidRDefault="006851F1" w:rsidP="00663B4D">
            <w:pPr>
              <w:jc w:val="both"/>
              <w:rPr>
                <w:rFonts w:ascii="Calibri" w:hAnsi="Calibri"/>
                <w:color w:val="4D4D4D"/>
                <w:spacing w:val="-4"/>
                <w:szCs w:val="24"/>
              </w:rPr>
            </w:pPr>
            <w:r w:rsidRPr="000C3C67">
              <w:br w:type="page"/>
            </w:r>
            <w:r w:rsidRPr="000C3C67">
              <w:rPr>
                <w:rFonts w:ascii="Calibri" w:hAnsi="Calibri"/>
                <w:color w:val="4D4D4D"/>
                <w:spacing w:val="-4"/>
                <w:szCs w:val="24"/>
              </w:rPr>
              <w:t>A instituição declara que, de acordo com as regras de FATCA</w:t>
            </w:r>
            <w:r w:rsidR="00467801">
              <w:rPr>
                <w:rFonts w:ascii="Calibri" w:hAnsi="Calibri"/>
                <w:color w:val="4D4D4D"/>
                <w:spacing w:val="-4"/>
                <w:szCs w:val="24"/>
              </w:rPr>
              <w:t xml:space="preserve"> e CRS</w:t>
            </w:r>
            <w:r w:rsidRPr="000C3C67">
              <w:rPr>
                <w:rFonts w:ascii="Calibri" w:hAnsi="Calibri"/>
                <w:color w:val="4D4D4D"/>
                <w:spacing w:val="-4"/>
                <w:szCs w:val="24"/>
              </w:rPr>
              <w:t xml:space="preserve">, está isenta ou excetuada do FATCA e CRS ou ainda dispensada de </w:t>
            </w:r>
            <w:r w:rsidR="00467801">
              <w:rPr>
                <w:rFonts w:ascii="Calibri" w:hAnsi="Calibri"/>
                <w:color w:val="4D4D4D"/>
                <w:spacing w:val="-4"/>
                <w:szCs w:val="24"/>
              </w:rPr>
              <w:t xml:space="preserve">reporte ou </w:t>
            </w:r>
            <w:r w:rsidRPr="000C3C67">
              <w:rPr>
                <w:rFonts w:ascii="Calibri" w:hAnsi="Calibri"/>
                <w:color w:val="4D4D4D"/>
                <w:spacing w:val="-4"/>
                <w:szCs w:val="24"/>
              </w:rPr>
              <w:t>registro no Portal FATCA em razão de sua qualificação como:</w:t>
            </w:r>
          </w:p>
        </w:tc>
      </w:tr>
      <w:tr w:rsidR="006851F1" w:rsidRPr="00BA11A1" w:rsidTr="00663B4D">
        <w:tc>
          <w:tcPr>
            <w:tcW w:w="10419" w:type="dxa"/>
            <w:gridSpan w:val="4"/>
            <w:shd w:val="clear" w:color="auto" w:fill="auto"/>
            <w:vAlign w:val="center"/>
          </w:tcPr>
          <w:p w:rsidR="006851F1" w:rsidRPr="000C3C67" w:rsidRDefault="006851F1" w:rsidP="00663B4D">
            <w:pPr>
              <w:pStyle w:val="UBSHeadline18pt"/>
              <w:spacing w:line="240" w:lineRule="auto"/>
              <w:jc w:val="both"/>
              <w:rPr>
                <w:rFonts w:ascii="Calibri" w:hAnsi="Calibri" w:cs="Arial"/>
                <w:color w:val="4D4D4D"/>
                <w:sz w:val="20"/>
                <w:szCs w:val="24"/>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6851F1" w:rsidP="00663B4D">
            <w:pPr>
              <w:jc w:val="both"/>
              <w:rPr>
                <w:rFonts w:ascii="Calibri" w:hAnsi="Calibri"/>
                <w:color w:val="4D4D4D"/>
                <w:szCs w:val="24"/>
              </w:rPr>
            </w:pPr>
            <w:r w:rsidRPr="000C3C67">
              <w:rPr>
                <w:rFonts w:ascii="Calibri" w:hAnsi="Calibri" w:cs="Arial"/>
                <w:color w:val="4D4D4D"/>
                <w:szCs w:val="24"/>
              </w:rPr>
              <w:t>Entidade Governamental/Banco Central</w:t>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6851F1" w:rsidP="00663B4D">
            <w:pPr>
              <w:jc w:val="both"/>
              <w:rPr>
                <w:rFonts w:ascii="Calibri" w:hAnsi="Calibri"/>
                <w:color w:val="4D4D4D"/>
                <w:szCs w:val="24"/>
              </w:rPr>
            </w:pPr>
            <w:r w:rsidRPr="000C3C67">
              <w:rPr>
                <w:rFonts w:ascii="Calibri" w:hAnsi="Calibri" w:cs="Arial"/>
                <w:color w:val="4D4D4D"/>
                <w:szCs w:val="24"/>
              </w:rPr>
              <w:t>Organização Internacional</w:t>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6851F1" w:rsidP="00663B4D">
            <w:pPr>
              <w:jc w:val="both"/>
              <w:rPr>
                <w:rFonts w:ascii="Calibri" w:hAnsi="Calibri"/>
                <w:color w:val="4D4D4D"/>
                <w:szCs w:val="24"/>
              </w:rPr>
            </w:pPr>
            <w:r w:rsidRPr="000C3C67">
              <w:rPr>
                <w:rFonts w:ascii="Calibri" w:hAnsi="Calibri" w:cs="Arial"/>
                <w:color w:val="4D4D4D"/>
                <w:szCs w:val="24"/>
              </w:rPr>
              <w:t>Fundo de Pensão Isento</w:t>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6851F1" w:rsidP="00663B4D">
            <w:pPr>
              <w:jc w:val="both"/>
              <w:rPr>
                <w:rFonts w:ascii="Calibri" w:hAnsi="Calibri"/>
                <w:color w:val="4D4D4D"/>
                <w:szCs w:val="24"/>
              </w:rPr>
            </w:pPr>
            <w:r w:rsidRPr="000C3C67">
              <w:rPr>
                <w:rFonts w:ascii="Calibri" w:hAnsi="Calibri" w:cs="Arial"/>
                <w:color w:val="4D4D4D"/>
                <w:szCs w:val="24"/>
              </w:rPr>
              <w:t>Instituição Financeira com base de clientes locais</w:t>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6851F1" w:rsidP="00663B4D">
            <w:pPr>
              <w:jc w:val="both"/>
              <w:rPr>
                <w:rFonts w:ascii="Calibri" w:hAnsi="Calibri"/>
                <w:color w:val="4D4D4D"/>
                <w:szCs w:val="24"/>
              </w:rPr>
            </w:pPr>
            <w:r w:rsidRPr="000C3C67">
              <w:rPr>
                <w:rFonts w:ascii="Calibri" w:hAnsi="Calibri" w:cs="Arial"/>
                <w:color w:val="4D4D4D"/>
                <w:szCs w:val="24"/>
              </w:rPr>
              <w:t>Banco Local dispensado de registro</w:t>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6851F1" w:rsidP="00663B4D">
            <w:pPr>
              <w:jc w:val="both"/>
              <w:rPr>
                <w:rFonts w:ascii="Calibri" w:hAnsi="Calibri"/>
                <w:color w:val="4D4D4D"/>
                <w:szCs w:val="24"/>
              </w:rPr>
            </w:pPr>
            <w:r w:rsidRPr="000C3C67">
              <w:rPr>
                <w:rFonts w:ascii="Calibri" w:hAnsi="Calibri" w:cs="Arial"/>
                <w:color w:val="4D4D4D"/>
                <w:szCs w:val="24"/>
              </w:rPr>
              <w:t>Instituição Financeira com contas de pequeno valor</w:t>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6851F1" w:rsidRPr="00AC10EF" w:rsidTr="00663B4D">
        <w:tc>
          <w:tcPr>
            <w:tcW w:w="392" w:type="dxa"/>
            <w:shd w:val="clear" w:color="auto" w:fill="auto"/>
          </w:tcPr>
          <w:p w:rsidR="006851F1" w:rsidRPr="007E4CC6" w:rsidRDefault="006851F1" w:rsidP="00663B4D">
            <w:pPr>
              <w:rPr>
                <w:rFonts w:ascii="Calibri" w:hAnsi="Calibri"/>
                <w:color w:val="4D4D4D"/>
                <w:sz w:val="24"/>
                <w:szCs w:val="24"/>
                <w:lang w:val="en-US"/>
              </w:rPr>
            </w:pPr>
            <w:r w:rsidRPr="007E4CC6">
              <w:rPr>
                <w:rFonts w:ascii="Calibri" w:hAnsi="Calibri" w:cs="Arial"/>
                <w:color w:val="4D4D4D"/>
              </w:rPr>
              <w:fldChar w:fldCharType="begin">
                <w:ffData>
                  <w:name w:val="Check3"/>
                  <w:enabled/>
                  <w:calcOnExit w:val="0"/>
                  <w:checkBox>
                    <w:sizeAuto/>
                    <w:default w:val="0"/>
                  </w:checkBox>
                </w:ffData>
              </w:fldChar>
            </w:r>
            <w:r w:rsidRPr="007E4CC6">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7E4CC6">
              <w:rPr>
                <w:rFonts w:ascii="Calibri" w:hAnsi="Calibri" w:cs="Arial"/>
                <w:color w:val="4D4D4D"/>
              </w:rPr>
              <w:fldChar w:fldCharType="end"/>
            </w:r>
          </w:p>
        </w:tc>
        <w:tc>
          <w:tcPr>
            <w:tcW w:w="10027" w:type="dxa"/>
            <w:gridSpan w:val="3"/>
            <w:shd w:val="clear" w:color="auto" w:fill="auto"/>
          </w:tcPr>
          <w:p w:rsidR="006851F1" w:rsidRPr="000C3C67" w:rsidRDefault="00E81A9E" w:rsidP="00663B4D">
            <w:pPr>
              <w:jc w:val="both"/>
              <w:rPr>
                <w:rFonts w:ascii="Calibri" w:hAnsi="Calibri"/>
                <w:color w:val="4D4D4D"/>
                <w:szCs w:val="24"/>
              </w:rPr>
            </w:pPr>
            <w:r>
              <w:rPr>
                <w:rFonts w:ascii="Calibri" w:hAnsi="Calibri" w:cs="Arial"/>
                <w:color w:val="4D4D4D"/>
                <w:szCs w:val="24"/>
              </w:rPr>
              <w:t xml:space="preserve">Companhia </w:t>
            </w:r>
            <w:r w:rsidRPr="000C3C67">
              <w:rPr>
                <w:rFonts w:ascii="Calibri" w:hAnsi="Calibri" w:cs="Arial"/>
                <w:color w:val="4D4D4D"/>
                <w:szCs w:val="24"/>
              </w:rPr>
              <w:t>Seguradora</w:t>
            </w:r>
            <w:r>
              <w:rPr>
                <w:rFonts w:ascii="Calibri" w:hAnsi="Calibri" w:cs="Arial"/>
                <w:color w:val="4D4D4D"/>
                <w:szCs w:val="24"/>
              </w:rPr>
              <w:t xml:space="preserve"> que comercialize seguro de vida, não considerada </w:t>
            </w:r>
            <w:r>
              <w:rPr>
                <w:rFonts w:ascii="Calibri" w:hAnsi="Calibri" w:cs="Arial"/>
                <w:i/>
                <w:color w:val="4D4D4D"/>
                <w:szCs w:val="24"/>
              </w:rPr>
              <w:t xml:space="preserve">Specified </w:t>
            </w:r>
            <w:r>
              <w:rPr>
                <w:rFonts w:ascii="Calibri" w:hAnsi="Calibri" w:cs="Arial"/>
                <w:color w:val="4D4D4D"/>
                <w:szCs w:val="24"/>
              </w:rPr>
              <w:t>para fins de FATCA e CRS</w:t>
            </w:r>
            <w:r>
              <w:rPr>
                <w:rStyle w:val="Refdenotaderodap"/>
                <w:rFonts w:ascii="Calibri" w:hAnsi="Calibri" w:cs="Arial"/>
                <w:color w:val="4D4D4D"/>
                <w:szCs w:val="24"/>
              </w:rPr>
              <w:footnoteReference w:id="6"/>
            </w:r>
          </w:p>
        </w:tc>
      </w:tr>
      <w:tr w:rsidR="006851F1" w:rsidRPr="001C343B" w:rsidTr="00663B4D">
        <w:tc>
          <w:tcPr>
            <w:tcW w:w="10419" w:type="dxa"/>
            <w:gridSpan w:val="4"/>
            <w:shd w:val="clear" w:color="auto" w:fill="auto"/>
            <w:vAlign w:val="bottom"/>
          </w:tcPr>
          <w:p w:rsidR="006851F1" w:rsidRPr="001C343B" w:rsidRDefault="006851F1" w:rsidP="00663B4D">
            <w:pPr>
              <w:rPr>
                <w:rFonts w:ascii="Calibri" w:hAnsi="Calibri"/>
                <w:color w:val="4D4D4D"/>
                <w:sz w:val="6"/>
                <w:szCs w:val="6"/>
              </w:rPr>
            </w:pPr>
          </w:p>
        </w:tc>
      </w:tr>
      <w:tr w:rsidR="00E81A9E" w:rsidRPr="00AC10EF" w:rsidTr="00E81A9E">
        <w:trPr>
          <w:gridAfter w:val="1"/>
          <w:wAfter w:w="1065" w:type="dxa"/>
        </w:trPr>
        <w:tc>
          <w:tcPr>
            <w:tcW w:w="2784" w:type="dxa"/>
            <w:gridSpan w:val="2"/>
            <w:shd w:val="clear" w:color="auto" w:fill="auto"/>
            <w:vAlign w:val="bottom"/>
          </w:tcPr>
          <w:p w:rsidR="00E81A9E" w:rsidRDefault="00E81A9E" w:rsidP="00E81A9E">
            <w:pPr>
              <w:jc w:val="both"/>
              <w:rPr>
                <w:rFonts w:ascii="Calibri" w:hAnsi="Calibri" w:cs="Arial"/>
                <w:color w:val="4D4D4D"/>
                <w:szCs w:val="24"/>
              </w:rPr>
            </w:pPr>
            <w:r w:rsidRPr="000C3C67">
              <w:rPr>
                <w:rFonts w:ascii="Calibri" w:hAnsi="Calibri" w:cs="Arial"/>
                <w:color w:val="4D4D4D"/>
              </w:rPr>
              <w:fldChar w:fldCharType="begin">
                <w:ffData>
                  <w:name w:val="Check3"/>
                  <w:enabled/>
                  <w:calcOnExit w:val="0"/>
                  <w:checkBox>
                    <w:sizeAuto/>
                    <w:default w:val="0"/>
                  </w:checkBox>
                </w:ffData>
              </w:fldChar>
            </w:r>
            <w:r w:rsidRPr="000C3C67">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0C3C67">
              <w:rPr>
                <w:rFonts w:ascii="Calibri" w:hAnsi="Calibri" w:cs="Arial"/>
                <w:color w:val="4D4D4D"/>
              </w:rPr>
              <w:fldChar w:fldCharType="end"/>
            </w:r>
            <w:r w:rsidRPr="000C3C67">
              <w:rPr>
                <w:rFonts w:ascii="Calibri" w:hAnsi="Calibri" w:cs="Arial"/>
                <w:color w:val="4D4D4D"/>
              </w:rPr>
              <w:t xml:space="preserve"> </w:t>
            </w:r>
            <w:r>
              <w:rPr>
                <w:rFonts w:ascii="Calibri" w:hAnsi="Calibri" w:cs="Arial"/>
                <w:color w:val="4D4D4D"/>
              </w:rPr>
              <w:t xml:space="preserve">   Outro. Favor especificar: </w:t>
            </w:r>
          </w:p>
        </w:tc>
        <w:tc>
          <w:tcPr>
            <w:tcW w:w="6570" w:type="dxa"/>
            <w:tcBorders>
              <w:bottom w:val="single" w:sz="4" w:space="0" w:color="BFBFBF" w:themeColor="background1" w:themeShade="BF"/>
            </w:tcBorders>
            <w:shd w:val="clear" w:color="auto" w:fill="auto"/>
            <w:vAlign w:val="bottom"/>
          </w:tcPr>
          <w:p w:rsidR="00E81A9E" w:rsidRPr="000C3C67" w:rsidRDefault="00E81A9E" w:rsidP="00E81A9E">
            <w:pPr>
              <w:rPr>
                <w:rFonts w:ascii="Calibri" w:hAnsi="Calibri"/>
                <w:color w:val="4D4D4D"/>
                <w:szCs w:val="6"/>
              </w:rPr>
            </w:pPr>
            <w:r w:rsidRPr="00B23824">
              <w:rPr>
                <w:rFonts w:ascii="Calibri" w:hAnsi="Calibri" w:cs="Arial"/>
                <w:sz w:val="22"/>
                <w:szCs w:val="22"/>
              </w:rPr>
              <w:fldChar w:fldCharType="begin">
                <w:ffData>
                  <w:name w:val=""/>
                  <w:enabled/>
                  <w:calcOnExit w:val="0"/>
                  <w:textInput>
                    <w:maxLength w:val="50"/>
                  </w:textInput>
                </w:ffData>
              </w:fldChar>
            </w:r>
            <w:r w:rsidRPr="00B23824">
              <w:rPr>
                <w:rFonts w:ascii="Calibri" w:hAnsi="Calibri" w:cs="Arial"/>
                <w:sz w:val="22"/>
                <w:szCs w:val="22"/>
              </w:rPr>
              <w:instrText xml:space="preserve"> FORMTEXT </w:instrText>
            </w:r>
            <w:r w:rsidRPr="00B23824">
              <w:rPr>
                <w:rFonts w:ascii="Calibri" w:hAnsi="Calibri" w:cs="Arial"/>
                <w:sz w:val="22"/>
                <w:szCs w:val="22"/>
              </w:rPr>
            </w:r>
            <w:r w:rsidRPr="00B23824">
              <w:rPr>
                <w:rFonts w:ascii="Calibri" w:hAnsi="Calibri" w:cs="Arial"/>
                <w:sz w:val="22"/>
                <w:szCs w:val="22"/>
              </w:rPr>
              <w:fldChar w:fldCharType="separate"/>
            </w:r>
            <w:r w:rsidRPr="00B23824">
              <w:rPr>
                <w:rFonts w:ascii="Calibri" w:hAnsi="Calibri" w:cs="Arial"/>
                <w:noProof/>
                <w:sz w:val="22"/>
                <w:szCs w:val="22"/>
              </w:rPr>
              <w:t> </w:t>
            </w:r>
            <w:r w:rsidRPr="00B23824">
              <w:rPr>
                <w:rFonts w:ascii="Calibri" w:hAnsi="Calibri" w:cs="Arial"/>
                <w:noProof/>
                <w:sz w:val="22"/>
                <w:szCs w:val="22"/>
              </w:rPr>
              <w:t> </w:t>
            </w:r>
            <w:r w:rsidRPr="00B23824">
              <w:rPr>
                <w:rFonts w:ascii="Calibri" w:hAnsi="Calibri" w:cs="Arial"/>
                <w:noProof/>
                <w:sz w:val="22"/>
                <w:szCs w:val="22"/>
              </w:rPr>
              <w:t> </w:t>
            </w:r>
            <w:r w:rsidRPr="00B23824">
              <w:rPr>
                <w:rFonts w:ascii="Calibri" w:hAnsi="Calibri" w:cs="Arial"/>
                <w:noProof/>
                <w:sz w:val="22"/>
                <w:szCs w:val="22"/>
              </w:rPr>
              <w:t> </w:t>
            </w:r>
            <w:r w:rsidRPr="00B23824">
              <w:rPr>
                <w:rFonts w:ascii="Calibri" w:hAnsi="Calibri" w:cs="Arial"/>
                <w:noProof/>
                <w:sz w:val="22"/>
                <w:szCs w:val="22"/>
              </w:rPr>
              <w:t> </w:t>
            </w:r>
            <w:r w:rsidRPr="00B23824">
              <w:rPr>
                <w:rFonts w:ascii="Calibri" w:hAnsi="Calibri" w:cs="Arial"/>
                <w:sz w:val="22"/>
                <w:szCs w:val="22"/>
              </w:rPr>
              <w:fldChar w:fldCharType="end"/>
            </w:r>
          </w:p>
        </w:tc>
      </w:tr>
      <w:tr w:rsidR="00E81A9E" w:rsidRPr="00AC10EF" w:rsidTr="00790E0A">
        <w:tc>
          <w:tcPr>
            <w:tcW w:w="2784" w:type="dxa"/>
            <w:gridSpan w:val="2"/>
            <w:shd w:val="clear" w:color="auto" w:fill="auto"/>
            <w:vAlign w:val="bottom"/>
          </w:tcPr>
          <w:p w:rsidR="00E81A9E" w:rsidRPr="000C3C67" w:rsidRDefault="00E81A9E" w:rsidP="00E81A9E">
            <w:pPr>
              <w:jc w:val="both"/>
              <w:rPr>
                <w:rFonts w:ascii="Calibri" w:hAnsi="Calibri" w:cs="Arial"/>
                <w:color w:val="4D4D4D"/>
              </w:rPr>
            </w:pPr>
          </w:p>
        </w:tc>
        <w:tc>
          <w:tcPr>
            <w:tcW w:w="7635" w:type="dxa"/>
            <w:gridSpan w:val="2"/>
            <w:shd w:val="clear" w:color="auto" w:fill="auto"/>
            <w:vAlign w:val="bottom"/>
          </w:tcPr>
          <w:p w:rsidR="00E81A9E" w:rsidRPr="000C3C67" w:rsidRDefault="00E81A9E" w:rsidP="00E81A9E">
            <w:pPr>
              <w:rPr>
                <w:rFonts w:ascii="Calibri" w:hAnsi="Calibri" w:cs="Arial"/>
                <w:color w:val="4D4D4D"/>
                <w:sz w:val="22"/>
                <w:szCs w:val="22"/>
              </w:rPr>
            </w:pPr>
          </w:p>
        </w:tc>
      </w:tr>
      <w:tr w:rsidR="00790E0A" w:rsidRPr="00AC10EF" w:rsidTr="00790E0A">
        <w:tc>
          <w:tcPr>
            <w:tcW w:w="10419" w:type="dxa"/>
            <w:gridSpan w:val="4"/>
            <w:tcBorders>
              <w:left w:val="single" w:sz="4" w:space="0" w:color="0070C0"/>
            </w:tcBorders>
            <w:shd w:val="clear" w:color="auto" w:fill="auto"/>
            <w:vAlign w:val="bottom"/>
          </w:tcPr>
          <w:p w:rsidR="00790E0A" w:rsidRPr="00790E0A" w:rsidRDefault="00790E0A" w:rsidP="00790E0A">
            <w:pPr>
              <w:jc w:val="both"/>
              <w:rPr>
                <w:rFonts w:ascii="Calibri" w:hAnsi="Calibri" w:cs="Arial"/>
                <w:color w:val="4D4D4D"/>
                <w:szCs w:val="24"/>
              </w:rPr>
            </w:pPr>
            <w:r>
              <w:rPr>
                <w:rFonts w:ascii="Calibri" w:hAnsi="Calibri"/>
                <w:b/>
                <w:caps/>
                <w:color w:val="0073AB"/>
                <w:sz w:val="24"/>
                <w:szCs w:val="24"/>
              </w:rPr>
              <w:t>CONFIRMAçãO de aderência ao crs</w:t>
            </w:r>
          </w:p>
        </w:tc>
      </w:tr>
      <w:tr w:rsidR="00E81A9E" w:rsidRPr="00AC10EF" w:rsidTr="00663B4D">
        <w:tc>
          <w:tcPr>
            <w:tcW w:w="10419" w:type="dxa"/>
            <w:gridSpan w:val="4"/>
            <w:shd w:val="clear" w:color="auto" w:fill="auto"/>
            <w:vAlign w:val="bottom"/>
          </w:tcPr>
          <w:p w:rsidR="00E81A9E" w:rsidRPr="00497C7B" w:rsidRDefault="00E81A9E" w:rsidP="00E81A9E">
            <w:pPr>
              <w:jc w:val="both"/>
              <w:rPr>
                <w:rFonts w:ascii="Calibri" w:hAnsi="Calibri"/>
                <w:color w:val="4D4D4D"/>
                <w:spacing w:val="-4"/>
                <w:sz w:val="6"/>
                <w:szCs w:val="6"/>
              </w:rPr>
            </w:pPr>
          </w:p>
          <w:p w:rsidR="00E81A9E" w:rsidRDefault="00E81A9E" w:rsidP="00E81A9E">
            <w:pPr>
              <w:rPr>
                <w:rFonts w:ascii="Calibri" w:hAnsi="Calibri" w:cs="Arial"/>
                <w:color w:val="4D4D4D"/>
              </w:rPr>
            </w:pPr>
            <w:r w:rsidRPr="00283EA1">
              <w:rPr>
                <w:rFonts w:ascii="Calibri" w:hAnsi="Calibri" w:cs="Arial"/>
                <w:color w:val="4D4D4D"/>
              </w:rPr>
              <w:t>A instituição financeira está estabelecida em país aderente ao CRS?</w:t>
            </w:r>
          </w:p>
          <w:p w:rsidR="00E81A9E" w:rsidRPr="001C343B" w:rsidRDefault="00E81A9E" w:rsidP="00E81A9E">
            <w:pPr>
              <w:rPr>
                <w:rFonts w:ascii="Calibri" w:hAnsi="Calibri" w:cs="Arial"/>
                <w:color w:val="4D4D4D"/>
                <w:sz w:val="6"/>
                <w:szCs w:val="6"/>
              </w:rPr>
            </w:pPr>
          </w:p>
          <w:p w:rsidR="00E81A9E" w:rsidRDefault="00E81A9E" w:rsidP="00E81A9E">
            <w:pPr>
              <w:rPr>
                <w:rFonts w:ascii="Calibri" w:hAnsi="Calibri" w:cs="Arial"/>
                <w:color w:val="4D4D4D"/>
              </w:rPr>
            </w:pPr>
            <w:r w:rsidRPr="000C3C67">
              <w:rPr>
                <w:rFonts w:ascii="Calibri" w:hAnsi="Calibri" w:cs="Arial"/>
                <w:color w:val="4D4D4D"/>
              </w:rPr>
              <w:fldChar w:fldCharType="begin">
                <w:ffData>
                  <w:name w:val="Check3"/>
                  <w:enabled/>
                  <w:calcOnExit w:val="0"/>
                  <w:checkBox>
                    <w:sizeAuto/>
                    <w:default w:val="0"/>
                  </w:checkBox>
                </w:ffData>
              </w:fldChar>
            </w:r>
            <w:r w:rsidRPr="000C3C67">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0C3C67">
              <w:rPr>
                <w:rFonts w:ascii="Calibri" w:hAnsi="Calibri" w:cs="Arial"/>
                <w:color w:val="4D4D4D"/>
              </w:rPr>
              <w:fldChar w:fldCharType="end"/>
            </w:r>
            <w:r w:rsidRPr="000C3C67">
              <w:rPr>
                <w:rFonts w:ascii="Calibri" w:hAnsi="Calibri" w:cs="Arial"/>
                <w:color w:val="4D4D4D"/>
              </w:rPr>
              <w:t xml:space="preserve"> </w:t>
            </w:r>
            <w:r w:rsidRPr="00283EA1">
              <w:rPr>
                <w:rFonts w:ascii="Calibri" w:hAnsi="Calibri" w:cs="Arial"/>
                <w:color w:val="4D4D4D"/>
              </w:rPr>
              <w:t xml:space="preserve">Sim            </w:t>
            </w:r>
          </w:p>
          <w:p w:rsidR="00E81A9E" w:rsidRPr="000B6410" w:rsidRDefault="00E81A9E" w:rsidP="00E81A9E">
            <w:pPr>
              <w:rPr>
                <w:rFonts w:ascii="Calibri" w:hAnsi="Calibri" w:cs="Arial"/>
                <w:color w:val="4D4D4D"/>
                <w:sz w:val="10"/>
                <w:szCs w:val="10"/>
              </w:rPr>
            </w:pPr>
            <w:r w:rsidRPr="00283EA1">
              <w:rPr>
                <w:rFonts w:ascii="Calibri" w:hAnsi="Calibri" w:cs="Arial"/>
                <w:color w:val="4D4D4D"/>
              </w:rPr>
              <w:t xml:space="preserve">        </w:t>
            </w:r>
          </w:p>
          <w:p w:rsidR="00E81A9E" w:rsidRPr="000C3C67" w:rsidRDefault="00E81A9E" w:rsidP="00E81A9E">
            <w:pPr>
              <w:rPr>
                <w:rFonts w:ascii="Calibri" w:hAnsi="Calibri"/>
                <w:color w:val="4D4D4D"/>
                <w:spacing w:val="-4"/>
                <w:szCs w:val="24"/>
              </w:rPr>
            </w:pPr>
            <w:r w:rsidRPr="000C3C67">
              <w:rPr>
                <w:rFonts w:ascii="Calibri" w:hAnsi="Calibri" w:cs="Arial"/>
                <w:color w:val="4D4D4D"/>
              </w:rPr>
              <w:fldChar w:fldCharType="begin">
                <w:ffData>
                  <w:name w:val="Check3"/>
                  <w:enabled/>
                  <w:calcOnExit w:val="0"/>
                  <w:checkBox>
                    <w:sizeAuto/>
                    <w:default w:val="0"/>
                  </w:checkBox>
                </w:ffData>
              </w:fldChar>
            </w:r>
            <w:r w:rsidRPr="000C3C67">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0C3C67">
              <w:rPr>
                <w:rFonts w:ascii="Calibri" w:hAnsi="Calibri" w:cs="Arial"/>
                <w:color w:val="4D4D4D"/>
              </w:rPr>
              <w:fldChar w:fldCharType="end"/>
            </w:r>
            <w:r w:rsidRPr="000C3C67">
              <w:rPr>
                <w:rFonts w:ascii="Calibri" w:hAnsi="Calibri" w:cs="Arial"/>
                <w:color w:val="4D4D4D"/>
              </w:rPr>
              <w:t xml:space="preserve"> </w:t>
            </w:r>
            <w:r w:rsidRPr="00283EA1">
              <w:rPr>
                <w:rFonts w:ascii="Calibri" w:hAnsi="Calibri" w:cs="Arial"/>
                <w:color w:val="4D4D4D"/>
              </w:rPr>
              <w:t>Não</w:t>
            </w:r>
            <w:r w:rsidRPr="000C3C67">
              <w:rPr>
                <w:rFonts w:ascii="Calibri" w:hAnsi="Calibri"/>
                <w:color w:val="4D4D4D"/>
                <w:spacing w:val="-4"/>
                <w:szCs w:val="24"/>
              </w:rPr>
              <w:t xml:space="preserve">,  </w:t>
            </w:r>
            <w:r w:rsidRPr="00316CB0">
              <w:rPr>
                <w:rFonts w:ascii="Calibri" w:hAnsi="Calibri"/>
                <w:b/>
                <w:color w:val="262626" w:themeColor="text1" w:themeTint="D9"/>
                <w:spacing w:val="-4"/>
                <w:szCs w:val="24"/>
              </w:rPr>
              <w:t xml:space="preserve">nesse caso </w:t>
            </w:r>
            <w:r w:rsidRPr="00316CB0">
              <w:rPr>
                <w:rFonts w:ascii="Calibri" w:hAnsi="Calibri"/>
                <w:b/>
                <w:color w:val="262626" w:themeColor="text1" w:themeTint="D9"/>
              </w:rPr>
              <w:t>preencher também o ANEXO I – Self Certification</w:t>
            </w:r>
          </w:p>
          <w:p w:rsidR="00E81A9E" w:rsidRPr="00497C7B" w:rsidRDefault="00E81A9E" w:rsidP="00790E0A">
            <w:pPr>
              <w:rPr>
                <w:rFonts w:ascii="Calibri" w:hAnsi="Calibri"/>
                <w:color w:val="4D4D4D"/>
                <w:sz w:val="6"/>
                <w:szCs w:val="6"/>
              </w:rPr>
            </w:pPr>
          </w:p>
        </w:tc>
      </w:tr>
      <w:tr w:rsidR="00790E0A" w:rsidRPr="00AC10EF" w:rsidTr="00663B4D">
        <w:tc>
          <w:tcPr>
            <w:tcW w:w="10419" w:type="dxa"/>
            <w:gridSpan w:val="4"/>
            <w:shd w:val="clear" w:color="auto" w:fill="auto"/>
            <w:vAlign w:val="bottom"/>
          </w:tcPr>
          <w:p w:rsidR="00790E0A" w:rsidRPr="00497C7B" w:rsidRDefault="00790E0A" w:rsidP="00E81A9E">
            <w:pPr>
              <w:jc w:val="both"/>
              <w:rPr>
                <w:rFonts w:ascii="Calibri" w:hAnsi="Calibri"/>
                <w:color w:val="4D4D4D"/>
                <w:spacing w:val="-4"/>
                <w:sz w:val="6"/>
                <w:szCs w:val="6"/>
              </w:rPr>
            </w:pPr>
          </w:p>
        </w:tc>
      </w:tr>
    </w:tbl>
    <w:p w:rsidR="006851F1" w:rsidRPr="00457074" w:rsidRDefault="006851F1" w:rsidP="006851F1">
      <w:pPr>
        <w:rPr>
          <w:sz w:val="2"/>
          <w:szCs w:val="2"/>
        </w:rPr>
      </w:pPr>
    </w:p>
    <w:tbl>
      <w:tblPr>
        <w:tblW w:w="10419" w:type="dxa"/>
        <w:tblInd w:w="-4" w:type="dxa"/>
        <w:tblLayout w:type="fixed"/>
        <w:tblLook w:val="01E0" w:firstRow="1" w:lastRow="1" w:firstColumn="1" w:lastColumn="1" w:noHBand="0" w:noVBand="0"/>
      </w:tblPr>
      <w:tblGrid>
        <w:gridCol w:w="1530"/>
        <w:gridCol w:w="3254"/>
        <w:gridCol w:w="493"/>
        <w:gridCol w:w="5142"/>
      </w:tblGrid>
      <w:tr w:rsidR="006851F1" w:rsidRPr="00EC3F70" w:rsidTr="00790E0A">
        <w:tc>
          <w:tcPr>
            <w:tcW w:w="10419" w:type="dxa"/>
            <w:gridSpan w:val="4"/>
            <w:tcBorders>
              <w:left w:val="single" w:sz="4" w:space="0" w:color="0070C0"/>
            </w:tcBorders>
            <w:vAlign w:val="bottom"/>
          </w:tcPr>
          <w:p w:rsidR="00790E0A" w:rsidRPr="00790E0A" w:rsidRDefault="00790E0A" w:rsidP="00790E0A">
            <w:pPr>
              <w:jc w:val="both"/>
              <w:rPr>
                <w:rFonts w:ascii="Calibri" w:hAnsi="Calibri"/>
                <w:b/>
                <w:caps/>
                <w:color w:val="0073AB"/>
                <w:sz w:val="24"/>
                <w:szCs w:val="24"/>
              </w:rPr>
            </w:pPr>
            <w:r w:rsidRPr="00283EA1">
              <w:rPr>
                <w:rFonts w:ascii="Calibri" w:hAnsi="Calibri"/>
                <w:b/>
                <w:caps/>
                <w:color w:val="0073AB"/>
                <w:sz w:val="24"/>
                <w:szCs w:val="24"/>
              </w:rPr>
              <w:t>Informações Complementares</w:t>
            </w:r>
          </w:p>
        </w:tc>
      </w:tr>
      <w:tr w:rsidR="00790E0A" w:rsidRPr="00EC3F70" w:rsidTr="00663B4D">
        <w:tc>
          <w:tcPr>
            <w:tcW w:w="10419" w:type="dxa"/>
            <w:gridSpan w:val="4"/>
            <w:vAlign w:val="bottom"/>
          </w:tcPr>
          <w:p w:rsidR="00790E0A" w:rsidRPr="00790E0A" w:rsidRDefault="00790E0A" w:rsidP="00790E0A">
            <w:pPr>
              <w:jc w:val="both"/>
              <w:rPr>
                <w:rFonts w:ascii="Calibri" w:hAnsi="Calibri"/>
                <w:color w:val="4D4D4D"/>
                <w:spacing w:val="-4"/>
                <w:sz w:val="6"/>
                <w:szCs w:val="6"/>
              </w:rPr>
            </w:pPr>
          </w:p>
        </w:tc>
      </w:tr>
      <w:tr w:rsidR="00790E0A" w:rsidRPr="00EC3F70" w:rsidTr="00663B4D">
        <w:tc>
          <w:tcPr>
            <w:tcW w:w="10419" w:type="dxa"/>
            <w:gridSpan w:val="4"/>
            <w:vAlign w:val="bottom"/>
          </w:tcPr>
          <w:p w:rsidR="00790E0A" w:rsidRDefault="00790E0A" w:rsidP="00790E0A">
            <w:pPr>
              <w:jc w:val="both"/>
              <w:rPr>
                <w:rFonts w:ascii="Calibri" w:hAnsi="Calibri"/>
                <w:color w:val="4D4D4D"/>
                <w:spacing w:val="-4"/>
                <w:szCs w:val="24"/>
              </w:rPr>
            </w:pPr>
            <w:r w:rsidRPr="000C3C67">
              <w:rPr>
                <w:rFonts w:ascii="Calibri" w:hAnsi="Calibri"/>
                <w:color w:val="4D4D4D"/>
                <w:spacing w:val="-4"/>
                <w:szCs w:val="24"/>
              </w:rPr>
              <w:t>A instituição financeira declara ainda que:</w:t>
            </w:r>
          </w:p>
          <w:p w:rsidR="00790E0A" w:rsidRPr="00497C7B" w:rsidRDefault="00790E0A" w:rsidP="00790E0A">
            <w:pPr>
              <w:jc w:val="both"/>
              <w:rPr>
                <w:rFonts w:ascii="Calibri" w:hAnsi="Calibri"/>
                <w:color w:val="4D4D4D"/>
                <w:spacing w:val="-4"/>
                <w:sz w:val="6"/>
                <w:szCs w:val="6"/>
              </w:rPr>
            </w:pPr>
          </w:p>
          <w:p w:rsidR="00790E0A" w:rsidRDefault="00790E0A" w:rsidP="00790E0A">
            <w:pPr>
              <w:rPr>
                <w:rFonts w:ascii="Calibri" w:hAnsi="Calibri" w:cs="Arial"/>
                <w:color w:val="4D4D4D"/>
              </w:rPr>
            </w:pPr>
            <w:r w:rsidRPr="000C3C67">
              <w:rPr>
                <w:rFonts w:ascii="Calibri" w:hAnsi="Calibri" w:cs="Arial"/>
                <w:color w:val="4D4D4D"/>
              </w:rPr>
              <w:fldChar w:fldCharType="begin">
                <w:ffData>
                  <w:name w:val="Check3"/>
                  <w:enabled/>
                  <w:calcOnExit w:val="0"/>
                  <w:checkBox>
                    <w:sizeAuto/>
                    <w:default w:val="0"/>
                  </w:checkBox>
                </w:ffData>
              </w:fldChar>
            </w:r>
            <w:r w:rsidRPr="000C3C67">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0C3C67">
              <w:rPr>
                <w:rFonts w:ascii="Calibri" w:hAnsi="Calibri" w:cs="Arial"/>
                <w:color w:val="4D4D4D"/>
              </w:rPr>
              <w:fldChar w:fldCharType="end"/>
            </w:r>
            <w:r>
              <w:rPr>
                <w:rFonts w:ascii="Calibri" w:hAnsi="Calibri" w:cs="Arial"/>
                <w:color w:val="4D4D4D"/>
              </w:rPr>
              <w:t xml:space="preserve"> </w:t>
            </w:r>
            <w:r w:rsidRPr="00283EA1">
              <w:rPr>
                <w:rFonts w:ascii="Calibri" w:hAnsi="Calibri" w:cs="Arial"/>
                <w:color w:val="4D4D4D"/>
              </w:rPr>
              <w:t>É beneficiária final dos investimentos, depósitos e valores havidos junto a essa contraparte, atuando em nome e em benefício próprio</w:t>
            </w:r>
            <w:r>
              <w:rPr>
                <w:rFonts w:ascii="Calibri" w:hAnsi="Calibri" w:cs="Arial"/>
                <w:color w:val="4D4D4D"/>
              </w:rPr>
              <w:t xml:space="preserve">; </w:t>
            </w:r>
          </w:p>
          <w:p w:rsidR="00790E0A" w:rsidRPr="00283EA1" w:rsidRDefault="00790E0A" w:rsidP="00790E0A">
            <w:pPr>
              <w:rPr>
                <w:rFonts w:ascii="Calibri" w:hAnsi="Calibri" w:cs="Arial"/>
                <w:color w:val="4D4D4D"/>
              </w:rPr>
            </w:pPr>
            <w:r>
              <w:rPr>
                <w:rFonts w:ascii="Calibri" w:hAnsi="Calibri" w:cs="Arial"/>
                <w:color w:val="4D4D4D"/>
              </w:rPr>
              <w:t>OU</w:t>
            </w:r>
          </w:p>
          <w:p w:rsidR="00790E0A" w:rsidRPr="000C3C67" w:rsidRDefault="00790E0A" w:rsidP="00790E0A">
            <w:pPr>
              <w:rPr>
                <w:rFonts w:ascii="Calibri" w:hAnsi="Calibri" w:cs="Arial"/>
                <w:color w:val="4D4D4D"/>
                <w:szCs w:val="24"/>
              </w:rPr>
            </w:pPr>
            <w:r w:rsidRPr="000C3C67">
              <w:rPr>
                <w:rFonts w:ascii="Calibri" w:hAnsi="Calibri" w:cs="Arial"/>
                <w:color w:val="4D4D4D"/>
              </w:rPr>
              <w:fldChar w:fldCharType="begin">
                <w:ffData>
                  <w:name w:val="Check3"/>
                  <w:enabled/>
                  <w:calcOnExit w:val="0"/>
                  <w:checkBox>
                    <w:sizeAuto/>
                    <w:default w:val="0"/>
                  </w:checkBox>
                </w:ffData>
              </w:fldChar>
            </w:r>
            <w:r w:rsidRPr="000C3C67">
              <w:rPr>
                <w:rFonts w:ascii="Calibri" w:hAnsi="Calibri" w:cs="Arial"/>
                <w:color w:val="4D4D4D"/>
              </w:rPr>
              <w:instrText xml:space="preserve"> FORMCHECKBOX </w:instrText>
            </w:r>
            <w:r w:rsidR="00C777AD">
              <w:rPr>
                <w:rFonts w:ascii="Calibri" w:hAnsi="Calibri" w:cs="Arial"/>
                <w:color w:val="4D4D4D"/>
              </w:rPr>
            </w:r>
            <w:r w:rsidR="00C777AD">
              <w:rPr>
                <w:rFonts w:ascii="Calibri" w:hAnsi="Calibri" w:cs="Arial"/>
                <w:color w:val="4D4D4D"/>
              </w:rPr>
              <w:fldChar w:fldCharType="separate"/>
            </w:r>
            <w:r w:rsidRPr="000C3C67">
              <w:rPr>
                <w:rFonts w:ascii="Calibri" w:hAnsi="Calibri" w:cs="Arial"/>
                <w:color w:val="4D4D4D"/>
              </w:rPr>
              <w:fldChar w:fldCharType="end"/>
            </w:r>
            <w:r>
              <w:rPr>
                <w:rFonts w:ascii="Calibri" w:hAnsi="Calibri" w:cs="Arial"/>
                <w:color w:val="4D4D4D"/>
              </w:rPr>
              <w:t xml:space="preserve"> </w:t>
            </w:r>
            <w:r w:rsidRPr="00283EA1">
              <w:rPr>
                <w:rFonts w:ascii="Calibri" w:hAnsi="Calibri" w:cs="Arial"/>
                <w:color w:val="4D4D4D"/>
              </w:rPr>
              <w:t>Atua por conta própria mas em benefício de terceiros e que fará a diligência, reporte e cumprirá com demais obrigações relativas a</w:t>
            </w:r>
            <w:r w:rsidRPr="000C3C67">
              <w:rPr>
                <w:rFonts w:ascii="Calibri" w:hAnsi="Calibri"/>
                <w:color w:val="4D4D4D"/>
                <w:spacing w:val="-4"/>
                <w:szCs w:val="24"/>
              </w:rPr>
              <w:t>o FATCA e CRS</w:t>
            </w:r>
          </w:p>
          <w:p w:rsidR="00790E0A" w:rsidRPr="00283EA1" w:rsidRDefault="00790E0A" w:rsidP="00790E0A">
            <w:pPr>
              <w:jc w:val="both"/>
              <w:rPr>
                <w:rFonts w:ascii="Calibri" w:hAnsi="Calibri"/>
                <w:b/>
                <w:caps/>
                <w:color w:val="0073AB"/>
                <w:sz w:val="24"/>
                <w:szCs w:val="24"/>
              </w:rPr>
            </w:pPr>
          </w:p>
        </w:tc>
      </w:tr>
      <w:tr w:rsidR="006851F1" w:rsidRPr="00EC3F70" w:rsidTr="00663B4D">
        <w:tc>
          <w:tcPr>
            <w:tcW w:w="10419" w:type="dxa"/>
            <w:gridSpan w:val="4"/>
            <w:vAlign w:val="bottom"/>
          </w:tcPr>
          <w:p w:rsidR="006851F1" w:rsidRPr="00E81A9E" w:rsidRDefault="006851F1" w:rsidP="00663B4D">
            <w:pPr>
              <w:rPr>
                <w:rFonts w:ascii="Calibri" w:hAnsi="Calibri"/>
                <w:b/>
                <w:caps/>
                <w:color w:val="4D4D4D"/>
                <w:sz w:val="10"/>
                <w:szCs w:val="10"/>
              </w:rPr>
            </w:pPr>
          </w:p>
        </w:tc>
      </w:tr>
      <w:tr w:rsidR="006851F1" w:rsidRPr="00D556FC" w:rsidTr="00663B4D">
        <w:tc>
          <w:tcPr>
            <w:tcW w:w="1530" w:type="dxa"/>
            <w:tcBorders>
              <w:left w:val="single" w:sz="8" w:space="0" w:color="0073AB"/>
            </w:tcBorders>
            <w:vAlign w:val="bottom"/>
          </w:tcPr>
          <w:p w:rsidR="006851F1" w:rsidRPr="000C3C67" w:rsidRDefault="006851F1" w:rsidP="00663B4D">
            <w:pPr>
              <w:rPr>
                <w:rFonts w:ascii="Calibri" w:hAnsi="Calibri"/>
                <w:color w:val="4D4D4D"/>
                <w:sz w:val="22"/>
                <w:szCs w:val="22"/>
                <w:lang w:val="en-US"/>
              </w:rPr>
            </w:pPr>
            <w:r w:rsidRPr="000C3C67">
              <w:rPr>
                <w:rFonts w:ascii="Calibri" w:hAnsi="Calibri"/>
                <w:color w:val="4D4D4D"/>
                <w:sz w:val="22"/>
                <w:szCs w:val="22"/>
                <w:lang w:val="en-US"/>
              </w:rPr>
              <w:t>Local e Data</w:t>
            </w:r>
          </w:p>
        </w:tc>
        <w:tc>
          <w:tcPr>
            <w:tcW w:w="8889" w:type="dxa"/>
            <w:gridSpan w:val="3"/>
            <w:tcBorders>
              <w:bottom w:val="single" w:sz="6" w:space="0" w:color="C0C0C0"/>
            </w:tcBorders>
            <w:vAlign w:val="bottom"/>
          </w:tcPr>
          <w:p w:rsidR="006851F1" w:rsidRPr="000C3C67" w:rsidRDefault="006851F1" w:rsidP="00663B4D">
            <w:pPr>
              <w:rPr>
                <w:rFonts w:ascii="Calibri" w:hAnsi="Calibri"/>
                <w:color w:val="0073AB"/>
                <w:sz w:val="22"/>
                <w:szCs w:val="22"/>
                <w:lang w:val="en-US"/>
              </w:rPr>
            </w:pPr>
            <w:r w:rsidRPr="005354C0">
              <w:rPr>
                <w:rFonts w:ascii="Calibri" w:hAnsi="Calibri" w:cs="Arial"/>
                <w:sz w:val="22"/>
                <w:szCs w:val="22"/>
              </w:rPr>
              <w:fldChar w:fldCharType="begin">
                <w:ffData>
                  <w:name w:val=""/>
                  <w:enabled/>
                  <w:calcOnExit w:val="0"/>
                  <w:textInput>
                    <w:maxLength w:val="50"/>
                  </w:textInput>
                </w:ffData>
              </w:fldChar>
            </w:r>
            <w:r w:rsidRPr="005354C0">
              <w:rPr>
                <w:rFonts w:ascii="Calibri" w:hAnsi="Calibri" w:cs="Arial"/>
                <w:sz w:val="22"/>
                <w:szCs w:val="22"/>
              </w:rPr>
              <w:instrText xml:space="preserve"> FORMTEXT </w:instrText>
            </w:r>
            <w:r w:rsidRPr="005354C0">
              <w:rPr>
                <w:rFonts w:ascii="Calibri" w:hAnsi="Calibri" w:cs="Arial"/>
                <w:sz w:val="22"/>
                <w:szCs w:val="22"/>
              </w:rPr>
            </w:r>
            <w:r w:rsidRPr="005354C0">
              <w:rPr>
                <w:rFonts w:ascii="Calibri" w:hAnsi="Calibri" w:cs="Arial"/>
                <w:sz w:val="22"/>
                <w:szCs w:val="22"/>
              </w:rPr>
              <w:fldChar w:fldCharType="separate"/>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sz w:val="22"/>
                <w:szCs w:val="22"/>
              </w:rPr>
              <w:fldChar w:fldCharType="end"/>
            </w:r>
            <w:r w:rsidRPr="005354C0">
              <w:rPr>
                <w:rFonts w:ascii="Calibri" w:hAnsi="Calibri" w:cs="Arial"/>
                <w:sz w:val="22"/>
                <w:szCs w:val="22"/>
              </w:rPr>
              <w:t xml:space="preserve">, </w:t>
            </w:r>
            <w:r w:rsidRPr="005354C0">
              <w:rPr>
                <w:rFonts w:ascii="Calibri" w:hAnsi="Calibri" w:cs="Arial"/>
                <w:sz w:val="22"/>
                <w:szCs w:val="22"/>
              </w:rPr>
              <w:fldChar w:fldCharType="begin">
                <w:ffData>
                  <w:name w:val=""/>
                  <w:enabled/>
                  <w:calcOnExit w:val="0"/>
                  <w:textInput>
                    <w:maxLength w:val="2"/>
                  </w:textInput>
                </w:ffData>
              </w:fldChar>
            </w:r>
            <w:r w:rsidRPr="005354C0">
              <w:rPr>
                <w:rFonts w:ascii="Calibri" w:hAnsi="Calibri" w:cs="Arial"/>
                <w:sz w:val="22"/>
                <w:szCs w:val="22"/>
              </w:rPr>
              <w:instrText xml:space="preserve"> FORMTEXT </w:instrText>
            </w:r>
            <w:r w:rsidRPr="005354C0">
              <w:rPr>
                <w:rFonts w:ascii="Calibri" w:hAnsi="Calibri" w:cs="Arial"/>
                <w:sz w:val="22"/>
                <w:szCs w:val="22"/>
              </w:rPr>
            </w:r>
            <w:r w:rsidRPr="005354C0">
              <w:rPr>
                <w:rFonts w:ascii="Calibri" w:hAnsi="Calibri" w:cs="Arial"/>
                <w:sz w:val="22"/>
                <w:szCs w:val="22"/>
              </w:rPr>
              <w:fldChar w:fldCharType="separate"/>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sz w:val="22"/>
                <w:szCs w:val="22"/>
              </w:rPr>
              <w:fldChar w:fldCharType="end"/>
            </w:r>
            <w:r w:rsidRPr="005354C0">
              <w:rPr>
                <w:rFonts w:ascii="Calibri" w:hAnsi="Calibri" w:cs="Arial"/>
                <w:sz w:val="22"/>
                <w:szCs w:val="22"/>
              </w:rPr>
              <w:t xml:space="preserve"> / </w:t>
            </w:r>
            <w:r w:rsidRPr="005354C0">
              <w:rPr>
                <w:rFonts w:ascii="Calibri" w:hAnsi="Calibri" w:cs="Arial"/>
                <w:sz w:val="22"/>
                <w:szCs w:val="22"/>
              </w:rPr>
              <w:fldChar w:fldCharType="begin">
                <w:ffData>
                  <w:name w:val=""/>
                  <w:enabled/>
                  <w:calcOnExit w:val="0"/>
                  <w:textInput>
                    <w:maxLength w:val="2"/>
                  </w:textInput>
                </w:ffData>
              </w:fldChar>
            </w:r>
            <w:r w:rsidRPr="005354C0">
              <w:rPr>
                <w:rFonts w:ascii="Calibri" w:hAnsi="Calibri" w:cs="Arial"/>
                <w:sz w:val="22"/>
                <w:szCs w:val="22"/>
              </w:rPr>
              <w:instrText xml:space="preserve"> FORMTEXT </w:instrText>
            </w:r>
            <w:r w:rsidRPr="005354C0">
              <w:rPr>
                <w:rFonts w:ascii="Calibri" w:hAnsi="Calibri" w:cs="Arial"/>
                <w:sz w:val="22"/>
                <w:szCs w:val="22"/>
              </w:rPr>
            </w:r>
            <w:r w:rsidRPr="005354C0">
              <w:rPr>
                <w:rFonts w:ascii="Calibri" w:hAnsi="Calibri" w:cs="Arial"/>
                <w:sz w:val="22"/>
                <w:szCs w:val="22"/>
              </w:rPr>
              <w:fldChar w:fldCharType="separate"/>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sz w:val="22"/>
                <w:szCs w:val="22"/>
              </w:rPr>
              <w:fldChar w:fldCharType="end"/>
            </w:r>
            <w:r w:rsidRPr="005354C0">
              <w:rPr>
                <w:rFonts w:ascii="Calibri" w:hAnsi="Calibri" w:cs="Arial"/>
                <w:sz w:val="22"/>
                <w:szCs w:val="22"/>
              </w:rPr>
              <w:t xml:space="preserve"> / </w:t>
            </w:r>
            <w:r w:rsidRPr="005354C0">
              <w:rPr>
                <w:rFonts w:ascii="Calibri" w:hAnsi="Calibri" w:cs="Arial"/>
                <w:sz w:val="22"/>
                <w:szCs w:val="22"/>
              </w:rPr>
              <w:fldChar w:fldCharType="begin">
                <w:ffData>
                  <w:name w:val=""/>
                  <w:enabled/>
                  <w:calcOnExit w:val="0"/>
                  <w:textInput>
                    <w:maxLength w:val="4"/>
                  </w:textInput>
                </w:ffData>
              </w:fldChar>
            </w:r>
            <w:r w:rsidRPr="005354C0">
              <w:rPr>
                <w:rFonts w:ascii="Calibri" w:hAnsi="Calibri" w:cs="Arial"/>
                <w:sz w:val="22"/>
                <w:szCs w:val="22"/>
              </w:rPr>
              <w:instrText xml:space="preserve"> FORMTEXT </w:instrText>
            </w:r>
            <w:r w:rsidRPr="005354C0">
              <w:rPr>
                <w:rFonts w:ascii="Calibri" w:hAnsi="Calibri" w:cs="Arial"/>
                <w:sz w:val="22"/>
                <w:szCs w:val="22"/>
              </w:rPr>
            </w:r>
            <w:r w:rsidRPr="005354C0">
              <w:rPr>
                <w:rFonts w:ascii="Calibri" w:hAnsi="Calibri" w:cs="Arial"/>
                <w:sz w:val="22"/>
                <w:szCs w:val="22"/>
              </w:rPr>
              <w:fldChar w:fldCharType="separate"/>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noProof/>
                <w:sz w:val="22"/>
                <w:szCs w:val="22"/>
              </w:rPr>
              <w:t> </w:t>
            </w:r>
            <w:r w:rsidRPr="005354C0">
              <w:rPr>
                <w:rFonts w:ascii="Calibri" w:hAnsi="Calibri" w:cs="Arial"/>
                <w:sz w:val="22"/>
                <w:szCs w:val="22"/>
              </w:rPr>
              <w:fldChar w:fldCharType="end"/>
            </w:r>
          </w:p>
        </w:tc>
      </w:tr>
      <w:tr w:rsidR="006851F1" w:rsidRPr="00D556FC" w:rsidTr="00663B4D">
        <w:tc>
          <w:tcPr>
            <w:tcW w:w="10419" w:type="dxa"/>
            <w:gridSpan w:val="4"/>
            <w:tcBorders>
              <w:left w:val="single" w:sz="8" w:space="0" w:color="0073AB"/>
            </w:tcBorders>
            <w:vAlign w:val="bottom"/>
          </w:tcPr>
          <w:p w:rsidR="006851F1" w:rsidRPr="000C3C67" w:rsidRDefault="006851F1" w:rsidP="00663B4D">
            <w:pPr>
              <w:rPr>
                <w:rFonts w:ascii="Calibri" w:hAnsi="Calibri"/>
                <w:color w:val="0073AB"/>
                <w:sz w:val="22"/>
                <w:szCs w:val="22"/>
                <w:lang w:val="en-US"/>
              </w:rPr>
            </w:pPr>
          </w:p>
        </w:tc>
      </w:tr>
      <w:tr w:rsidR="006851F1" w:rsidRPr="00CD4833" w:rsidTr="00663B4D">
        <w:tc>
          <w:tcPr>
            <w:tcW w:w="4784" w:type="dxa"/>
            <w:gridSpan w:val="2"/>
            <w:tcBorders>
              <w:left w:val="single" w:sz="8" w:space="0" w:color="0073AB"/>
            </w:tcBorders>
            <w:vAlign w:val="bottom"/>
          </w:tcPr>
          <w:p w:rsidR="006851F1" w:rsidRPr="000C3C67" w:rsidRDefault="006851F1" w:rsidP="00663B4D">
            <w:pPr>
              <w:rPr>
                <w:rFonts w:ascii="Calibri" w:hAnsi="Calibri"/>
                <w:color w:val="4D4D4D"/>
                <w:sz w:val="22"/>
                <w:szCs w:val="22"/>
              </w:rPr>
            </w:pPr>
            <w:r w:rsidRPr="000C3C67">
              <w:rPr>
                <w:rFonts w:ascii="Calibri" w:hAnsi="Calibri"/>
                <w:color w:val="4D4D4D"/>
                <w:sz w:val="22"/>
                <w:szCs w:val="22"/>
              </w:rPr>
              <w:t>Assinatura do Cliente</w:t>
            </w:r>
          </w:p>
        </w:tc>
        <w:tc>
          <w:tcPr>
            <w:tcW w:w="493" w:type="dxa"/>
            <w:vAlign w:val="bottom"/>
          </w:tcPr>
          <w:p w:rsidR="006851F1" w:rsidRPr="000C3C67" w:rsidRDefault="006851F1" w:rsidP="00663B4D">
            <w:pPr>
              <w:rPr>
                <w:rFonts w:ascii="Calibri" w:hAnsi="Calibri"/>
                <w:color w:val="4D4D4D"/>
                <w:sz w:val="22"/>
                <w:szCs w:val="22"/>
              </w:rPr>
            </w:pPr>
          </w:p>
        </w:tc>
        <w:tc>
          <w:tcPr>
            <w:tcW w:w="5142" w:type="dxa"/>
            <w:shd w:val="clear" w:color="auto" w:fill="auto"/>
            <w:vAlign w:val="bottom"/>
          </w:tcPr>
          <w:p w:rsidR="006851F1" w:rsidRPr="000C3C67" w:rsidRDefault="006851F1" w:rsidP="00663B4D">
            <w:pPr>
              <w:rPr>
                <w:rFonts w:ascii="Calibri" w:hAnsi="Calibri"/>
                <w:color w:val="4D4D4D"/>
                <w:sz w:val="22"/>
                <w:szCs w:val="22"/>
              </w:rPr>
            </w:pPr>
            <w:r w:rsidRPr="000C3C67">
              <w:rPr>
                <w:rFonts w:ascii="Calibri" w:hAnsi="Calibri"/>
                <w:color w:val="4D4D4D"/>
                <w:sz w:val="22"/>
                <w:szCs w:val="22"/>
              </w:rPr>
              <w:t>Assinatura do Cliente</w:t>
            </w:r>
          </w:p>
        </w:tc>
      </w:tr>
      <w:tr w:rsidR="006851F1" w:rsidRPr="00CD4833" w:rsidTr="00663B4D">
        <w:tc>
          <w:tcPr>
            <w:tcW w:w="4784" w:type="dxa"/>
            <w:gridSpan w:val="2"/>
            <w:tcBorders>
              <w:left w:val="single" w:sz="8" w:space="0" w:color="0073AB"/>
            </w:tcBorders>
            <w:vAlign w:val="bottom"/>
          </w:tcPr>
          <w:p w:rsidR="006851F1" w:rsidRPr="000C3C67" w:rsidRDefault="006851F1" w:rsidP="00663B4D">
            <w:pPr>
              <w:rPr>
                <w:rFonts w:ascii="Calibri" w:hAnsi="Calibri"/>
                <w:color w:val="4D4D4D"/>
                <w:sz w:val="22"/>
                <w:szCs w:val="22"/>
              </w:rPr>
            </w:pPr>
          </w:p>
        </w:tc>
        <w:tc>
          <w:tcPr>
            <w:tcW w:w="493" w:type="dxa"/>
            <w:vAlign w:val="bottom"/>
          </w:tcPr>
          <w:p w:rsidR="006851F1" w:rsidRPr="000C3C67" w:rsidRDefault="006851F1" w:rsidP="00663B4D">
            <w:pPr>
              <w:rPr>
                <w:rFonts w:ascii="Calibri" w:hAnsi="Calibri"/>
                <w:color w:val="4D4D4D"/>
                <w:sz w:val="22"/>
                <w:szCs w:val="22"/>
              </w:rPr>
            </w:pPr>
          </w:p>
        </w:tc>
        <w:tc>
          <w:tcPr>
            <w:tcW w:w="5142" w:type="dxa"/>
            <w:shd w:val="clear" w:color="auto" w:fill="auto"/>
            <w:vAlign w:val="bottom"/>
          </w:tcPr>
          <w:p w:rsidR="006851F1" w:rsidRPr="000C3C67" w:rsidRDefault="006851F1" w:rsidP="00663B4D">
            <w:pPr>
              <w:rPr>
                <w:rFonts w:ascii="Calibri" w:hAnsi="Calibri"/>
                <w:color w:val="4D4D4D"/>
                <w:sz w:val="22"/>
                <w:szCs w:val="22"/>
              </w:rPr>
            </w:pPr>
          </w:p>
        </w:tc>
      </w:tr>
      <w:tr w:rsidR="006851F1" w:rsidRPr="00D556FC" w:rsidTr="00663B4D">
        <w:tc>
          <w:tcPr>
            <w:tcW w:w="4784" w:type="dxa"/>
            <w:gridSpan w:val="2"/>
            <w:tcBorders>
              <w:left w:val="single" w:sz="8" w:space="0" w:color="0073AB"/>
              <w:bottom w:val="single" w:sz="6" w:space="0" w:color="C0C0C0"/>
            </w:tcBorders>
            <w:vAlign w:val="bottom"/>
          </w:tcPr>
          <w:p w:rsidR="006851F1" w:rsidRPr="000C3C67" w:rsidRDefault="006851F1" w:rsidP="00663B4D">
            <w:pPr>
              <w:rPr>
                <w:rFonts w:ascii="Calibri" w:hAnsi="Calibri"/>
                <w:color w:val="4D4D4D"/>
                <w:sz w:val="22"/>
                <w:szCs w:val="22"/>
                <w:lang w:val="en-US"/>
              </w:rPr>
            </w:pPr>
            <w:r w:rsidRPr="000C3C67">
              <w:rPr>
                <w:rFonts w:ascii="Calibri" w:hAnsi="Calibri"/>
                <w:color w:val="0073AB"/>
                <w:sz w:val="22"/>
                <w:szCs w:val="22"/>
                <w:lang w:val="en-US"/>
              </w:rPr>
              <w:t>X</w:t>
            </w:r>
          </w:p>
        </w:tc>
        <w:tc>
          <w:tcPr>
            <w:tcW w:w="493" w:type="dxa"/>
            <w:vAlign w:val="bottom"/>
          </w:tcPr>
          <w:p w:rsidR="006851F1" w:rsidRPr="000C3C67" w:rsidRDefault="006851F1" w:rsidP="00663B4D">
            <w:pPr>
              <w:rPr>
                <w:rFonts w:ascii="Calibri" w:hAnsi="Calibri"/>
                <w:color w:val="4D4D4D"/>
                <w:sz w:val="22"/>
                <w:szCs w:val="22"/>
                <w:lang w:val="en-US"/>
              </w:rPr>
            </w:pPr>
          </w:p>
        </w:tc>
        <w:tc>
          <w:tcPr>
            <w:tcW w:w="5142" w:type="dxa"/>
            <w:tcBorders>
              <w:bottom w:val="single" w:sz="6" w:space="0" w:color="C0C0C0"/>
            </w:tcBorders>
            <w:shd w:val="clear" w:color="auto" w:fill="auto"/>
            <w:vAlign w:val="bottom"/>
          </w:tcPr>
          <w:p w:rsidR="006851F1" w:rsidRPr="000C3C67" w:rsidRDefault="006851F1" w:rsidP="00663B4D">
            <w:pPr>
              <w:rPr>
                <w:rFonts w:ascii="Calibri" w:hAnsi="Calibri"/>
                <w:color w:val="4D4D4D"/>
                <w:sz w:val="22"/>
                <w:szCs w:val="22"/>
                <w:lang w:val="en-US"/>
              </w:rPr>
            </w:pPr>
            <w:r w:rsidRPr="000C3C67">
              <w:rPr>
                <w:rFonts w:ascii="Calibri" w:hAnsi="Calibri"/>
                <w:color w:val="0073AB"/>
                <w:sz w:val="22"/>
                <w:szCs w:val="22"/>
                <w:lang w:val="en-US"/>
              </w:rPr>
              <w:t>X</w:t>
            </w:r>
          </w:p>
        </w:tc>
      </w:tr>
    </w:tbl>
    <w:p w:rsidR="006851F1" w:rsidRPr="00A04288" w:rsidRDefault="006851F1" w:rsidP="00E31C7A">
      <w:pPr>
        <w:rPr>
          <w:rFonts w:ascii="Calibri" w:hAnsi="Calibri"/>
        </w:rPr>
      </w:pPr>
    </w:p>
    <w:sectPr w:rsidR="006851F1" w:rsidRPr="00A04288" w:rsidSect="0087180E">
      <w:headerReference w:type="default" r:id="rId16"/>
      <w:footerReference w:type="default" r:id="rId17"/>
      <w:type w:val="continuous"/>
      <w:pgSz w:w="11906" w:h="16838" w:code="9"/>
      <w:pgMar w:top="1701" w:right="851" w:bottom="1134" w:left="851"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34" w:rsidRDefault="00E14934">
      <w:r>
        <w:separator/>
      </w:r>
    </w:p>
  </w:endnote>
  <w:endnote w:type="continuationSeparator" w:id="0">
    <w:p w:rsidR="00E14934" w:rsidRDefault="00E1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Ottaw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NPP Sans Light">
    <w:altName w:val="BNPP Sans Light"/>
    <w:panose1 w:val="00000000000000000000"/>
    <w:charset w:val="00"/>
    <w:family w:val="swiss"/>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428398"/>
      <w:docPartObj>
        <w:docPartGallery w:val="Page Numbers (Bottom of Page)"/>
        <w:docPartUnique/>
      </w:docPartObj>
    </w:sdtPr>
    <w:sdtEndPr>
      <w:rPr>
        <w:rFonts w:ascii="Calibri" w:hAnsi="Calibri"/>
        <w:noProof/>
        <w:color w:val="7F7F7F" w:themeColor="text1" w:themeTint="80"/>
        <w:sz w:val="16"/>
        <w:szCs w:val="16"/>
      </w:rPr>
    </w:sdtEndPr>
    <w:sdtContent>
      <w:p w:rsidR="00E14934" w:rsidRDefault="00E14934" w:rsidP="00C2268F">
        <w:pPr>
          <w:pStyle w:val="Rodap"/>
          <w:tabs>
            <w:tab w:val="clear" w:pos="4153"/>
            <w:tab w:val="clear" w:pos="8306"/>
            <w:tab w:val="right" w:pos="10204"/>
          </w:tabs>
          <w:rPr>
            <w:rFonts w:ascii="Calibri" w:hAnsi="Calibri"/>
            <w:noProof/>
            <w:color w:val="7F7F7F" w:themeColor="text1" w:themeTint="80"/>
            <w:sz w:val="16"/>
            <w:szCs w:val="16"/>
          </w:rPr>
        </w:pPr>
        <w:r w:rsidRPr="0015154C">
          <w:rPr>
            <w:rFonts w:ascii="Calibri" w:hAnsi="Calibri"/>
            <w:b/>
            <w:bCs/>
            <w:color w:val="4D4D4D"/>
            <w:sz w:val="16"/>
            <w:szCs w:val="16"/>
          </w:rPr>
          <w:t>SAC:</w:t>
        </w:r>
        <w:r w:rsidRPr="0015154C">
          <w:rPr>
            <w:rFonts w:ascii="Calibri" w:hAnsi="Calibri"/>
            <w:color w:val="4D4D4D"/>
            <w:sz w:val="16"/>
            <w:szCs w:val="16"/>
          </w:rPr>
          <w:t xml:space="preserve"> 0800 772 2827 / </w:t>
        </w:r>
        <w:r w:rsidRPr="0015154C">
          <w:rPr>
            <w:rFonts w:ascii="Calibri" w:hAnsi="Calibri"/>
            <w:b/>
            <w:bCs/>
            <w:color w:val="4D4D4D"/>
            <w:sz w:val="16"/>
            <w:szCs w:val="16"/>
          </w:rPr>
          <w:t>Ouvidoria:</w:t>
        </w:r>
        <w:r w:rsidRPr="0015154C">
          <w:rPr>
            <w:rFonts w:ascii="Calibri" w:hAnsi="Calibri"/>
            <w:color w:val="4D4D4D"/>
            <w:sz w:val="16"/>
            <w:szCs w:val="16"/>
          </w:rPr>
          <w:t xml:space="preserve"> 0800 722 0048</w:t>
        </w:r>
        <w:r>
          <w:rPr>
            <w:rFonts w:ascii="Calibri" w:hAnsi="Calibri" w:cs="Arial"/>
            <w:color w:val="4D4D4D"/>
            <w:sz w:val="16"/>
            <w:szCs w:val="16"/>
            <w:lang w:val="en-US"/>
          </w:rPr>
          <w:t xml:space="preserve">                                                                                                                                                                             </w:t>
        </w:r>
        <w:r>
          <w:rPr>
            <w:rFonts w:ascii="Calibri" w:hAnsi="Calibri" w:cs="Arial"/>
            <w:color w:val="7F7F7F" w:themeColor="text1" w:themeTint="80"/>
            <w:sz w:val="16"/>
            <w:szCs w:val="16"/>
          </w:rPr>
          <w:t>Jun 2018</w:t>
        </w:r>
        <w:r w:rsidRPr="00453343">
          <w:rPr>
            <w:rFonts w:ascii="Calibri" w:hAnsi="Calibri" w:cs="Arial"/>
            <w:color w:val="7F7F7F" w:themeColor="text1" w:themeTint="80"/>
            <w:sz w:val="16"/>
            <w:szCs w:val="16"/>
          </w:rPr>
          <w:t xml:space="preserve"> </w:t>
        </w:r>
        <w:r>
          <w:rPr>
            <w:rFonts w:ascii="Calibri" w:hAnsi="Calibri" w:cs="Arial"/>
            <w:color w:val="7F7F7F" w:themeColor="text1" w:themeTint="80"/>
            <w:sz w:val="16"/>
            <w:szCs w:val="16"/>
          </w:rPr>
          <w:t>-</w:t>
        </w:r>
        <w:r w:rsidRPr="00453343">
          <w:rPr>
            <w:rFonts w:ascii="Calibri" w:hAnsi="Calibri" w:cs="Arial"/>
            <w:color w:val="7F7F7F" w:themeColor="text1" w:themeTint="80"/>
            <w:sz w:val="16"/>
            <w:szCs w:val="16"/>
          </w:rPr>
          <w:t xml:space="preserve"> </w:t>
        </w:r>
        <w:r w:rsidRPr="00453343">
          <w:rPr>
            <w:rFonts w:ascii="Calibri" w:hAnsi="Calibri"/>
            <w:color w:val="7F7F7F" w:themeColor="text1" w:themeTint="80"/>
            <w:sz w:val="16"/>
            <w:szCs w:val="16"/>
          </w:rPr>
          <w:fldChar w:fldCharType="begin"/>
        </w:r>
        <w:r w:rsidRPr="00453343">
          <w:rPr>
            <w:rFonts w:ascii="Calibri" w:hAnsi="Calibri"/>
            <w:color w:val="7F7F7F" w:themeColor="text1" w:themeTint="80"/>
            <w:sz w:val="16"/>
            <w:szCs w:val="16"/>
          </w:rPr>
          <w:instrText xml:space="preserve"> PAGE   \* MERGEFORMAT </w:instrText>
        </w:r>
        <w:r w:rsidRPr="00453343">
          <w:rPr>
            <w:rFonts w:ascii="Calibri" w:hAnsi="Calibri"/>
            <w:color w:val="7F7F7F" w:themeColor="text1" w:themeTint="80"/>
            <w:sz w:val="16"/>
            <w:szCs w:val="16"/>
          </w:rPr>
          <w:fldChar w:fldCharType="separate"/>
        </w:r>
        <w:r w:rsidR="00C777AD">
          <w:rPr>
            <w:rFonts w:ascii="Calibri" w:hAnsi="Calibri"/>
            <w:noProof/>
            <w:color w:val="7F7F7F" w:themeColor="text1" w:themeTint="80"/>
            <w:sz w:val="16"/>
            <w:szCs w:val="16"/>
          </w:rPr>
          <w:t>1</w:t>
        </w:r>
        <w:r w:rsidRPr="00453343">
          <w:rPr>
            <w:rFonts w:ascii="Calibri" w:hAnsi="Calibri"/>
            <w:noProof/>
            <w:color w:val="7F7F7F" w:themeColor="text1" w:themeTint="80"/>
            <w:sz w:val="16"/>
            <w:szCs w:val="16"/>
          </w:rPr>
          <w:fldChar w:fldCharType="end"/>
        </w:r>
      </w:p>
    </w:sdtContent>
  </w:sdt>
  <w:p w:rsidR="00E14934" w:rsidRPr="00453343" w:rsidRDefault="00E14934" w:rsidP="00A4046B">
    <w:pPr>
      <w:pStyle w:val="Rodap"/>
      <w:tabs>
        <w:tab w:val="clear" w:pos="4153"/>
        <w:tab w:val="clear" w:pos="8306"/>
        <w:tab w:val="right" w:pos="10204"/>
      </w:tabs>
      <w:jc w:val="right"/>
      <w:rPr>
        <w:rFonts w:ascii="Calibri" w:hAnsi="Calibri"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34" w:rsidRDefault="00E14934">
      <w:r>
        <w:separator/>
      </w:r>
    </w:p>
  </w:footnote>
  <w:footnote w:type="continuationSeparator" w:id="0">
    <w:p w:rsidR="00E14934" w:rsidRDefault="00E14934">
      <w:r>
        <w:continuationSeparator/>
      </w:r>
    </w:p>
  </w:footnote>
  <w:footnote w:id="1">
    <w:p w:rsidR="00E14934" w:rsidRPr="000707C8" w:rsidRDefault="00E14934" w:rsidP="00C97A29">
      <w:pPr>
        <w:pStyle w:val="Textodenotaderodap"/>
        <w:rPr>
          <w:rFonts w:ascii="Calibri" w:hAnsi="Calibri"/>
          <w:color w:val="4D4D4D"/>
          <w:spacing w:val="-4"/>
          <w:sz w:val="16"/>
          <w:szCs w:val="16"/>
        </w:rPr>
      </w:pPr>
      <w:r w:rsidRPr="000707C8">
        <w:rPr>
          <w:rFonts w:ascii="Calibri" w:hAnsi="Calibri"/>
          <w:color w:val="4D4D4D"/>
          <w:spacing w:val="-4"/>
          <w:sz w:val="16"/>
          <w:szCs w:val="16"/>
        </w:rPr>
        <w:footnoteRef/>
      </w:r>
      <w:r>
        <w:rPr>
          <w:rFonts w:ascii="Calibri" w:hAnsi="Calibri"/>
          <w:color w:val="4D4D4D"/>
          <w:spacing w:val="-4"/>
          <w:sz w:val="16"/>
          <w:szCs w:val="16"/>
        </w:rPr>
        <w:t xml:space="preserve"> </w:t>
      </w:r>
      <w:r w:rsidRPr="000707C8">
        <w:rPr>
          <w:rFonts w:ascii="Calibri" w:hAnsi="Calibri"/>
          <w:color w:val="4D4D4D"/>
          <w:spacing w:val="-4"/>
          <w:sz w:val="16"/>
          <w:szCs w:val="16"/>
        </w:rPr>
        <w:t>Para fins de FATCA e CRS, corresponde a qualquer entidade estrangeira que realize depósitos de valores mediante atividade financeira/bancária ou semelhante, a exemplo de bancos e sociedades garantidoras de crédito; e/ou</w:t>
      </w:r>
      <w:r>
        <w:rPr>
          <w:rFonts w:ascii="Calibri" w:hAnsi="Calibri"/>
          <w:color w:val="4D4D4D"/>
          <w:spacing w:val="-4"/>
          <w:sz w:val="16"/>
          <w:szCs w:val="16"/>
        </w:rPr>
        <w:t xml:space="preserve"> </w:t>
      </w:r>
      <w:r w:rsidRPr="000707C8">
        <w:rPr>
          <w:rFonts w:ascii="Calibri" w:hAnsi="Calibri"/>
          <w:color w:val="4D4D4D"/>
          <w:spacing w:val="-4"/>
          <w:sz w:val="16"/>
          <w:szCs w:val="16"/>
        </w:rPr>
        <w:t>Entidade estrangeira que detenha/custodie ativos financeiros de terceiros como parte substancial de suas atividades, a exemplo de Corretoras ou Casas de Custódia; e/ou</w:t>
      </w:r>
      <w:r>
        <w:rPr>
          <w:rFonts w:ascii="Calibri" w:hAnsi="Calibri"/>
          <w:color w:val="4D4D4D"/>
          <w:spacing w:val="-4"/>
          <w:sz w:val="16"/>
          <w:szCs w:val="16"/>
        </w:rPr>
        <w:t xml:space="preserve"> </w:t>
      </w:r>
      <w:r w:rsidRPr="000707C8">
        <w:rPr>
          <w:rFonts w:ascii="Calibri" w:hAnsi="Calibri"/>
          <w:color w:val="4D4D4D"/>
          <w:spacing w:val="-4"/>
          <w:sz w:val="16"/>
          <w:szCs w:val="16"/>
        </w:rPr>
        <w:t>Entidade que desenvolva como negócio principal, ou esteja diretamente envolvida, em atividades relativas a investimentos, reinvestimentos, ou negociação de valores mobiliários, participação em partnerships, commodities e atividades assemelhadas.</w:t>
      </w:r>
    </w:p>
    <w:p w:rsidR="00E14934" w:rsidRPr="000707C8" w:rsidRDefault="00E14934">
      <w:pPr>
        <w:pStyle w:val="Textodenotaderodap"/>
        <w:rPr>
          <w:rFonts w:ascii="Calibri" w:hAnsi="Calibri"/>
          <w:color w:val="4D4D4D"/>
          <w:spacing w:val="-4"/>
          <w:sz w:val="16"/>
          <w:szCs w:val="16"/>
        </w:rPr>
      </w:pPr>
    </w:p>
  </w:footnote>
  <w:footnote w:id="2">
    <w:p w:rsidR="00E14934" w:rsidRPr="00B23824" w:rsidRDefault="00E14934" w:rsidP="00292B15">
      <w:pPr>
        <w:ind w:left="360"/>
        <w:jc w:val="both"/>
      </w:pPr>
      <w:r w:rsidRPr="007863C7">
        <w:rPr>
          <w:rStyle w:val="Refdenotaderodap"/>
          <w:sz w:val="18"/>
          <w:szCs w:val="18"/>
        </w:rPr>
        <w:footnoteRef/>
      </w:r>
      <w:r w:rsidRPr="007863C7">
        <w:rPr>
          <w:sz w:val="18"/>
          <w:szCs w:val="18"/>
        </w:rPr>
        <w:t xml:space="preserve"> </w:t>
      </w:r>
      <w:r w:rsidRPr="00B23824">
        <w:rPr>
          <w:rFonts w:ascii="Calibri" w:hAnsi="Calibri"/>
          <w:color w:val="4D4D4D"/>
          <w:sz w:val="18"/>
          <w:szCs w:val="18"/>
        </w:rPr>
        <w:t xml:space="preserve">Domicílio Fiscal: entende-se por domicílio fiscal no Brasil a definição contida no art. 127, do Código Tributário Nacional. Importante ressaltar que cada país possui sua própria definição legal de domicílio fiscal. Caso os sócios abaixo indicados possuam mais de um domicílio fiscal e/ou cumpram com obrigações acessórias em mais de um país, é dever do signatário prestar referidas informações. </w:t>
      </w:r>
    </w:p>
  </w:footnote>
  <w:footnote w:id="3">
    <w:p w:rsidR="00E14934" w:rsidRPr="00B23824" w:rsidRDefault="00E14934" w:rsidP="005B09A3">
      <w:pPr>
        <w:pStyle w:val="PargrafodaLista"/>
        <w:ind w:left="360"/>
        <w:jc w:val="both"/>
        <w:rPr>
          <w:rFonts w:ascii="Calibri" w:hAnsi="Calibri"/>
          <w:color w:val="4D4D4D"/>
          <w:spacing w:val="-4"/>
          <w:sz w:val="18"/>
          <w:szCs w:val="18"/>
        </w:rPr>
      </w:pPr>
      <w:r w:rsidRPr="00B23824">
        <w:rPr>
          <w:rStyle w:val="Refdenotaderodap"/>
        </w:rPr>
        <w:footnoteRef/>
      </w:r>
      <w:r w:rsidRPr="00B23824">
        <w:t xml:space="preserve"> </w:t>
      </w:r>
      <w:r w:rsidRPr="00B23824">
        <w:rPr>
          <w:rFonts w:ascii="Calibri" w:hAnsi="Calibri"/>
          <w:color w:val="4D4D4D"/>
          <w:sz w:val="18"/>
          <w:szCs w:val="18"/>
        </w:rPr>
        <w:t>Por EUA, consideram-se tam</w:t>
      </w:r>
      <w:r>
        <w:rPr>
          <w:rFonts w:ascii="Calibri" w:hAnsi="Calibri"/>
          <w:color w:val="4D4D4D"/>
          <w:sz w:val="18"/>
          <w:szCs w:val="18"/>
        </w:rPr>
        <w:t>bém os Territórios dos Estados U</w:t>
      </w:r>
      <w:r w:rsidRPr="00B23824">
        <w:rPr>
          <w:rFonts w:ascii="Calibri" w:hAnsi="Calibri"/>
          <w:color w:val="4D4D4D"/>
          <w:sz w:val="18"/>
          <w:szCs w:val="18"/>
        </w:rPr>
        <w:t>nidos da America</w:t>
      </w:r>
    </w:p>
    <w:p w:rsidR="00E14934" w:rsidRPr="00292B15" w:rsidRDefault="00E14934" w:rsidP="005B09A3">
      <w:pPr>
        <w:pStyle w:val="Textodenotaderodap"/>
      </w:pPr>
    </w:p>
  </w:footnote>
  <w:footnote w:id="4">
    <w:p w:rsidR="00E14934" w:rsidRPr="006619BF" w:rsidRDefault="00E14934">
      <w:pPr>
        <w:pStyle w:val="Textodenotaderodap"/>
      </w:pPr>
      <w:r>
        <w:rPr>
          <w:rStyle w:val="Refdenotaderodap"/>
        </w:rPr>
        <w:footnoteRef/>
      </w:r>
      <w:r>
        <w:t xml:space="preserve"> </w:t>
      </w:r>
      <w:r w:rsidRPr="008F4CA4">
        <w:rPr>
          <w:rFonts w:asciiTheme="minorHAnsi" w:hAnsiTheme="minorHAnsi"/>
          <w:color w:val="3B3838" w:themeColor="background2" w:themeShade="40"/>
          <w:sz w:val="16"/>
          <w:szCs w:val="18"/>
        </w:rPr>
        <w:t>Global Intermediary Identification Number</w:t>
      </w:r>
    </w:p>
  </w:footnote>
  <w:footnote w:id="5">
    <w:p w:rsidR="00E14934" w:rsidRPr="00081546" w:rsidRDefault="00E14934">
      <w:pPr>
        <w:pStyle w:val="Textodenotaderodap"/>
      </w:pPr>
      <w:r>
        <w:rPr>
          <w:rStyle w:val="Refdenotaderodap"/>
        </w:rPr>
        <w:footnoteRef/>
      </w:r>
      <w:r>
        <w:t xml:space="preserve"> </w:t>
      </w:r>
      <w:r w:rsidRPr="00081546">
        <w:rPr>
          <w:rFonts w:asciiTheme="minorHAnsi" w:hAnsiTheme="minorHAnsi"/>
          <w:color w:val="3B3838" w:themeColor="background2" w:themeShade="40"/>
          <w:sz w:val="16"/>
          <w:szCs w:val="18"/>
        </w:rPr>
        <w:t>Casos de Dispensa de GIIN</w:t>
      </w:r>
    </w:p>
  </w:footnote>
  <w:footnote w:id="6">
    <w:p w:rsidR="00E14934" w:rsidRPr="006619BF" w:rsidRDefault="00E14934" w:rsidP="00E81A9E">
      <w:pPr>
        <w:pStyle w:val="Textodenotaderodap"/>
      </w:pPr>
      <w:r>
        <w:rPr>
          <w:rStyle w:val="Refdenotaderodap"/>
        </w:rPr>
        <w:footnoteRef/>
      </w:r>
      <w:r>
        <w:t xml:space="preserve"> </w:t>
      </w:r>
      <w:r w:rsidRPr="000707C8">
        <w:rPr>
          <w:rFonts w:asciiTheme="minorHAnsi" w:hAnsiTheme="minorHAnsi"/>
          <w:color w:val="3B3838" w:themeColor="background2" w:themeShade="40"/>
          <w:sz w:val="16"/>
          <w:szCs w:val="18"/>
        </w:rPr>
        <w:t xml:space="preserve">Entidade Seguradora (ou holding de Companhia de Seguro)  responsável por </w:t>
      </w:r>
      <w:r w:rsidRPr="000707C8">
        <w:rPr>
          <w:rFonts w:asciiTheme="minorHAnsi" w:hAnsiTheme="minorHAnsi"/>
          <w:color w:val="3B3838" w:themeColor="background2" w:themeShade="40"/>
          <w:sz w:val="16"/>
          <w:szCs w:val="18"/>
          <w:lang w:val="pt-PT"/>
        </w:rPr>
        <w:t>emitir ou realizar pagamentos relacionados a Contrato de Seguro de Valor em Dinheiro ou um Contrato de Anuidade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4" w:rsidRPr="00E10975" w:rsidRDefault="00E14934" w:rsidP="008545D3">
    <w:pPr>
      <w:rPr>
        <w:rFonts w:ascii="Calibri" w:hAnsi="Calibri"/>
        <w:color w:val="00447C"/>
        <w:sz w:val="28"/>
        <w:szCs w:val="28"/>
      </w:rPr>
    </w:pPr>
    <w:r w:rsidRPr="00E10975">
      <w:rPr>
        <w:rFonts w:ascii="Calibri" w:hAnsi="Calibri"/>
        <w:noProof/>
        <w:color w:val="00447C"/>
        <w:sz w:val="28"/>
        <w:szCs w:val="28"/>
        <w:lang w:val="en-US"/>
      </w:rPr>
      <mc:AlternateContent>
        <mc:Choice Requires="wps">
          <w:drawing>
            <wp:anchor distT="0" distB="0" distL="114300" distR="114300" simplePos="0" relativeHeight="251659264" behindDoc="0" locked="0" layoutInCell="1" allowOverlap="1" wp14:anchorId="4DB37A09" wp14:editId="795D7D2A">
              <wp:simplePos x="0" y="0"/>
              <wp:positionH relativeFrom="column">
                <wp:posOffset>-64135</wp:posOffset>
              </wp:positionH>
              <wp:positionV relativeFrom="paragraph">
                <wp:posOffset>56515</wp:posOffset>
              </wp:positionV>
              <wp:extent cx="0" cy="343535"/>
              <wp:effectExtent l="9525" t="6985" r="9525" b="11430"/>
              <wp:wrapNone/>
              <wp:docPr id="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12700">
                        <a:solidFill>
                          <a:srgbClr val="0073AB"/>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26D8" id="Line 2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45pt" to="-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" strokecolor="#0073ab" strokeweight="1pt"/>
          </w:pict>
        </mc:Fallback>
      </mc:AlternateContent>
    </w:r>
    <w:r w:rsidRPr="00E10975">
      <w:rPr>
        <w:rFonts w:ascii="Calibri" w:hAnsi="Calibri"/>
        <w:noProof/>
        <w:color w:val="00447C"/>
        <w:sz w:val="28"/>
        <w:szCs w:val="28"/>
        <w:lang w:val="en-US"/>
      </w:rPr>
      <mc:AlternateContent>
        <mc:Choice Requires="wps">
          <w:drawing>
            <wp:anchor distT="0" distB="0" distL="114300" distR="114300" simplePos="0" relativeHeight="251658240" behindDoc="0" locked="0" layoutInCell="1" allowOverlap="1" wp14:anchorId="1297A28E" wp14:editId="5E43E372">
              <wp:simplePos x="0" y="0"/>
              <wp:positionH relativeFrom="column">
                <wp:posOffset>4757420</wp:posOffset>
              </wp:positionH>
              <wp:positionV relativeFrom="paragraph">
                <wp:posOffset>-107950</wp:posOffset>
              </wp:positionV>
              <wp:extent cx="1824355" cy="638175"/>
              <wp:effectExtent l="1905" t="4445" r="2540" b="0"/>
              <wp:wrapNone/>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6381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14934" w:rsidRDefault="00E14934" w:rsidP="008545D3">
                          <w:pPr>
                            <w:ind w:right="400"/>
                            <w:jc w:val="right"/>
                          </w:pPr>
                          <w:r w:rsidRPr="008D5EAF">
                            <w:rPr>
                              <w:noProof/>
                              <w:lang w:val="en-US"/>
                            </w:rPr>
                            <w:drawing>
                              <wp:inline distT="0" distB="0" distL="0" distR="0" wp14:anchorId="1F97847D" wp14:editId="12C28368">
                                <wp:extent cx="1638935"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46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97A28E" id="_x0000_t202" coordsize="21600,21600" o:spt="202" path="m,l,21600r21600,l21600,xe">
              <v:stroke joinstyle="miter"/>
              <v:path gradientshapeok="t" o:connecttype="rect"/>
            </v:shapetype>
            <v:shape id="Text Box 273" o:spid="_x0000_s1026" type="#_x0000_t202" style="position:absolute;margin-left:374.6pt;margin-top:-8.5pt;width:143.6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" filled="f" stroked="f">
              <v:textbox style="mso-fit-shape-to-text:t">
                <w:txbxContent>
                  <w:p w14:paraId="692357A7" w14:textId="77777777" w:rsidR="00E14934" w:rsidRDefault="00E14934" w:rsidP="008545D3">
                    <w:pPr>
                      <w:ind w:right="400"/>
                      <w:jc w:val="right"/>
                    </w:pPr>
                    <w:r w:rsidRPr="008D5EAF">
                      <w:rPr>
                        <w:noProof/>
                        <w:lang w:val="en-US"/>
                      </w:rPr>
                      <w:drawing>
                        <wp:inline distT="0" distB="0" distL="0" distR="0" wp14:anchorId="1F97847D" wp14:editId="12C28368">
                          <wp:extent cx="1638935" cy="54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546100"/>
                                  </a:xfrm>
                                  <a:prstGeom prst="rect">
                                    <a:avLst/>
                                  </a:prstGeom>
                                  <a:noFill/>
                                  <a:ln>
                                    <a:noFill/>
                                  </a:ln>
                                </pic:spPr>
                              </pic:pic>
                            </a:graphicData>
                          </a:graphic>
                        </wp:inline>
                      </w:drawing>
                    </w:r>
                  </w:p>
                </w:txbxContent>
              </v:textbox>
            </v:shape>
          </w:pict>
        </mc:Fallback>
      </mc:AlternateContent>
    </w:r>
    <w:r>
      <w:rPr>
        <w:rFonts w:ascii="Calibri" w:hAnsi="Calibri"/>
        <w:color w:val="00447C"/>
        <w:sz w:val="28"/>
        <w:szCs w:val="28"/>
      </w:rPr>
      <w:t>Cadastro</w:t>
    </w:r>
  </w:p>
  <w:p w:rsidR="00E14934" w:rsidRPr="00641700" w:rsidRDefault="00E14934" w:rsidP="000978CE">
    <w:pPr>
      <w:pStyle w:val="Cabealho"/>
      <w:rPr>
        <w:rFonts w:ascii="Calibri" w:hAnsi="Calibri"/>
        <w:i/>
        <w:color w:val="0073AB"/>
        <w:sz w:val="28"/>
        <w:szCs w:val="28"/>
      </w:rPr>
    </w:pPr>
    <w:r>
      <w:rPr>
        <w:rFonts w:ascii="Calibri" w:hAnsi="Calibri"/>
        <w:i/>
        <w:color w:val="0073AB"/>
        <w:sz w:val="28"/>
        <w:szCs w:val="28"/>
      </w:rPr>
      <w:t>Pessoa Jurídica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2E1D36"/>
    <w:multiLevelType w:val="multilevel"/>
    <w:tmpl w:val="52B8F840"/>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4741768"/>
    <w:multiLevelType w:val="hybridMultilevel"/>
    <w:tmpl w:val="4758746E"/>
    <w:lvl w:ilvl="0" w:tplc="0416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9B57C0"/>
    <w:multiLevelType w:val="multilevel"/>
    <w:tmpl w:val="C7488EE0"/>
    <w:lvl w:ilvl="0">
      <w:start w:val="1"/>
      <w:numFmt w:val="decimal"/>
      <w:lvlText w:val="%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1F0DB6"/>
    <w:multiLevelType w:val="hybridMultilevel"/>
    <w:tmpl w:val="13E47EFA"/>
    <w:lvl w:ilvl="0" w:tplc="5A60AF9A">
      <w:start w:val="1"/>
      <w:numFmt w:val="bullet"/>
      <w:lvlText w:val=""/>
      <w:lvlJc w:val="left"/>
      <w:pPr>
        <w:tabs>
          <w:tab w:val="num" w:pos="360"/>
        </w:tabs>
        <w:ind w:left="360" w:hanging="360"/>
      </w:pPr>
      <w:rPr>
        <w:rFonts w:ascii="Symbol" w:hAnsi="Symbol" w:hint="default"/>
        <w:color w:val="505050"/>
        <w:sz w:val="16"/>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1F5F47"/>
    <w:multiLevelType w:val="hybridMultilevel"/>
    <w:tmpl w:val="FE06F512"/>
    <w:lvl w:ilvl="0" w:tplc="339A1226">
      <w:start w:val="1"/>
      <w:numFmt w:val="bullet"/>
      <w:lvlText w:val=""/>
      <w:lvlJc w:val="left"/>
      <w:pPr>
        <w:ind w:left="900" w:hanging="360"/>
      </w:pPr>
      <w:rPr>
        <w:rFonts w:ascii="Wingdings" w:hAnsi="Wingdings" w:hint="default"/>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CF7794"/>
    <w:multiLevelType w:val="hybridMultilevel"/>
    <w:tmpl w:val="4B9E5CC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2B4A2B"/>
    <w:multiLevelType w:val="hybridMultilevel"/>
    <w:tmpl w:val="7E201526"/>
    <w:lvl w:ilvl="0" w:tplc="5A60AF9A">
      <w:start w:val="1"/>
      <w:numFmt w:val="bullet"/>
      <w:lvlText w:val=""/>
      <w:lvlJc w:val="left"/>
      <w:pPr>
        <w:tabs>
          <w:tab w:val="num" w:pos="360"/>
        </w:tabs>
        <w:ind w:left="360" w:hanging="360"/>
      </w:pPr>
      <w:rPr>
        <w:rFonts w:ascii="Symbol" w:hAnsi="Symbol" w:hint="default"/>
        <w:color w:val="505050"/>
        <w:sz w:val="16"/>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DB0EBF"/>
    <w:multiLevelType w:val="singleLevel"/>
    <w:tmpl w:val="64E4019C"/>
    <w:lvl w:ilvl="0">
      <w:start w:val="1"/>
      <w:numFmt w:val="bullet"/>
      <w:pStyle w:val="UBSReglbullet"/>
      <w:lvlText w:val="•"/>
      <w:lvlJc w:val="left"/>
      <w:pPr>
        <w:tabs>
          <w:tab w:val="num" w:pos="360"/>
        </w:tabs>
        <w:ind w:left="227" w:hanging="227"/>
      </w:pPr>
      <w:rPr>
        <w:rFonts w:ascii="Frutiger 45 Light" w:hAnsi="Frutiger 45 Light" w:hint="default"/>
        <w:b w:val="0"/>
        <w:i w:val="0"/>
        <w:sz w:val="16"/>
      </w:rPr>
    </w:lvl>
  </w:abstractNum>
  <w:abstractNum w:abstractNumId="19" w15:restartNumberingAfterBreak="0">
    <w:nsid w:val="232A32AB"/>
    <w:multiLevelType w:val="multilevel"/>
    <w:tmpl w:val="3BE2A9C8"/>
    <w:lvl w:ilvl="0">
      <w:start w:val="1"/>
      <w:numFmt w:val="none"/>
      <w:lvlText w:val="6.5"/>
      <w:lvlJc w:val="left"/>
      <w:pPr>
        <w:tabs>
          <w:tab w:val="num" w:pos="360"/>
        </w:tabs>
        <w:ind w:left="360" w:hanging="360"/>
      </w:pPr>
      <w:rPr>
        <w:rFonts w:hint="default"/>
        <w:b w:val="0"/>
        <w:sz w:val="24"/>
        <w:szCs w:val="24"/>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3DE451D"/>
    <w:multiLevelType w:val="multilevel"/>
    <w:tmpl w:val="543A934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4436186"/>
    <w:multiLevelType w:val="hybridMultilevel"/>
    <w:tmpl w:val="4DB691BE"/>
    <w:lvl w:ilvl="0" w:tplc="5A60AF9A">
      <w:start w:val="1"/>
      <w:numFmt w:val="bullet"/>
      <w:lvlText w:val=""/>
      <w:lvlJc w:val="left"/>
      <w:pPr>
        <w:tabs>
          <w:tab w:val="num" w:pos="360"/>
        </w:tabs>
        <w:ind w:left="360" w:hanging="360"/>
      </w:pPr>
      <w:rPr>
        <w:rFonts w:ascii="Symbol" w:hAnsi="Symbol" w:hint="default"/>
        <w:color w:val="505050"/>
        <w:sz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434436"/>
    <w:multiLevelType w:val="singleLevel"/>
    <w:tmpl w:val="DA4E7988"/>
    <w:lvl w:ilvl="0">
      <w:start w:val="1"/>
      <w:numFmt w:val="bullet"/>
      <w:pStyle w:val="UBSBullet"/>
      <w:lvlText w:val=""/>
      <w:lvlJc w:val="left"/>
      <w:pPr>
        <w:tabs>
          <w:tab w:val="num" w:pos="360"/>
        </w:tabs>
        <w:ind w:left="227" w:hanging="227"/>
      </w:pPr>
      <w:rPr>
        <w:rFonts w:ascii="Symbol" w:hAnsi="Symbol" w:hint="default"/>
        <w:b w:val="0"/>
        <w:i w:val="0"/>
        <w:sz w:val="16"/>
      </w:rPr>
    </w:lvl>
  </w:abstractNum>
  <w:abstractNum w:abstractNumId="23" w15:restartNumberingAfterBreak="0">
    <w:nsid w:val="2BA51C55"/>
    <w:multiLevelType w:val="hybridMultilevel"/>
    <w:tmpl w:val="B7B08920"/>
    <w:lvl w:ilvl="0" w:tplc="44AAB04A">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2D432A57"/>
    <w:multiLevelType w:val="multilevel"/>
    <w:tmpl w:val="02722B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FB7D24"/>
    <w:multiLevelType w:val="hybridMultilevel"/>
    <w:tmpl w:val="42FAEC06"/>
    <w:lvl w:ilvl="0" w:tplc="E40095BC">
      <w:start w:val="1"/>
      <w:numFmt w:val="upperLetter"/>
      <w:pStyle w:val="RecitalsA"/>
      <w:lvlText w:val="(%1)"/>
      <w:lvlJc w:val="left"/>
      <w:pPr>
        <w:tabs>
          <w:tab w:val="num" w:pos="0"/>
        </w:tabs>
        <w:ind w:left="720" w:hanging="720"/>
      </w:pPr>
      <w:rPr>
        <w:rFonts w:ascii="Arial Narrow" w:hAnsi="Arial Narrow" w:hint="default"/>
        <w:b w:val="0"/>
        <w:i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8140AAB"/>
    <w:multiLevelType w:val="hybridMultilevel"/>
    <w:tmpl w:val="9234484C"/>
    <w:lvl w:ilvl="0" w:tplc="5A60AF9A">
      <w:start w:val="1"/>
      <w:numFmt w:val="bullet"/>
      <w:lvlText w:val=""/>
      <w:lvlJc w:val="left"/>
      <w:pPr>
        <w:tabs>
          <w:tab w:val="num" w:pos="360"/>
        </w:tabs>
        <w:ind w:left="360" w:hanging="360"/>
      </w:pPr>
      <w:rPr>
        <w:rFonts w:ascii="Symbol" w:hAnsi="Symbol" w:hint="default"/>
        <w:color w:val="505050"/>
        <w:sz w:val="16"/>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CF094A"/>
    <w:multiLevelType w:val="multilevel"/>
    <w:tmpl w:val="04060023"/>
    <w:styleLink w:val="Artigoseo"/>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9BA4782"/>
    <w:multiLevelType w:val="hybridMultilevel"/>
    <w:tmpl w:val="B95ED9F2"/>
    <w:lvl w:ilvl="0" w:tplc="9D900CA6">
      <w:start w:val="1"/>
      <w:numFmt w:val="lowerLetter"/>
      <w:lvlText w:val="%1)"/>
      <w:lvlJc w:val="left"/>
      <w:pPr>
        <w:ind w:left="360" w:hanging="360"/>
      </w:pPr>
      <w:rPr>
        <w:rFonts w:hint="default"/>
        <w:b/>
        <w:color w:val="0073A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F72273"/>
    <w:multiLevelType w:val="hybridMultilevel"/>
    <w:tmpl w:val="FF8AE626"/>
    <w:lvl w:ilvl="0" w:tplc="ECE495CA">
      <w:start w:val="4"/>
      <w:numFmt w:val="bullet"/>
      <w:lvlText w:val=""/>
      <w:lvlJc w:val="left"/>
      <w:pPr>
        <w:ind w:left="364" w:hanging="360"/>
      </w:pPr>
      <w:rPr>
        <w:rFonts w:ascii="Wingdings" w:eastAsia="Times New Roman" w:hAnsi="Wingdings" w:cs="Aria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30" w15:restartNumberingAfterBreak="0">
    <w:nsid w:val="3D6055D4"/>
    <w:multiLevelType w:val="hybridMultilevel"/>
    <w:tmpl w:val="DE4A8132"/>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B7F74"/>
    <w:multiLevelType w:val="hybridMultilevel"/>
    <w:tmpl w:val="94B0C2B0"/>
    <w:lvl w:ilvl="0" w:tplc="622A7CC6">
      <w:start w:val="1"/>
      <w:numFmt w:val="bullet"/>
      <w:lvlText w:val=""/>
      <w:lvlJc w:val="left"/>
      <w:pPr>
        <w:tabs>
          <w:tab w:val="num" w:pos="-360"/>
        </w:tabs>
        <w:ind w:left="360" w:hanging="360"/>
      </w:pPr>
      <w:rPr>
        <w:rFonts w:ascii="Symbol" w:hAnsi="Symbol" w:hint="default"/>
        <w:color w:val="4D4D4D"/>
        <w:sz w:val="22"/>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9160FF"/>
    <w:multiLevelType w:val="multilevel"/>
    <w:tmpl w:val="B562225C"/>
    <w:lvl w:ilvl="0">
      <w:start w:val="1"/>
      <w:numFmt w:val="none"/>
      <w:lvlText w:val="6.4"/>
      <w:lvlJc w:val="left"/>
      <w:pPr>
        <w:tabs>
          <w:tab w:val="num" w:pos="360"/>
        </w:tabs>
        <w:ind w:left="360" w:hanging="360"/>
      </w:pPr>
      <w:rPr>
        <w:rFonts w:hint="default"/>
        <w:b w:val="0"/>
        <w:sz w:val="24"/>
        <w:szCs w:val="24"/>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4C1608A"/>
    <w:multiLevelType w:val="multilevel"/>
    <w:tmpl w:val="CE2C21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52302C9"/>
    <w:multiLevelType w:val="hybridMultilevel"/>
    <w:tmpl w:val="F47A72D0"/>
    <w:lvl w:ilvl="0" w:tplc="09321512">
      <w:start w:val="1"/>
      <w:numFmt w:val="decimal"/>
      <w:lvlText w:val="%1."/>
      <w:lvlJc w:val="left"/>
      <w:pPr>
        <w:ind w:left="360" w:hanging="360"/>
      </w:pPr>
      <w:rPr>
        <w:b w:val="0"/>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EE0751"/>
    <w:multiLevelType w:val="multilevel"/>
    <w:tmpl w:val="BDAE69E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8662975"/>
    <w:multiLevelType w:val="hybridMultilevel"/>
    <w:tmpl w:val="59BE4EEE"/>
    <w:lvl w:ilvl="0" w:tplc="64B6205A">
      <w:start w:val="1"/>
      <w:numFmt w:val="decimal"/>
      <w:lvlText w:val="%1."/>
      <w:lvlJc w:val="left"/>
      <w:pPr>
        <w:tabs>
          <w:tab w:val="num" w:pos="720"/>
        </w:tabs>
        <w:ind w:left="720" w:hanging="360"/>
      </w:pPr>
    </w:lvl>
    <w:lvl w:ilvl="1" w:tplc="6E18186C" w:tentative="1">
      <w:start w:val="1"/>
      <w:numFmt w:val="decimal"/>
      <w:lvlText w:val="%2."/>
      <w:lvlJc w:val="left"/>
      <w:pPr>
        <w:tabs>
          <w:tab w:val="num" w:pos="1440"/>
        </w:tabs>
        <w:ind w:left="1440" w:hanging="360"/>
      </w:pPr>
    </w:lvl>
    <w:lvl w:ilvl="2" w:tplc="5EE4B7D0" w:tentative="1">
      <w:start w:val="1"/>
      <w:numFmt w:val="decimal"/>
      <w:lvlText w:val="%3."/>
      <w:lvlJc w:val="left"/>
      <w:pPr>
        <w:tabs>
          <w:tab w:val="num" w:pos="2160"/>
        </w:tabs>
        <w:ind w:left="2160" w:hanging="360"/>
      </w:pPr>
    </w:lvl>
    <w:lvl w:ilvl="3" w:tplc="37AE9B96" w:tentative="1">
      <w:start w:val="1"/>
      <w:numFmt w:val="decimal"/>
      <w:lvlText w:val="%4."/>
      <w:lvlJc w:val="left"/>
      <w:pPr>
        <w:tabs>
          <w:tab w:val="num" w:pos="2880"/>
        </w:tabs>
        <w:ind w:left="2880" w:hanging="360"/>
      </w:pPr>
    </w:lvl>
    <w:lvl w:ilvl="4" w:tplc="50762114" w:tentative="1">
      <w:start w:val="1"/>
      <w:numFmt w:val="decimal"/>
      <w:lvlText w:val="%5."/>
      <w:lvlJc w:val="left"/>
      <w:pPr>
        <w:tabs>
          <w:tab w:val="num" w:pos="3600"/>
        </w:tabs>
        <w:ind w:left="3600" w:hanging="360"/>
      </w:pPr>
    </w:lvl>
    <w:lvl w:ilvl="5" w:tplc="730ABB22" w:tentative="1">
      <w:start w:val="1"/>
      <w:numFmt w:val="decimal"/>
      <w:lvlText w:val="%6."/>
      <w:lvlJc w:val="left"/>
      <w:pPr>
        <w:tabs>
          <w:tab w:val="num" w:pos="4320"/>
        </w:tabs>
        <w:ind w:left="4320" w:hanging="360"/>
      </w:pPr>
    </w:lvl>
    <w:lvl w:ilvl="6" w:tplc="9732FE12" w:tentative="1">
      <w:start w:val="1"/>
      <w:numFmt w:val="decimal"/>
      <w:lvlText w:val="%7."/>
      <w:lvlJc w:val="left"/>
      <w:pPr>
        <w:tabs>
          <w:tab w:val="num" w:pos="5040"/>
        </w:tabs>
        <w:ind w:left="5040" w:hanging="360"/>
      </w:pPr>
    </w:lvl>
    <w:lvl w:ilvl="7" w:tplc="83F25FD2" w:tentative="1">
      <w:start w:val="1"/>
      <w:numFmt w:val="decimal"/>
      <w:lvlText w:val="%8."/>
      <w:lvlJc w:val="left"/>
      <w:pPr>
        <w:tabs>
          <w:tab w:val="num" w:pos="5760"/>
        </w:tabs>
        <w:ind w:left="5760" w:hanging="360"/>
      </w:pPr>
    </w:lvl>
    <w:lvl w:ilvl="8" w:tplc="7A14B662" w:tentative="1">
      <w:start w:val="1"/>
      <w:numFmt w:val="decimal"/>
      <w:lvlText w:val="%9."/>
      <w:lvlJc w:val="left"/>
      <w:pPr>
        <w:tabs>
          <w:tab w:val="num" w:pos="6480"/>
        </w:tabs>
        <w:ind w:left="6480" w:hanging="360"/>
      </w:pPr>
    </w:lvl>
  </w:abstractNum>
  <w:abstractNum w:abstractNumId="37" w15:restartNumberingAfterBreak="0">
    <w:nsid w:val="49FB71AA"/>
    <w:multiLevelType w:val="hybridMultilevel"/>
    <w:tmpl w:val="9B36DCA2"/>
    <w:lvl w:ilvl="0" w:tplc="622A7CC6">
      <w:start w:val="1"/>
      <w:numFmt w:val="bullet"/>
      <w:lvlText w:val=""/>
      <w:lvlJc w:val="left"/>
      <w:pPr>
        <w:tabs>
          <w:tab w:val="num" w:pos="-360"/>
        </w:tabs>
        <w:ind w:left="360" w:hanging="360"/>
      </w:pPr>
      <w:rPr>
        <w:rFonts w:ascii="Symbol" w:hAnsi="Symbol" w:hint="default"/>
        <w:color w:val="4D4D4D"/>
        <w:sz w:val="22"/>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4B32039D"/>
    <w:multiLevelType w:val="hybridMultilevel"/>
    <w:tmpl w:val="7A5C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4256D7"/>
    <w:multiLevelType w:val="hybridMultilevel"/>
    <w:tmpl w:val="95A676EC"/>
    <w:lvl w:ilvl="0" w:tplc="622A7CC6">
      <w:start w:val="1"/>
      <w:numFmt w:val="bullet"/>
      <w:lvlText w:val=""/>
      <w:lvlJc w:val="left"/>
      <w:pPr>
        <w:tabs>
          <w:tab w:val="num" w:pos="-360"/>
        </w:tabs>
        <w:ind w:left="360" w:hanging="360"/>
      </w:pPr>
      <w:rPr>
        <w:rFonts w:ascii="Symbol" w:hAnsi="Symbol" w:hint="default"/>
        <w:color w:val="4D4D4D"/>
        <w:sz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2361EB"/>
    <w:multiLevelType w:val="hybridMultilevel"/>
    <w:tmpl w:val="7AE66AF2"/>
    <w:lvl w:ilvl="0" w:tplc="339A1226">
      <w:start w:val="1"/>
      <w:numFmt w:val="bullet"/>
      <w:lvlText w:val=""/>
      <w:lvlJc w:val="left"/>
      <w:pPr>
        <w:ind w:left="900" w:hanging="360"/>
      </w:pPr>
      <w:rPr>
        <w:rFonts w:ascii="Wingdings" w:hAnsi="Wingdings" w:hint="default"/>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14C1291"/>
    <w:multiLevelType w:val="hybridMultilevel"/>
    <w:tmpl w:val="F6720686"/>
    <w:lvl w:ilvl="0" w:tplc="2FC88ED0">
      <w:start w:val="1"/>
      <w:numFmt w:val="upperRoman"/>
      <w:lvlText w:val="(%1)"/>
      <w:lvlJc w:val="left"/>
      <w:pPr>
        <w:tabs>
          <w:tab w:val="num" w:pos="-36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53620F29"/>
    <w:multiLevelType w:val="hybridMultilevel"/>
    <w:tmpl w:val="7BF4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7238D"/>
    <w:multiLevelType w:val="hybridMultilevel"/>
    <w:tmpl w:val="253A7728"/>
    <w:lvl w:ilvl="0" w:tplc="BCC2DDDE">
      <w:start w:val="1"/>
      <w:numFmt w:val="lowerRoman"/>
      <w:lvlText w:val="(%1)"/>
      <w:lvlJc w:val="right"/>
      <w:pPr>
        <w:tabs>
          <w:tab w:val="num" w:pos="720"/>
        </w:tabs>
        <w:ind w:left="720" w:hanging="360"/>
      </w:pPr>
    </w:lvl>
    <w:lvl w:ilvl="1" w:tplc="32182E06" w:tentative="1">
      <w:start w:val="1"/>
      <w:numFmt w:val="lowerRoman"/>
      <w:lvlText w:val="(%2)"/>
      <w:lvlJc w:val="right"/>
      <w:pPr>
        <w:tabs>
          <w:tab w:val="num" w:pos="1440"/>
        </w:tabs>
        <w:ind w:left="1440" w:hanging="360"/>
      </w:pPr>
    </w:lvl>
    <w:lvl w:ilvl="2" w:tplc="08A26D8C" w:tentative="1">
      <w:start w:val="1"/>
      <w:numFmt w:val="lowerRoman"/>
      <w:lvlText w:val="(%3)"/>
      <w:lvlJc w:val="right"/>
      <w:pPr>
        <w:tabs>
          <w:tab w:val="num" w:pos="2160"/>
        </w:tabs>
        <w:ind w:left="2160" w:hanging="360"/>
      </w:pPr>
    </w:lvl>
    <w:lvl w:ilvl="3" w:tplc="1A22F742" w:tentative="1">
      <w:start w:val="1"/>
      <w:numFmt w:val="lowerRoman"/>
      <w:lvlText w:val="(%4)"/>
      <w:lvlJc w:val="right"/>
      <w:pPr>
        <w:tabs>
          <w:tab w:val="num" w:pos="2880"/>
        </w:tabs>
        <w:ind w:left="2880" w:hanging="360"/>
      </w:pPr>
    </w:lvl>
    <w:lvl w:ilvl="4" w:tplc="3BF46AC8" w:tentative="1">
      <w:start w:val="1"/>
      <w:numFmt w:val="lowerRoman"/>
      <w:lvlText w:val="(%5)"/>
      <w:lvlJc w:val="right"/>
      <w:pPr>
        <w:tabs>
          <w:tab w:val="num" w:pos="3600"/>
        </w:tabs>
        <w:ind w:left="3600" w:hanging="360"/>
      </w:pPr>
    </w:lvl>
    <w:lvl w:ilvl="5" w:tplc="1B445726" w:tentative="1">
      <w:start w:val="1"/>
      <w:numFmt w:val="lowerRoman"/>
      <w:lvlText w:val="(%6)"/>
      <w:lvlJc w:val="right"/>
      <w:pPr>
        <w:tabs>
          <w:tab w:val="num" w:pos="4320"/>
        </w:tabs>
        <w:ind w:left="4320" w:hanging="360"/>
      </w:pPr>
    </w:lvl>
    <w:lvl w:ilvl="6" w:tplc="CF208920" w:tentative="1">
      <w:start w:val="1"/>
      <w:numFmt w:val="lowerRoman"/>
      <w:lvlText w:val="(%7)"/>
      <w:lvlJc w:val="right"/>
      <w:pPr>
        <w:tabs>
          <w:tab w:val="num" w:pos="5040"/>
        </w:tabs>
        <w:ind w:left="5040" w:hanging="360"/>
      </w:pPr>
    </w:lvl>
    <w:lvl w:ilvl="7" w:tplc="28D61AE6" w:tentative="1">
      <w:start w:val="1"/>
      <w:numFmt w:val="lowerRoman"/>
      <w:lvlText w:val="(%8)"/>
      <w:lvlJc w:val="right"/>
      <w:pPr>
        <w:tabs>
          <w:tab w:val="num" w:pos="5760"/>
        </w:tabs>
        <w:ind w:left="5760" w:hanging="360"/>
      </w:pPr>
    </w:lvl>
    <w:lvl w:ilvl="8" w:tplc="6C6494C2" w:tentative="1">
      <w:start w:val="1"/>
      <w:numFmt w:val="lowerRoman"/>
      <w:lvlText w:val="(%9)"/>
      <w:lvlJc w:val="right"/>
      <w:pPr>
        <w:tabs>
          <w:tab w:val="num" w:pos="6480"/>
        </w:tabs>
        <w:ind w:left="6480" w:hanging="360"/>
      </w:pPr>
    </w:lvl>
  </w:abstractNum>
  <w:abstractNum w:abstractNumId="45" w15:restartNumberingAfterBreak="0">
    <w:nsid w:val="58090F97"/>
    <w:multiLevelType w:val="multilevel"/>
    <w:tmpl w:val="D14247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8ED57A7"/>
    <w:multiLevelType w:val="hybridMultilevel"/>
    <w:tmpl w:val="B3986980"/>
    <w:lvl w:ilvl="0" w:tplc="19F4E456">
      <w:start w:val="1"/>
      <w:numFmt w:val="bullet"/>
      <w:lvlText w:val="-"/>
      <w:lvlJc w:val="left"/>
      <w:pPr>
        <w:ind w:left="720" w:hanging="360"/>
      </w:pPr>
      <w:rPr>
        <w:rFonts w:ascii="Arial Narrow" w:eastAsia="Times New Roman" w:hAnsi="Arial Narro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A9F5D82"/>
    <w:multiLevelType w:val="hybridMultilevel"/>
    <w:tmpl w:val="22163124"/>
    <w:lvl w:ilvl="0" w:tplc="622A7CC6">
      <w:start w:val="1"/>
      <w:numFmt w:val="bullet"/>
      <w:lvlText w:val=""/>
      <w:lvlJc w:val="left"/>
      <w:pPr>
        <w:tabs>
          <w:tab w:val="num" w:pos="-360"/>
        </w:tabs>
        <w:ind w:left="360" w:hanging="360"/>
      </w:pPr>
      <w:rPr>
        <w:rFonts w:ascii="Symbol" w:hAnsi="Symbol" w:hint="default"/>
        <w:color w:val="4D4D4D"/>
        <w:sz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CE5D41"/>
    <w:multiLevelType w:val="hybridMultilevel"/>
    <w:tmpl w:val="B134C16C"/>
    <w:lvl w:ilvl="0" w:tplc="73805F42">
      <w:start w:val="1"/>
      <w:numFmt w:val="decimal"/>
      <w:pStyle w:val="Parties1"/>
      <w:lvlText w:val="(%1)"/>
      <w:lvlJc w:val="left"/>
      <w:pPr>
        <w:tabs>
          <w:tab w:val="num" w:pos="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2610217"/>
    <w:multiLevelType w:val="multilevel"/>
    <w:tmpl w:val="05500CD6"/>
    <w:lvl w:ilvl="0">
      <w:start w:val="1"/>
      <w:numFmt w:val="none"/>
      <w:lvlText w:val="6.3"/>
      <w:lvlJc w:val="left"/>
      <w:pPr>
        <w:tabs>
          <w:tab w:val="num" w:pos="360"/>
        </w:tabs>
        <w:ind w:left="360" w:hanging="360"/>
      </w:pPr>
      <w:rPr>
        <w:rFonts w:hint="default"/>
        <w:b w:val="0"/>
        <w:sz w:val="24"/>
        <w:szCs w:val="24"/>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47F1F2D"/>
    <w:multiLevelType w:val="hybridMultilevel"/>
    <w:tmpl w:val="4D5C32EC"/>
    <w:lvl w:ilvl="0" w:tplc="622A7CC6">
      <w:start w:val="1"/>
      <w:numFmt w:val="bullet"/>
      <w:lvlText w:val=""/>
      <w:lvlJc w:val="left"/>
      <w:pPr>
        <w:tabs>
          <w:tab w:val="num" w:pos="-360"/>
        </w:tabs>
        <w:ind w:left="360" w:hanging="360"/>
      </w:pPr>
      <w:rPr>
        <w:rFonts w:ascii="Symbol" w:hAnsi="Symbol" w:hint="default"/>
        <w:color w:val="4D4D4D"/>
        <w:sz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161815"/>
    <w:multiLevelType w:val="multilevel"/>
    <w:tmpl w:val="362CB9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7B71BAA"/>
    <w:multiLevelType w:val="hybridMultilevel"/>
    <w:tmpl w:val="03F41930"/>
    <w:lvl w:ilvl="0" w:tplc="5A60AF9A">
      <w:start w:val="1"/>
      <w:numFmt w:val="bullet"/>
      <w:lvlText w:val=""/>
      <w:lvlJc w:val="left"/>
      <w:pPr>
        <w:tabs>
          <w:tab w:val="num" w:pos="360"/>
        </w:tabs>
        <w:ind w:left="360" w:hanging="360"/>
      </w:pPr>
      <w:rPr>
        <w:rFonts w:ascii="Symbol" w:hAnsi="Symbol" w:hint="default"/>
        <w:color w:val="505050"/>
        <w:sz w:val="16"/>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81708C0"/>
    <w:multiLevelType w:val="hybridMultilevel"/>
    <w:tmpl w:val="EEF6F824"/>
    <w:lvl w:ilvl="0" w:tplc="5A60AF9A">
      <w:start w:val="1"/>
      <w:numFmt w:val="bullet"/>
      <w:lvlText w:val=""/>
      <w:lvlJc w:val="left"/>
      <w:pPr>
        <w:tabs>
          <w:tab w:val="num" w:pos="720"/>
        </w:tabs>
        <w:ind w:left="720" w:hanging="360"/>
      </w:pPr>
      <w:rPr>
        <w:rFonts w:ascii="Symbol" w:hAnsi="Symbol" w:hint="default"/>
        <w:color w:val="505050"/>
        <w:sz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082446"/>
    <w:multiLevelType w:val="hybridMultilevel"/>
    <w:tmpl w:val="D722E906"/>
    <w:lvl w:ilvl="0" w:tplc="A8A6555E">
      <w:start w:val="1"/>
      <w:numFmt w:val="bullet"/>
      <w:pStyle w:val="Normal-Frontpagebullet"/>
      <w:lvlText w:val=""/>
      <w:lvlJc w:val="left"/>
      <w:pPr>
        <w:tabs>
          <w:tab w:val="num" w:pos="227"/>
        </w:tabs>
        <w:ind w:left="227" w:hanging="227"/>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8E0568"/>
    <w:multiLevelType w:val="multilevel"/>
    <w:tmpl w:val="35FEBF7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ACB3B03"/>
    <w:multiLevelType w:val="multilevel"/>
    <w:tmpl w:val="E594E258"/>
    <w:lvl w:ilvl="0">
      <w:start w:val="1"/>
      <w:numFmt w:val="bullet"/>
      <w:pStyle w:val="Norm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Wingdings" w:hAnsi="Wingdings"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1800"/>
        </w:tabs>
        <w:ind w:left="2268" w:hanging="454"/>
      </w:pPr>
      <w:rPr>
        <w:rFonts w:ascii="Symbol" w:hAnsi="Symbol" w:hint="default"/>
      </w:rPr>
    </w:lvl>
    <w:lvl w:ilvl="5">
      <w:start w:val="1"/>
      <w:numFmt w:val="bullet"/>
      <w:lvlText w:val=""/>
      <w:lvlJc w:val="left"/>
      <w:pPr>
        <w:tabs>
          <w:tab w:val="num" w:pos="2722"/>
        </w:tabs>
        <w:ind w:left="2722" w:hanging="454"/>
      </w:pPr>
      <w:rPr>
        <w:rFonts w:ascii="Wingdings" w:hAnsi="Wingdings" w:hint="default"/>
      </w:rPr>
    </w:lvl>
    <w:lvl w:ilvl="6">
      <w:start w:val="1"/>
      <w:numFmt w:val="bullet"/>
      <w:lvlText w:val=""/>
      <w:lvlJc w:val="left"/>
      <w:pPr>
        <w:tabs>
          <w:tab w:val="num" w:pos="2722"/>
        </w:tabs>
        <w:ind w:left="2722" w:hanging="454"/>
      </w:pPr>
      <w:rPr>
        <w:rFonts w:ascii="Wingdings" w:hAnsi="Wingdings" w:hint="default"/>
      </w:rPr>
    </w:lvl>
    <w:lvl w:ilvl="7">
      <w:start w:val="1"/>
      <w:numFmt w:val="bullet"/>
      <w:lvlText w:val=""/>
      <w:lvlJc w:val="left"/>
      <w:pPr>
        <w:tabs>
          <w:tab w:val="num" w:pos="2722"/>
        </w:tabs>
        <w:ind w:left="2722" w:hanging="454"/>
      </w:pPr>
      <w:rPr>
        <w:rFonts w:ascii="Symbol" w:hAnsi="Symbol" w:hint="default"/>
      </w:rPr>
    </w:lvl>
    <w:lvl w:ilvl="8">
      <w:start w:val="1"/>
      <w:numFmt w:val="bullet"/>
      <w:lvlText w:val=""/>
      <w:lvlJc w:val="left"/>
      <w:pPr>
        <w:tabs>
          <w:tab w:val="num" w:pos="2722"/>
        </w:tabs>
        <w:ind w:left="2722" w:hanging="454"/>
      </w:pPr>
      <w:rPr>
        <w:rFonts w:ascii="Symbol" w:hAnsi="Symbol" w:hint="default"/>
      </w:rPr>
    </w:lvl>
  </w:abstractNum>
  <w:abstractNum w:abstractNumId="57" w15:restartNumberingAfterBreak="0">
    <w:nsid w:val="6DB21C5E"/>
    <w:multiLevelType w:val="multilevel"/>
    <w:tmpl w:val="36D60F98"/>
    <w:lvl w:ilvl="0">
      <w:start w:val="1"/>
      <w:numFmt w:val="decimal"/>
      <w:lvlText w:val="%1.2."/>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880196"/>
    <w:multiLevelType w:val="hybridMultilevel"/>
    <w:tmpl w:val="B9B6133C"/>
    <w:lvl w:ilvl="0" w:tplc="FFFAC768">
      <w:start w:val="1"/>
      <w:numFmt w:val="upperRoman"/>
      <w:lvlText w:val="(%1)"/>
      <w:lvlJc w:val="left"/>
      <w:pPr>
        <w:tabs>
          <w:tab w:val="num" w:pos="0"/>
        </w:tabs>
        <w:ind w:left="612" w:hanging="720"/>
      </w:pPr>
      <w:rPr>
        <w:rFonts w:hint="default"/>
        <w:b/>
        <w:sz w:val="22"/>
      </w:rPr>
    </w:lvl>
    <w:lvl w:ilvl="1" w:tplc="04160019">
      <w:start w:val="1"/>
      <w:numFmt w:val="lowerLetter"/>
      <w:lvlText w:val="%2."/>
      <w:lvlJc w:val="left"/>
      <w:pPr>
        <w:ind w:left="972" w:hanging="360"/>
      </w:pPr>
    </w:lvl>
    <w:lvl w:ilvl="2" w:tplc="0416001B">
      <w:start w:val="1"/>
      <w:numFmt w:val="lowerRoman"/>
      <w:lvlText w:val="%3."/>
      <w:lvlJc w:val="right"/>
      <w:pPr>
        <w:ind w:left="1692" w:hanging="180"/>
      </w:pPr>
    </w:lvl>
    <w:lvl w:ilvl="3" w:tplc="0416000F">
      <w:start w:val="1"/>
      <w:numFmt w:val="decimal"/>
      <w:lvlText w:val="%4."/>
      <w:lvlJc w:val="left"/>
      <w:pPr>
        <w:ind w:left="2412" w:hanging="360"/>
      </w:pPr>
    </w:lvl>
    <w:lvl w:ilvl="4" w:tplc="04160019">
      <w:start w:val="1"/>
      <w:numFmt w:val="lowerLetter"/>
      <w:lvlText w:val="%5."/>
      <w:lvlJc w:val="left"/>
      <w:pPr>
        <w:ind w:left="3132" w:hanging="360"/>
      </w:pPr>
    </w:lvl>
    <w:lvl w:ilvl="5" w:tplc="0416001B">
      <w:start w:val="1"/>
      <w:numFmt w:val="lowerRoman"/>
      <w:lvlText w:val="%6."/>
      <w:lvlJc w:val="right"/>
      <w:pPr>
        <w:ind w:left="3852" w:hanging="180"/>
      </w:pPr>
    </w:lvl>
    <w:lvl w:ilvl="6" w:tplc="0416000F">
      <w:start w:val="1"/>
      <w:numFmt w:val="decimal"/>
      <w:lvlText w:val="%7."/>
      <w:lvlJc w:val="left"/>
      <w:pPr>
        <w:ind w:left="4572" w:hanging="360"/>
      </w:pPr>
    </w:lvl>
    <w:lvl w:ilvl="7" w:tplc="04160019">
      <w:start w:val="1"/>
      <w:numFmt w:val="lowerLetter"/>
      <w:lvlText w:val="%8."/>
      <w:lvlJc w:val="left"/>
      <w:pPr>
        <w:ind w:left="5292" w:hanging="360"/>
      </w:pPr>
    </w:lvl>
    <w:lvl w:ilvl="8" w:tplc="0416001B">
      <w:start w:val="1"/>
      <w:numFmt w:val="lowerRoman"/>
      <w:lvlText w:val="%9."/>
      <w:lvlJc w:val="right"/>
      <w:pPr>
        <w:ind w:left="6012" w:hanging="180"/>
      </w:pPr>
    </w:lvl>
  </w:abstractNum>
  <w:abstractNum w:abstractNumId="59" w15:restartNumberingAfterBreak="0">
    <w:nsid w:val="70FE0176"/>
    <w:multiLevelType w:val="multilevel"/>
    <w:tmpl w:val="F1249BD2"/>
    <w:lvl w:ilvl="0">
      <w:start w:val="1"/>
      <w:numFmt w:val="decimal"/>
      <w:pStyle w:val="Doc1"/>
      <w:lvlText w:val="%1"/>
      <w:lvlJc w:val="left"/>
      <w:pPr>
        <w:tabs>
          <w:tab w:val="num" w:pos="0"/>
        </w:tabs>
        <w:ind w:left="720" w:hanging="720"/>
      </w:pPr>
      <w:rPr>
        <w:rFonts w:ascii="Arial" w:hAnsi="Arial" w:cs="Arial" w:hint="default"/>
        <w:sz w:val="21"/>
        <w:szCs w:val="21"/>
      </w:rPr>
    </w:lvl>
    <w:lvl w:ilvl="1">
      <w:start w:val="1"/>
      <w:numFmt w:val="decimal"/>
      <w:pStyle w:val="Doc11"/>
      <w:lvlText w:val="%1.%2"/>
      <w:lvlJc w:val="left"/>
      <w:pPr>
        <w:tabs>
          <w:tab w:val="num" w:pos="-31327"/>
        </w:tabs>
        <w:ind w:left="720" w:hanging="720"/>
      </w:pPr>
      <w:rPr>
        <w:rFonts w:hint="default"/>
      </w:rPr>
    </w:lvl>
    <w:lvl w:ilvl="2">
      <w:start w:val="1"/>
      <w:numFmt w:val="lowerLetter"/>
      <w:pStyle w:val="Doca"/>
      <w:lvlText w:val="(%3)"/>
      <w:lvlJc w:val="left"/>
      <w:pPr>
        <w:tabs>
          <w:tab w:val="num" w:pos="-90"/>
        </w:tabs>
        <w:ind w:left="1350" w:hanging="720"/>
      </w:pPr>
      <w:rPr>
        <w:rFonts w:hint="default"/>
      </w:rPr>
    </w:lvl>
    <w:lvl w:ilvl="3">
      <w:start w:val="1"/>
      <w:numFmt w:val="lowerRoman"/>
      <w:pStyle w:val="Doci"/>
      <w:lvlText w:val="(%4)"/>
      <w:lvlJc w:val="left"/>
      <w:pPr>
        <w:tabs>
          <w:tab w:val="num" w:pos="0"/>
        </w:tabs>
        <w:ind w:left="2160" w:hanging="720"/>
      </w:pPr>
      <w:rPr>
        <w:rFonts w:hint="default"/>
      </w:rPr>
    </w:lvl>
    <w:lvl w:ilvl="4">
      <w:start w:val="1"/>
      <w:numFmt w:val="upperLetter"/>
      <w:pStyle w:val="DocA0"/>
      <w:lvlText w:val="(%5)"/>
      <w:lvlJc w:val="left"/>
      <w:pPr>
        <w:tabs>
          <w:tab w:val="num" w:pos="0"/>
        </w:tabs>
        <w:ind w:left="2880" w:hanging="720"/>
      </w:pPr>
      <w:rPr>
        <w:rFonts w:hint="default"/>
      </w:rPr>
    </w:lvl>
    <w:lvl w:ilvl="5">
      <w:start w:val="27"/>
      <w:numFmt w:val="lowerLetter"/>
      <w:pStyle w:val="Docaa"/>
      <w:lvlText w:val="(%6)"/>
      <w:lvlJc w:val="left"/>
      <w:pPr>
        <w:tabs>
          <w:tab w:val="num" w:pos="0"/>
        </w:tabs>
        <w:ind w:left="3600" w:hanging="720"/>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6840"/>
        </w:tabs>
        <w:ind w:left="6624" w:hanging="1224"/>
      </w:pPr>
      <w:rPr>
        <w:rFonts w:hint="default"/>
      </w:rPr>
    </w:lvl>
    <w:lvl w:ilvl="8">
      <w:start w:val="1"/>
      <w:numFmt w:val="decimal"/>
      <w:lvlText w:val="%1.%2.%3.%4.%5.%6.%7.%8.%9."/>
      <w:lvlJc w:val="left"/>
      <w:pPr>
        <w:tabs>
          <w:tab w:val="num" w:pos="7560"/>
        </w:tabs>
        <w:ind w:left="7200" w:hanging="1440"/>
      </w:pPr>
      <w:rPr>
        <w:rFonts w:hint="default"/>
      </w:rPr>
    </w:lvl>
  </w:abstractNum>
  <w:abstractNum w:abstractNumId="60" w15:restartNumberingAfterBreak="0">
    <w:nsid w:val="711D301B"/>
    <w:multiLevelType w:val="multilevel"/>
    <w:tmpl w:val="C8E822AC"/>
    <w:lvl w:ilvl="0">
      <w:start w:val="6"/>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4C7605"/>
    <w:multiLevelType w:val="multilevel"/>
    <w:tmpl w:val="E8E6796E"/>
    <w:lvl w:ilvl="0">
      <w:start w:val="1"/>
      <w:numFmt w:val="decimal"/>
      <w:pStyle w:val="Normal-Numbering"/>
      <w:lvlText w:val="%1)"/>
      <w:lvlJc w:val="left"/>
      <w:pPr>
        <w:tabs>
          <w:tab w:val="num" w:pos="454"/>
        </w:tabs>
        <w:ind w:left="454" w:hanging="454"/>
      </w:pPr>
      <w:rPr>
        <w:rFonts w:hint="default"/>
        <w:b w:val="0"/>
        <w:i w:val="0"/>
        <w:sz w:val="20"/>
      </w:rPr>
    </w:lvl>
    <w:lvl w:ilvl="1">
      <w:start w:val="1"/>
      <w:numFmt w:val="decimal"/>
      <w:lvlText w:val="%1.%2)"/>
      <w:lvlJc w:val="left"/>
      <w:pPr>
        <w:tabs>
          <w:tab w:val="num" w:pos="907"/>
        </w:tabs>
        <w:ind w:left="907" w:hanging="453"/>
      </w:pPr>
      <w:rPr>
        <w:rFonts w:hint="default"/>
      </w:rPr>
    </w:lvl>
    <w:lvl w:ilvl="2">
      <w:start w:val="1"/>
      <w:numFmt w:val="decimal"/>
      <w:lvlText w:val="%1.%2.%3)"/>
      <w:lvlJc w:val="left"/>
      <w:pPr>
        <w:tabs>
          <w:tab w:val="num" w:pos="1361"/>
        </w:tabs>
        <w:ind w:left="1361" w:hanging="454"/>
      </w:pPr>
      <w:rPr>
        <w:rFonts w:hint="default"/>
      </w:rPr>
    </w:lvl>
    <w:lvl w:ilvl="3">
      <w:start w:val="1"/>
      <w:numFmt w:val="decimal"/>
      <w:lvlText w:val="%1.%2.%3.%4)"/>
      <w:lvlJc w:val="left"/>
      <w:pPr>
        <w:tabs>
          <w:tab w:val="num" w:pos="1814"/>
        </w:tabs>
        <w:ind w:left="1814" w:hanging="453"/>
      </w:pPr>
      <w:rPr>
        <w:rFonts w:hint="default"/>
      </w:rPr>
    </w:lvl>
    <w:lvl w:ilvl="4">
      <w:start w:val="1"/>
      <w:numFmt w:val="decimal"/>
      <w:lvlText w:val="%1.%2.%3.%4.%5)"/>
      <w:lvlJc w:val="left"/>
      <w:pPr>
        <w:tabs>
          <w:tab w:val="num" w:pos="2381"/>
        </w:tabs>
        <w:ind w:left="2381" w:hanging="567"/>
      </w:pPr>
      <w:rPr>
        <w:rFonts w:hint="default"/>
      </w:rPr>
    </w:lvl>
    <w:lvl w:ilvl="5">
      <w:start w:val="1"/>
      <w:numFmt w:val="decimal"/>
      <w:lvlText w:val="%1.%2.%3.%4.%5.%6)"/>
      <w:lvlJc w:val="left"/>
      <w:pPr>
        <w:tabs>
          <w:tab w:val="num" w:pos="3345"/>
        </w:tabs>
        <w:ind w:left="3345" w:hanging="964"/>
      </w:pPr>
      <w:rPr>
        <w:rFonts w:hint="default"/>
      </w:rPr>
    </w:lvl>
    <w:lvl w:ilvl="6">
      <w:start w:val="1"/>
      <w:numFmt w:val="decimal"/>
      <w:lvlText w:val="%1.%2.%3.%4.%5.%6.%7)"/>
      <w:lvlJc w:val="left"/>
      <w:pPr>
        <w:tabs>
          <w:tab w:val="num" w:pos="3969"/>
        </w:tabs>
        <w:ind w:left="3969" w:hanging="624"/>
      </w:pPr>
      <w:rPr>
        <w:rFonts w:hint="default"/>
      </w:rPr>
    </w:lvl>
    <w:lvl w:ilvl="7">
      <w:start w:val="1"/>
      <w:numFmt w:val="decimal"/>
      <w:lvlText w:val="%1.%2.%3.%4.%5.%6.%7.%8)"/>
      <w:lvlJc w:val="left"/>
      <w:pPr>
        <w:tabs>
          <w:tab w:val="num" w:pos="5103"/>
        </w:tabs>
        <w:ind w:left="5103" w:hanging="1758"/>
      </w:pPr>
      <w:rPr>
        <w:rFonts w:hint="default"/>
      </w:rPr>
    </w:lvl>
    <w:lvl w:ilvl="8">
      <w:start w:val="1"/>
      <w:numFmt w:val="decimal"/>
      <w:lvlText w:val="%1.%2.%3.%4.%5.%6.%7.%8.%9)"/>
      <w:lvlJc w:val="left"/>
      <w:pPr>
        <w:tabs>
          <w:tab w:val="num" w:pos="5103"/>
        </w:tabs>
        <w:ind w:left="5103" w:hanging="1758"/>
      </w:pPr>
      <w:rPr>
        <w:rFonts w:hint="default"/>
      </w:rPr>
    </w:lvl>
  </w:abstractNum>
  <w:abstractNum w:abstractNumId="62" w15:restartNumberingAfterBreak="0">
    <w:nsid w:val="75551B72"/>
    <w:multiLevelType w:val="multilevel"/>
    <w:tmpl w:val="A9C2F6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5D760E"/>
    <w:multiLevelType w:val="multilevel"/>
    <w:tmpl w:val="ACD6272C"/>
    <w:lvl w:ilvl="0">
      <w:start w:val="1"/>
      <w:numFmt w:val="decimal"/>
      <w:pStyle w:val="Corr1"/>
      <w:lvlText w:val="%1"/>
      <w:lvlJc w:val="left"/>
      <w:pPr>
        <w:tabs>
          <w:tab w:val="num" w:pos="-31680"/>
        </w:tabs>
        <w:ind w:left="720" w:hanging="720"/>
      </w:pPr>
      <w:rPr>
        <w:rFonts w:hint="default"/>
        <w:b/>
        <w:sz w:val="24"/>
        <w:szCs w:val="24"/>
      </w:rPr>
    </w:lvl>
    <w:lvl w:ilvl="1">
      <w:start w:val="1"/>
      <w:numFmt w:val="decimal"/>
      <w:pStyle w:val="Corr11"/>
      <w:lvlText w:val="%1.%2"/>
      <w:lvlJc w:val="left"/>
      <w:pPr>
        <w:tabs>
          <w:tab w:val="num" w:pos="-31057"/>
        </w:tabs>
        <w:ind w:left="990" w:hanging="720"/>
      </w:pPr>
      <w:rPr>
        <w:rFonts w:ascii="Arial Narrow" w:hAnsi="Arial Narrow" w:hint="default"/>
        <w:b w:val="0"/>
        <w:i w:val="0"/>
        <w:color w:val="auto"/>
      </w:rPr>
    </w:lvl>
    <w:lvl w:ilvl="2">
      <w:start w:val="1"/>
      <w:numFmt w:val="lowerLetter"/>
      <w:pStyle w:val="Corra"/>
      <w:lvlText w:val="(%3)"/>
      <w:lvlJc w:val="left"/>
      <w:pPr>
        <w:tabs>
          <w:tab w:val="num" w:pos="-31680"/>
        </w:tabs>
        <w:ind w:left="1440" w:hanging="720"/>
      </w:pPr>
      <w:rPr>
        <w:rFonts w:hint="default"/>
        <w:i w:val="0"/>
      </w:rPr>
    </w:lvl>
    <w:lvl w:ilvl="3">
      <w:start w:val="1"/>
      <w:numFmt w:val="lowerRoman"/>
      <w:pStyle w:val="Corri"/>
      <w:lvlText w:val="(%4)"/>
      <w:lvlJc w:val="left"/>
      <w:pPr>
        <w:tabs>
          <w:tab w:val="num" w:pos="-31680"/>
        </w:tabs>
        <w:ind w:left="2160" w:hanging="720"/>
      </w:pPr>
      <w:rPr>
        <w:rFonts w:hint="default"/>
      </w:rPr>
    </w:lvl>
    <w:lvl w:ilvl="4">
      <w:start w:val="1"/>
      <w:numFmt w:val="upperLetter"/>
      <w:pStyle w:val="CorrA0"/>
      <w:lvlText w:val="(%5)"/>
      <w:lvlJc w:val="left"/>
      <w:pPr>
        <w:tabs>
          <w:tab w:val="num" w:pos="0"/>
        </w:tabs>
        <w:ind w:left="2880" w:hanging="720"/>
      </w:pPr>
      <w:rPr>
        <w:rFonts w:hint="default"/>
      </w:rPr>
    </w:lvl>
    <w:lvl w:ilvl="5">
      <w:start w:val="27"/>
      <w:numFmt w:val="lowerLetter"/>
      <w:pStyle w:val="Corraa"/>
      <w:lvlText w:val="(%6)"/>
      <w:lvlJc w:val="left"/>
      <w:pPr>
        <w:tabs>
          <w:tab w:val="num" w:pos="0"/>
        </w:tabs>
        <w:ind w:left="3600" w:hanging="720"/>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6840"/>
        </w:tabs>
        <w:ind w:left="6624" w:hanging="1224"/>
      </w:pPr>
      <w:rPr>
        <w:rFonts w:hint="default"/>
      </w:rPr>
    </w:lvl>
    <w:lvl w:ilvl="8">
      <w:start w:val="1"/>
      <w:numFmt w:val="decimal"/>
      <w:lvlText w:val="%1.%2.%3.%4.%5.%6.%7.%8.%9."/>
      <w:lvlJc w:val="left"/>
      <w:pPr>
        <w:tabs>
          <w:tab w:val="num" w:pos="7560"/>
        </w:tabs>
        <w:ind w:left="7200" w:hanging="1440"/>
      </w:pPr>
      <w:rPr>
        <w:rFonts w:hint="default"/>
      </w:rPr>
    </w:lvl>
  </w:abstractNum>
  <w:abstractNum w:abstractNumId="64" w15:restartNumberingAfterBreak="0">
    <w:nsid w:val="7A100C2A"/>
    <w:multiLevelType w:val="hybridMultilevel"/>
    <w:tmpl w:val="4238DFB2"/>
    <w:lvl w:ilvl="0" w:tplc="3A90FC82">
      <w:start w:val="1"/>
      <w:numFmt w:val="upperLetter"/>
      <w:lvlText w:val="%1."/>
      <w:lvlJc w:val="left"/>
      <w:pPr>
        <w:ind w:left="360" w:hanging="360"/>
      </w:pPr>
      <w:rPr>
        <w:b/>
        <w:color w:val="0073A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BA256C9"/>
    <w:multiLevelType w:val="multilevel"/>
    <w:tmpl w:val="2DBE58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15"/>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56"/>
  </w:num>
  <w:num w:numId="17">
    <w:abstractNumId w:val="61"/>
  </w:num>
  <w:num w:numId="18">
    <w:abstractNumId w:val="54"/>
  </w:num>
  <w:num w:numId="19">
    <w:abstractNumId w:val="59"/>
  </w:num>
  <w:num w:numId="20">
    <w:abstractNumId w:val="48"/>
  </w:num>
  <w:num w:numId="21">
    <w:abstractNumId w:val="25"/>
  </w:num>
  <w:num w:numId="22">
    <w:abstractNumId w:val="63"/>
  </w:num>
  <w:num w:numId="23">
    <w:abstractNumId w:val="52"/>
  </w:num>
  <w:num w:numId="24">
    <w:abstractNumId w:val="17"/>
  </w:num>
  <w:num w:numId="25">
    <w:abstractNumId w:val="26"/>
  </w:num>
  <w:num w:numId="26">
    <w:abstractNumId w:val="13"/>
  </w:num>
  <w:num w:numId="27">
    <w:abstractNumId w:val="53"/>
  </w:num>
  <w:num w:numId="28">
    <w:abstractNumId w:val="21"/>
  </w:num>
  <w:num w:numId="29">
    <w:abstractNumId w:val="5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65"/>
  </w:num>
  <w:num w:numId="33">
    <w:abstractNumId w:val="12"/>
  </w:num>
  <w:num w:numId="34">
    <w:abstractNumId w:val="57"/>
  </w:num>
  <w:num w:numId="35">
    <w:abstractNumId w:val="51"/>
  </w:num>
  <w:num w:numId="36">
    <w:abstractNumId w:val="62"/>
  </w:num>
  <w:num w:numId="37">
    <w:abstractNumId w:val="60"/>
  </w:num>
  <w:num w:numId="38">
    <w:abstractNumId w:val="20"/>
  </w:num>
  <w:num w:numId="39">
    <w:abstractNumId w:val="55"/>
  </w:num>
  <w:num w:numId="40">
    <w:abstractNumId w:val="10"/>
  </w:num>
  <w:num w:numId="41">
    <w:abstractNumId w:val="35"/>
  </w:num>
  <w:num w:numId="42">
    <w:abstractNumId w:val="49"/>
  </w:num>
  <w:num w:numId="43">
    <w:abstractNumId w:val="32"/>
  </w:num>
  <w:num w:numId="44">
    <w:abstractNumId w:val="19"/>
  </w:num>
  <w:num w:numId="45">
    <w:abstractNumId w:val="47"/>
  </w:num>
  <w:num w:numId="46">
    <w:abstractNumId w:val="40"/>
  </w:num>
  <w:num w:numId="47">
    <w:abstractNumId w:val="50"/>
  </w:num>
  <w:num w:numId="48">
    <w:abstractNumId w:val="37"/>
  </w:num>
  <w:num w:numId="49">
    <w:abstractNumId w:val="31"/>
  </w:num>
  <w:num w:numId="50">
    <w:abstractNumId w:val="14"/>
  </w:num>
  <w:num w:numId="51">
    <w:abstractNumId w:val="33"/>
  </w:num>
  <w:num w:numId="52">
    <w:abstractNumId w:val="45"/>
  </w:num>
  <w:num w:numId="53">
    <w:abstractNumId w:val="46"/>
  </w:num>
  <w:num w:numId="54">
    <w:abstractNumId w:val="24"/>
  </w:num>
  <w:num w:numId="55">
    <w:abstractNumId w:val="30"/>
  </w:num>
  <w:num w:numId="56">
    <w:abstractNumId w:val="16"/>
  </w:num>
  <w:num w:numId="57">
    <w:abstractNumId w:val="29"/>
  </w:num>
  <w:num w:numId="58">
    <w:abstractNumId w:val="43"/>
  </w:num>
  <w:num w:numId="59">
    <w:abstractNumId w:val="34"/>
  </w:num>
  <w:num w:numId="60">
    <w:abstractNumId w:val="41"/>
  </w:num>
  <w:num w:numId="61">
    <w:abstractNumId w:val="39"/>
  </w:num>
  <w:num w:numId="62">
    <w:abstractNumId w:val="44"/>
  </w:num>
  <w:num w:numId="63">
    <w:abstractNumId w:val="36"/>
  </w:num>
  <w:num w:numId="64">
    <w:abstractNumId w:val="28"/>
  </w:num>
  <w:num w:numId="65">
    <w:abstractNumId w:val="64"/>
  </w:num>
  <w:num w:numId="66">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UUM5nfQuTt7U2r0tFVZYHrNpfG2JlRpgobw2iGYU6V+Nqoa7AxyCFkXG25Rzg9xQeL48O4bNAaF8yibtbAow==" w:salt="uBB9F6+q4Tb3jEqcR+F7Rw=="/>
  <w:defaultTabStop w:val="709"/>
  <w:hyphenationZone w:val="425"/>
  <w:characterSpacingControl w:val="doNotCompress"/>
  <w:hdrShapeDefaults>
    <o:shapedefaults v:ext="edit" spidmax="10241">
      <o:colormru v:ext="edit" colors="#b2b2b2,#969696,#5f5f5f,#ddf2fa,#193d85,#036,#3383ff,#0073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71"/>
    <w:rsid w:val="00000A8D"/>
    <w:rsid w:val="00001600"/>
    <w:rsid w:val="00001DDD"/>
    <w:rsid w:val="00001E6F"/>
    <w:rsid w:val="00002BB7"/>
    <w:rsid w:val="00002CAA"/>
    <w:rsid w:val="00002F85"/>
    <w:rsid w:val="000032F4"/>
    <w:rsid w:val="00003551"/>
    <w:rsid w:val="00003E4B"/>
    <w:rsid w:val="00004317"/>
    <w:rsid w:val="00005B0A"/>
    <w:rsid w:val="00006442"/>
    <w:rsid w:val="0000695A"/>
    <w:rsid w:val="000072D8"/>
    <w:rsid w:val="000104E4"/>
    <w:rsid w:val="00010A42"/>
    <w:rsid w:val="00010BD2"/>
    <w:rsid w:val="00010D0D"/>
    <w:rsid w:val="00010D34"/>
    <w:rsid w:val="00011770"/>
    <w:rsid w:val="00011907"/>
    <w:rsid w:val="00011E6B"/>
    <w:rsid w:val="00012176"/>
    <w:rsid w:val="000135C1"/>
    <w:rsid w:val="00013E8F"/>
    <w:rsid w:val="00013F1B"/>
    <w:rsid w:val="00014636"/>
    <w:rsid w:val="00014EC3"/>
    <w:rsid w:val="000155F9"/>
    <w:rsid w:val="00015F33"/>
    <w:rsid w:val="000167B5"/>
    <w:rsid w:val="00016EBC"/>
    <w:rsid w:val="00016F98"/>
    <w:rsid w:val="00020C37"/>
    <w:rsid w:val="00021354"/>
    <w:rsid w:val="000213CD"/>
    <w:rsid w:val="00022196"/>
    <w:rsid w:val="000223B7"/>
    <w:rsid w:val="00022D82"/>
    <w:rsid w:val="00023D11"/>
    <w:rsid w:val="0002420E"/>
    <w:rsid w:val="00024358"/>
    <w:rsid w:val="000249A4"/>
    <w:rsid w:val="00025736"/>
    <w:rsid w:val="00025BD1"/>
    <w:rsid w:val="0002604C"/>
    <w:rsid w:val="00026E8D"/>
    <w:rsid w:val="000276AF"/>
    <w:rsid w:val="00027798"/>
    <w:rsid w:val="000277E9"/>
    <w:rsid w:val="00027B77"/>
    <w:rsid w:val="000300A7"/>
    <w:rsid w:val="0003074B"/>
    <w:rsid w:val="00030B06"/>
    <w:rsid w:val="00030C96"/>
    <w:rsid w:val="00031CBC"/>
    <w:rsid w:val="0003339E"/>
    <w:rsid w:val="000333AB"/>
    <w:rsid w:val="00033455"/>
    <w:rsid w:val="00034423"/>
    <w:rsid w:val="00034623"/>
    <w:rsid w:val="00035039"/>
    <w:rsid w:val="00037467"/>
    <w:rsid w:val="00037586"/>
    <w:rsid w:val="00037E08"/>
    <w:rsid w:val="00037EB7"/>
    <w:rsid w:val="00041146"/>
    <w:rsid w:val="000413A0"/>
    <w:rsid w:val="00041D3C"/>
    <w:rsid w:val="000425B7"/>
    <w:rsid w:val="00043159"/>
    <w:rsid w:val="00044C58"/>
    <w:rsid w:val="00044F10"/>
    <w:rsid w:val="00044FFD"/>
    <w:rsid w:val="00045067"/>
    <w:rsid w:val="0004506C"/>
    <w:rsid w:val="000450A0"/>
    <w:rsid w:val="000451A0"/>
    <w:rsid w:val="00045676"/>
    <w:rsid w:val="00047A87"/>
    <w:rsid w:val="00047E64"/>
    <w:rsid w:val="0005013A"/>
    <w:rsid w:val="000509E7"/>
    <w:rsid w:val="0005126E"/>
    <w:rsid w:val="00051829"/>
    <w:rsid w:val="000520C1"/>
    <w:rsid w:val="00052140"/>
    <w:rsid w:val="000526AB"/>
    <w:rsid w:val="00052CB0"/>
    <w:rsid w:val="00054ABC"/>
    <w:rsid w:val="000561D9"/>
    <w:rsid w:val="00056219"/>
    <w:rsid w:val="00056555"/>
    <w:rsid w:val="00057AE3"/>
    <w:rsid w:val="00057DA7"/>
    <w:rsid w:val="000609D5"/>
    <w:rsid w:val="00060E24"/>
    <w:rsid w:val="00061124"/>
    <w:rsid w:val="000612B1"/>
    <w:rsid w:val="00061840"/>
    <w:rsid w:val="00061BD6"/>
    <w:rsid w:val="00061F2A"/>
    <w:rsid w:val="00062830"/>
    <w:rsid w:val="000629A2"/>
    <w:rsid w:val="00063039"/>
    <w:rsid w:val="00063624"/>
    <w:rsid w:val="0006363A"/>
    <w:rsid w:val="00063D11"/>
    <w:rsid w:val="000658A5"/>
    <w:rsid w:val="000658D4"/>
    <w:rsid w:val="00065E60"/>
    <w:rsid w:val="00065E84"/>
    <w:rsid w:val="00067A12"/>
    <w:rsid w:val="000707C8"/>
    <w:rsid w:val="00071B43"/>
    <w:rsid w:val="0007207A"/>
    <w:rsid w:val="000722AE"/>
    <w:rsid w:val="00072A45"/>
    <w:rsid w:val="00072EBF"/>
    <w:rsid w:val="00074D75"/>
    <w:rsid w:val="000757BE"/>
    <w:rsid w:val="00075F67"/>
    <w:rsid w:val="000768DF"/>
    <w:rsid w:val="00076D31"/>
    <w:rsid w:val="000775E3"/>
    <w:rsid w:val="00077F6D"/>
    <w:rsid w:val="00080A69"/>
    <w:rsid w:val="00081546"/>
    <w:rsid w:val="000817C9"/>
    <w:rsid w:val="0008371D"/>
    <w:rsid w:val="00083831"/>
    <w:rsid w:val="00083B7E"/>
    <w:rsid w:val="00084599"/>
    <w:rsid w:val="00084B45"/>
    <w:rsid w:val="000855B5"/>
    <w:rsid w:val="000857F8"/>
    <w:rsid w:val="00086F06"/>
    <w:rsid w:val="000870AC"/>
    <w:rsid w:val="0008725C"/>
    <w:rsid w:val="000902E7"/>
    <w:rsid w:val="00090392"/>
    <w:rsid w:val="00091146"/>
    <w:rsid w:val="00091E85"/>
    <w:rsid w:val="0009226D"/>
    <w:rsid w:val="00092992"/>
    <w:rsid w:val="00093634"/>
    <w:rsid w:val="00096D02"/>
    <w:rsid w:val="00097638"/>
    <w:rsid w:val="000978CE"/>
    <w:rsid w:val="00097E63"/>
    <w:rsid w:val="000A0309"/>
    <w:rsid w:val="000A165F"/>
    <w:rsid w:val="000A1B74"/>
    <w:rsid w:val="000A2A0E"/>
    <w:rsid w:val="000A2BE5"/>
    <w:rsid w:val="000A38A1"/>
    <w:rsid w:val="000A3C49"/>
    <w:rsid w:val="000A4C00"/>
    <w:rsid w:val="000A4E6E"/>
    <w:rsid w:val="000A4F43"/>
    <w:rsid w:val="000A50A3"/>
    <w:rsid w:val="000A6ADE"/>
    <w:rsid w:val="000A6DD8"/>
    <w:rsid w:val="000A7399"/>
    <w:rsid w:val="000A763A"/>
    <w:rsid w:val="000A7EEA"/>
    <w:rsid w:val="000B035E"/>
    <w:rsid w:val="000B08C9"/>
    <w:rsid w:val="000B09CC"/>
    <w:rsid w:val="000B0B1B"/>
    <w:rsid w:val="000B1663"/>
    <w:rsid w:val="000B279C"/>
    <w:rsid w:val="000B29C2"/>
    <w:rsid w:val="000B398C"/>
    <w:rsid w:val="000B45B4"/>
    <w:rsid w:val="000B4F0C"/>
    <w:rsid w:val="000B4F62"/>
    <w:rsid w:val="000B4F94"/>
    <w:rsid w:val="000B540A"/>
    <w:rsid w:val="000B576E"/>
    <w:rsid w:val="000B6410"/>
    <w:rsid w:val="000B6812"/>
    <w:rsid w:val="000B6DF1"/>
    <w:rsid w:val="000B6FAD"/>
    <w:rsid w:val="000B71B7"/>
    <w:rsid w:val="000B73F6"/>
    <w:rsid w:val="000B7DED"/>
    <w:rsid w:val="000C056A"/>
    <w:rsid w:val="000C06A3"/>
    <w:rsid w:val="000C0853"/>
    <w:rsid w:val="000C1CA4"/>
    <w:rsid w:val="000C2646"/>
    <w:rsid w:val="000C2A59"/>
    <w:rsid w:val="000C426E"/>
    <w:rsid w:val="000C58D5"/>
    <w:rsid w:val="000C5F4C"/>
    <w:rsid w:val="000C6B2C"/>
    <w:rsid w:val="000C770E"/>
    <w:rsid w:val="000C7D86"/>
    <w:rsid w:val="000C7FDC"/>
    <w:rsid w:val="000D0F44"/>
    <w:rsid w:val="000D18A7"/>
    <w:rsid w:val="000D206E"/>
    <w:rsid w:val="000D2457"/>
    <w:rsid w:val="000D31CB"/>
    <w:rsid w:val="000D4872"/>
    <w:rsid w:val="000D4EDE"/>
    <w:rsid w:val="000D531E"/>
    <w:rsid w:val="000D58F7"/>
    <w:rsid w:val="000D7294"/>
    <w:rsid w:val="000D7821"/>
    <w:rsid w:val="000D7DC4"/>
    <w:rsid w:val="000E1381"/>
    <w:rsid w:val="000E14B2"/>
    <w:rsid w:val="000E187F"/>
    <w:rsid w:val="000E33A0"/>
    <w:rsid w:val="000E4468"/>
    <w:rsid w:val="000E47FC"/>
    <w:rsid w:val="000E48B8"/>
    <w:rsid w:val="000E4A6E"/>
    <w:rsid w:val="000E4A9D"/>
    <w:rsid w:val="000E4E33"/>
    <w:rsid w:val="000F26D6"/>
    <w:rsid w:val="000F2839"/>
    <w:rsid w:val="000F3B4F"/>
    <w:rsid w:val="000F3C64"/>
    <w:rsid w:val="000F3FD9"/>
    <w:rsid w:val="000F4899"/>
    <w:rsid w:val="000F4D3A"/>
    <w:rsid w:val="000F53C2"/>
    <w:rsid w:val="000F5979"/>
    <w:rsid w:val="000F67FB"/>
    <w:rsid w:val="000F6D31"/>
    <w:rsid w:val="000F7057"/>
    <w:rsid w:val="000F7B0E"/>
    <w:rsid w:val="00101065"/>
    <w:rsid w:val="00101666"/>
    <w:rsid w:val="001023E1"/>
    <w:rsid w:val="00102ED6"/>
    <w:rsid w:val="001039FA"/>
    <w:rsid w:val="00104638"/>
    <w:rsid w:val="00104921"/>
    <w:rsid w:val="00105291"/>
    <w:rsid w:val="00105B28"/>
    <w:rsid w:val="00106606"/>
    <w:rsid w:val="001077FD"/>
    <w:rsid w:val="001101BB"/>
    <w:rsid w:val="001105D0"/>
    <w:rsid w:val="00110B03"/>
    <w:rsid w:val="0011109C"/>
    <w:rsid w:val="001129EF"/>
    <w:rsid w:val="00112ADF"/>
    <w:rsid w:val="00112EE8"/>
    <w:rsid w:val="0011307C"/>
    <w:rsid w:val="001136A5"/>
    <w:rsid w:val="00113A1A"/>
    <w:rsid w:val="001142B0"/>
    <w:rsid w:val="00114A36"/>
    <w:rsid w:val="00114D78"/>
    <w:rsid w:val="0011526D"/>
    <w:rsid w:val="00115A64"/>
    <w:rsid w:val="00116547"/>
    <w:rsid w:val="00116F0B"/>
    <w:rsid w:val="00116F69"/>
    <w:rsid w:val="00117909"/>
    <w:rsid w:val="00120DA9"/>
    <w:rsid w:val="00120E4F"/>
    <w:rsid w:val="00121DF0"/>
    <w:rsid w:val="0012271E"/>
    <w:rsid w:val="0012291D"/>
    <w:rsid w:val="001241AE"/>
    <w:rsid w:val="00124601"/>
    <w:rsid w:val="00125900"/>
    <w:rsid w:val="001259B3"/>
    <w:rsid w:val="00125A3E"/>
    <w:rsid w:val="00126BFB"/>
    <w:rsid w:val="00131B38"/>
    <w:rsid w:val="0013205B"/>
    <w:rsid w:val="00132399"/>
    <w:rsid w:val="00132EBF"/>
    <w:rsid w:val="00133AA1"/>
    <w:rsid w:val="00133BF5"/>
    <w:rsid w:val="00133F0F"/>
    <w:rsid w:val="00134F6C"/>
    <w:rsid w:val="00135599"/>
    <w:rsid w:val="001358C1"/>
    <w:rsid w:val="00135D87"/>
    <w:rsid w:val="0013655F"/>
    <w:rsid w:val="0013659C"/>
    <w:rsid w:val="00137634"/>
    <w:rsid w:val="00137B16"/>
    <w:rsid w:val="001404B4"/>
    <w:rsid w:val="00140AC3"/>
    <w:rsid w:val="00141ECE"/>
    <w:rsid w:val="001420F7"/>
    <w:rsid w:val="00142E8C"/>
    <w:rsid w:val="00143060"/>
    <w:rsid w:val="00143202"/>
    <w:rsid w:val="00143CE6"/>
    <w:rsid w:val="00144EE8"/>
    <w:rsid w:val="00144F1E"/>
    <w:rsid w:val="001454A7"/>
    <w:rsid w:val="001461F1"/>
    <w:rsid w:val="0014762C"/>
    <w:rsid w:val="00151002"/>
    <w:rsid w:val="0015151B"/>
    <w:rsid w:val="0015154C"/>
    <w:rsid w:val="0015163B"/>
    <w:rsid w:val="00152E2E"/>
    <w:rsid w:val="00153028"/>
    <w:rsid w:val="001531F7"/>
    <w:rsid w:val="00153CFC"/>
    <w:rsid w:val="00153ED6"/>
    <w:rsid w:val="0015448C"/>
    <w:rsid w:val="00154573"/>
    <w:rsid w:val="001548F5"/>
    <w:rsid w:val="0015540E"/>
    <w:rsid w:val="00155679"/>
    <w:rsid w:val="00155AB5"/>
    <w:rsid w:val="00155CBB"/>
    <w:rsid w:val="00155D48"/>
    <w:rsid w:val="001566D9"/>
    <w:rsid w:val="001574BD"/>
    <w:rsid w:val="001605CB"/>
    <w:rsid w:val="001607A5"/>
    <w:rsid w:val="001611B4"/>
    <w:rsid w:val="001621C1"/>
    <w:rsid w:val="0016397F"/>
    <w:rsid w:val="0016444C"/>
    <w:rsid w:val="00165677"/>
    <w:rsid w:val="0016712C"/>
    <w:rsid w:val="00167E5A"/>
    <w:rsid w:val="00170386"/>
    <w:rsid w:val="001705D7"/>
    <w:rsid w:val="001709ED"/>
    <w:rsid w:val="00171ED6"/>
    <w:rsid w:val="001720D9"/>
    <w:rsid w:val="0017223B"/>
    <w:rsid w:val="0017228E"/>
    <w:rsid w:val="00172F81"/>
    <w:rsid w:val="00173131"/>
    <w:rsid w:val="00173A2E"/>
    <w:rsid w:val="00173AC8"/>
    <w:rsid w:val="001752E5"/>
    <w:rsid w:val="001769B1"/>
    <w:rsid w:val="00176C95"/>
    <w:rsid w:val="00176F92"/>
    <w:rsid w:val="0017719C"/>
    <w:rsid w:val="0017738B"/>
    <w:rsid w:val="00180681"/>
    <w:rsid w:val="001828F4"/>
    <w:rsid w:val="001829FA"/>
    <w:rsid w:val="00182FBC"/>
    <w:rsid w:val="001837A3"/>
    <w:rsid w:val="0018491F"/>
    <w:rsid w:val="00185CD3"/>
    <w:rsid w:val="00185E7D"/>
    <w:rsid w:val="00186F57"/>
    <w:rsid w:val="00191268"/>
    <w:rsid w:val="00191BD9"/>
    <w:rsid w:val="00191D0B"/>
    <w:rsid w:val="00191D2A"/>
    <w:rsid w:val="00193A36"/>
    <w:rsid w:val="00193C93"/>
    <w:rsid w:val="00193F27"/>
    <w:rsid w:val="0019462F"/>
    <w:rsid w:val="00194D4F"/>
    <w:rsid w:val="001950B8"/>
    <w:rsid w:val="00195E0C"/>
    <w:rsid w:val="001972C6"/>
    <w:rsid w:val="001973FD"/>
    <w:rsid w:val="001979FD"/>
    <w:rsid w:val="00197AA8"/>
    <w:rsid w:val="00197E58"/>
    <w:rsid w:val="001A057E"/>
    <w:rsid w:val="001A1403"/>
    <w:rsid w:val="001A216B"/>
    <w:rsid w:val="001A231E"/>
    <w:rsid w:val="001A2465"/>
    <w:rsid w:val="001A28A9"/>
    <w:rsid w:val="001A294C"/>
    <w:rsid w:val="001A2B52"/>
    <w:rsid w:val="001A5344"/>
    <w:rsid w:val="001A5ABD"/>
    <w:rsid w:val="001A5C87"/>
    <w:rsid w:val="001A5EA4"/>
    <w:rsid w:val="001A6A4D"/>
    <w:rsid w:val="001A6BE8"/>
    <w:rsid w:val="001A7507"/>
    <w:rsid w:val="001A7921"/>
    <w:rsid w:val="001B09EE"/>
    <w:rsid w:val="001B15E3"/>
    <w:rsid w:val="001B1A85"/>
    <w:rsid w:val="001B21C9"/>
    <w:rsid w:val="001B23D6"/>
    <w:rsid w:val="001B2946"/>
    <w:rsid w:val="001B408D"/>
    <w:rsid w:val="001B424C"/>
    <w:rsid w:val="001B44DB"/>
    <w:rsid w:val="001B474F"/>
    <w:rsid w:val="001B4906"/>
    <w:rsid w:val="001B4DBB"/>
    <w:rsid w:val="001B5283"/>
    <w:rsid w:val="001B566A"/>
    <w:rsid w:val="001B5E79"/>
    <w:rsid w:val="001B60CF"/>
    <w:rsid w:val="001B7028"/>
    <w:rsid w:val="001B70B4"/>
    <w:rsid w:val="001B7D74"/>
    <w:rsid w:val="001C09E3"/>
    <w:rsid w:val="001C0E15"/>
    <w:rsid w:val="001C0EC2"/>
    <w:rsid w:val="001C19B3"/>
    <w:rsid w:val="001C1DA5"/>
    <w:rsid w:val="001C210C"/>
    <w:rsid w:val="001C2BCC"/>
    <w:rsid w:val="001C2E8C"/>
    <w:rsid w:val="001C319A"/>
    <w:rsid w:val="001C343B"/>
    <w:rsid w:val="001C3DB9"/>
    <w:rsid w:val="001C3E4D"/>
    <w:rsid w:val="001C4562"/>
    <w:rsid w:val="001C4CBA"/>
    <w:rsid w:val="001C4D83"/>
    <w:rsid w:val="001C594B"/>
    <w:rsid w:val="001C5A09"/>
    <w:rsid w:val="001C6130"/>
    <w:rsid w:val="001C62FF"/>
    <w:rsid w:val="001C689E"/>
    <w:rsid w:val="001C6B1E"/>
    <w:rsid w:val="001C795E"/>
    <w:rsid w:val="001C7CFF"/>
    <w:rsid w:val="001C7E76"/>
    <w:rsid w:val="001D0914"/>
    <w:rsid w:val="001D0D6E"/>
    <w:rsid w:val="001D0DF0"/>
    <w:rsid w:val="001D1250"/>
    <w:rsid w:val="001D1EE4"/>
    <w:rsid w:val="001D2596"/>
    <w:rsid w:val="001D26C0"/>
    <w:rsid w:val="001D34BC"/>
    <w:rsid w:val="001D38C6"/>
    <w:rsid w:val="001D4F20"/>
    <w:rsid w:val="001D5359"/>
    <w:rsid w:val="001D7286"/>
    <w:rsid w:val="001D72F8"/>
    <w:rsid w:val="001D7604"/>
    <w:rsid w:val="001D78F2"/>
    <w:rsid w:val="001D7C0B"/>
    <w:rsid w:val="001E0105"/>
    <w:rsid w:val="001E0162"/>
    <w:rsid w:val="001E0552"/>
    <w:rsid w:val="001E058F"/>
    <w:rsid w:val="001E0AB2"/>
    <w:rsid w:val="001E22CC"/>
    <w:rsid w:val="001E24F4"/>
    <w:rsid w:val="001E27BF"/>
    <w:rsid w:val="001E3189"/>
    <w:rsid w:val="001E3B61"/>
    <w:rsid w:val="001E40BD"/>
    <w:rsid w:val="001E4349"/>
    <w:rsid w:val="001E49D7"/>
    <w:rsid w:val="001E4B55"/>
    <w:rsid w:val="001E523E"/>
    <w:rsid w:val="001E54BE"/>
    <w:rsid w:val="001E56D0"/>
    <w:rsid w:val="001E63EB"/>
    <w:rsid w:val="001E6842"/>
    <w:rsid w:val="001E6B27"/>
    <w:rsid w:val="001E7184"/>
    <w:rsid w:val="001E7BE3"/>
    <w:rsid w:val="001F035F"/>
    <w:rsid w:val="001F0D87"/>
    <w:rsid w:val="001F0D8C"/>
    <w:rsid w:val="001F17F0"/>
    <w:rsid w:val="001F1B02"/>
    <w:rsid w:val="001F2BEB"/>
    <w:rsid w:val="001F3D55"/>
    <w:rsid w:val="001F41ED"/>
    <w:rsid w:val="001F449E"/>
    <w:rsid w:val="001F45DE"/>
    <w:rsid w:val="001F49FE"/>
    <w:rsid w:val="001F4B61"/>
    <w:rsid w:val="001F4F6D"/>
    <w:rsid w:val="001F5EDF"/>
    <w:rsid w:val="001F609A"/>
    <w:rsid w:val="001F65FE"/>
    <w:rsid w:val="001F6BD9"/>
    <w:rsid w:val="001F74A0"/>
    <w:rsid w:val="001F7EEB"/>
    <w:rsid w:val="00200995"/>
    <w:rsid w:val="00201107"/>
    <w:rsid w:val="00201C59"/>
    <w:rsid w:val="00201C73"/>
    <w:rsid w:val="00201D10"/>
    <w:rsid w:val="00201F01"/>
    <w:rsid w:val="0020214B"/>
    <w:rsid w:val="00205751"/>
    <w:rsid w:val="0020665C"/>
    <w:rsid w:val="00207313"/>
    <w:rsid w:val="002079E0"/>
    <w:rsid w:val="002106B5"/>
    <w:rsid w:val="002116A8"/>
    <w:rsid w:val="00211D8C"/>
    <w:rsid w:val="0021272D"/>
    <w:rsid w:val="002133AC"/>
    <w:rsid w:val="002141AB"/>
    <w:rsid w:val="002144F2"/>
    <w:rsid w:val="00214F82"/>
    <w:rsid w:val="00216DB6"/>
    <w:rsid w:val="0022047D"/>
    <w:rsid w:val="00220B9C"/>
    <w:rsid w:val="00220FAB"/>
    <w:rsid w:val="002214DB"/>
    <w:rsid w:val="00221B4E"/>
    <w:rsid w:val="00221BEA"/>
    <w:rsid w:val="00221C32"/>
    <w:rsid w:val="00221E86"/>
    <w:rsid w:val="00221F36"/>
    <w:rsid w:val="002226D9"/>
    <w:rsid w:val="00222DF0"/>
    <w:rsid w:val="00223422"/>
    <w:rsid w:val="0022344F"/>
    <w:rsid w:val="0022396E"/>
    <w:rsid w:val="002239E2"/>
    <w:rsid w:val="00224359"/>
    <w:rsid w:val="002253EE"/>
    <w:rsid w:val="0022603A"/>
    <w:rsid w:val="00226244"/>
    <w:rsid w:val="00226660"/>
    <w:rsid w:val="0022772E"/>
    <w:rsid w:val="00227858"/>
    <w:rsid w:val="00227D94"/>
    <w:rsid w:val="0023025E"/>
    <w:rsid w:val="00231845"/>
    <w:rsid w:val="00231ECA"/>
    <w:rsid w:val="00232987"/>
    <w:rsid w:val="00232A5A"/>
    <w:rsid w:val="00232DD0"/>
    <w:rsid w:val="00232F35"/>
    <w:rsid w:val="0023379E"/>
    <w:rsid w:val="00233989"/>
    <w:rsid w:val="00233C00"/>
    <w:rsid w:val="002351F1"/>
    <w:rsid w:val="00235730"/>
    <w:rsid w:val="0023604B"/>
    <w:rsid w:val="002363D9"/>
    <w:rsid w:val="0023679F"/>
    <w:rsid w:val="002367D4"/>
    <w:rsid w:val="0024099A"/>
    <w:rsid w:val="002416DF"/>
    <w:rsid w:val="00241B22"/>
    <w:rsid w:val="00241B9D"/>
    <w:rsid w:val="00241BC6"/>
    <w:rsid w:val="00241C42"/>
    <w:rsid w:val="0024244A"/>
    <w:rsid w:val="00242629"/>
    <w:rsid w:val="00242665"/>
    <w:rsid w:val="00242BBA"/>
    <w:rsid w:val="002433AA"/>
    <w:rsid w:val="00244267"/>
    <w:rsid w:val="002446EC"/>
    <w:rsid w:val="0024490A"/>
    <w:rsid w:val="00246595"/>
    <w:rsid w:val="00246F09"/>
    <w:rsid w:val="00247AA3"/>
    <w:rsid w:val="00247C2A"/>
    <w:rsid w:val="0025012E"/>
    <w:rsid w:val="0025026C"/>
    <w:rsid w:val="00250639"/>
    <w:rsid w:val="0025063C"/>
    <w:rsid w:val="00250979"/>
    <w:rsid w:val="00250D23"/>
    <w:rsid w:val="00250FCD"/>
    <w:rsid w:val="002524A4"/>
    <w:rsid w:val="002525E3"/>
    <w:rsid w:val="00252717"/>
    <w:rsid w:val="00252FFF"/>
    <w:rsid w:val="00253C11"/>
    <w:rsid w:val="00254AFF"/>
    <w:rsid w:val="00255E7E"/>
    <w:rsid w:val="002570B2"/>
    <w:rsid w:val="00257558"/>
    <w:rsid w:val="00260180"/>
    <w:rsid w:val="002603CA"/>
    <w:rsid w:val="002609B5"/>
    <w:rsid w:val="00260B6B"/>
    <w:rsid w:val="00261E78"/>
    <w:rsid w:val="00262477"/>
    <w:rsid w:val="0026278C"/>
    <w:rsid w:val="002639B7"/>
    <w:rsid w:val="002641A2"/>
    <w:rsid w:val="00265CC1"/>
    <w:rsid w:val="00266319"/>
    <w:rsid w:val="002677CC"/>
    <w:rsid w:val="00270FEC"/>
    <w:rsid w:val="002713C5"/>
    <w:rsid w:val="002715AA"/>
    <w:rsid w:val="0027267A"/>
    <w:rsid w:val="00272EFE"/>
    <w:rsid w:val="00272F13"/>
    <w:rsid w:val="002734A3"/>
    <w:rsid w:val="00273EDC"/>
    <w:rsid w:val="00275139"/>
    <w:rsid w:val="0027551A"/>
    <w:rsid w:val="00276160"/>
    <w:rsid w:val="00276C25"/>
    <w:rsid w:val="00276E02"/>
    <w:rsid w:val="00280172"/>
    <w:rsid w:val="002814C6"/>
    <w:rsid w:val="00282870"/>
    <w:rsid w:val="00283EA1"/>
    <w:rsid w:val="00285182"/>
    <w:rsid w:val="002851AE"/>
    <w:rsid w:val="00286490"/>
    <w:rsid w:val="002864ED"/>
    <w:rsid w:val="0028652B"/>
    <w:rsid w:val="002868A4"/>
    <w:rsid w:val="002868F9"/>
    <w:rsid w:val="002877B2"/>
    <w:rsid w:val="00290F13"/>
    <w:rsid w:val="00292516"/>
    <w:rsid w:val="0029270D"/>
    <w:rsid w:val="00292B15"/>
    <w:rsid w:val="00294D11"/>
    <w:rsid w:val="002957A5"/>
    <w:rsid w:val="00295C21"/>
    <w:rsid w:val="002965D4"/>
    <w:rsid w:val="00296754"/>
    <w:rsid w:val="00296772"/>
    <w:rsid w:val="002971F6"/>
    <w:rsid w:val="00297E3A"/>
    <w:rsid w:val="002A056A"/>
    <w:rsid w:val="002A107D"/>
    <w:rsid w:val="002A1198"/>
    <w:rsid w:val="002A12CC"/>
    <w:rsid w:val="002A13A2"/>
    <w:rsid w:val="002A18D9"/>
    <w:rsid w:val="002A1B25"/>
    <w:rsid w:val="002A2E3B"/>
    <w:rsid w:val="002A2EA4"/>
    <w:rsid w:val="002A2EA9"/>
    <w:rsid w:val="002A3017"/>
    <w:rsid w:val="002A315E"/>
    <w:rsid w:val="002A40EF"/>
    <w:rsid w:val="002A4420"/>
    <w:rsid w:val="002A6D3C"/>
    <w:rsid w:val="002A7F42"/>
    <w:rsid w:val="002B01B5"/>
    <w:rsid w:val="002B1126"/>
    <w:rsid w:val="002B1127"/>
    <w:rsid w:val="002B1860"/>
    <w:rsid w:val="002B22E1"/>
    <w:rsid w:val="002B3246"/>
    <w:rsid w:val="002B4DAF"/>
    <w:rsid w:val="002B5B60"/>
    <w:rsid w:val="002B5BD0"/>
    <w:rsid w:val="002B63D1"/>
    <w:rsid w:val="002B66BC"/>
    <w:rsid w:val="002B6BD6"/>
    <w:rsid w:val="002C0D0A"/>
    <w:rsid w:val="002C0E06"/>
    <w:rsid w:val="002C2401"/>
    <w:rsid w:val="002C33C6"/>
    <w:rsid w:val="002C397F"/>
    <w:rsid w:val="002C5963"/>
    <w:rsid w:val="002C609E"/>
    <w:rsid w:val="002C6B99"/>
    <w:rsid w:val="002C6C56"/>
    <w:rsid w:val="002D0065"/>
    <w:rsid w:val="002D04B6"/>
    <w:rsid w:val="002D0B79"/>
    <w:rsid w:val="002D14CE"/>
    <w:rsid w:val="002D1804"/>
    <w:rsid w:val="002D1977"/>
    <w:rsid w:val="002D1A63"/>
    <w:rsid w:val="002D29E3"/>
    <w:rsid w:val="002D506F"/>
    <w:rsid w:val="002D58CD"/>
    <w:rsid w:val="002D64F1"/>
    <w:rsid w:val="002D6FB0"/>
    <w:rsid w:val="002D772A"/>
    <w:rsid w:val="002E0587"/>
    <w:rsid w:val="002E202E"/>
    <w:rsid w:val="002E21A8"/>
    <w:rsid w:val="002E27A3"/>
    <w:rsid w:val="002E2BCD"/>
    <w:rsid w:val="002E323E"/>
    <w:rsid w:val="002E415A"/>
    <w:rsid w:val="002E458A"/>
    <w:rsid w:val="002E476C"/>
    <w:rsid w:val="002E4874"/>
    <w:rsid w:val="002E4FBC"/>
    <w:rsid w:val="002E5D5F"/>
    <w:rsid w:val="002E646A"/>
    <w:rsid w:val="002E68D7"/>
    <w:rsid w:val="002E6E01"/>
    <w:rsid w:val="002E74AF"/>
    <w:rsid w:val="002F0895"/>
    <w:rsid w:val="002F091A"/>
    <w:rsid w:val="002F1EAC"/>
    <w:rsid w:val="002F1F6C"/>
    <w:rsid w:val="002F3742"/>
    <w:rsid w:val="002F4613"/>
    <w:rsid w:val="002F4E44"/>
    <w:rsid w:val="002F50CE"/>
    <w:rsid w:val="002F59AA"/>
    <w:rsid w:val="002F6044"/>
    <w:rsid w:val="002F622F"/>
    <w:rsid w:val="002F730B"/>
    <w:rsid w:val="002F7A51"/>
    <w:rsid w:val="0030033B"/>
    <w:rsid w:val="003006BE"/>
    <w:rsid w:val="003010AD"/>
    <w:rsid w:val="00301B7D"/>
    <w:rsid w:val="00301DFA"/>
    <w:rsid w:val="0030217B"/>
    <w:rsid w:val="003030E8"/>
    <w:rsid w:val="003036C6"/>
    <w:rsid w:val="00306491"/>
    <w:rsid w:val="003068FA"/>
    <w:rsid w:val="0030694D"/>
    <w:rsid w:val="00306A2E"/>
    <w:rsid w:val="00306DBB"/>
    <w:rsid w:val="0030771C"/>
    <w:rsid w:val="00307D91"/>
    <w:rsid w:val="00310F7A"/>
    <w:rsid w:val="00311428"/>
    <w:rsid w:val="00312623"/>
    <w:rsid w:val="00312CEB"/>
    <w:rsid w:val="00312D22"/>
    <w:rsid w:val="00313995"/>
    <w:rsid w:val="00315047"/>
    <w:rsid w:val="00315A4F"/>
    <w:rsid w:val="00316486"/>
    <w:rsid w:val="003166FA"/>
    <w:rsid w:val="00316CB0"/>
    <w:rsid w:val="00316D0D"/>
    <w:rsid w:val="00317D9D"/>
    <w:rsid w:val="0032035B"/>
    <w:rsid w:val="003203F6"/>
    <w:rsid w:val="003211F6"/>
    <w:rsid w:val="0032128A"/>
    <w:rsid w:val="003214F9"/>
    <w:rsid w:val="00322B3F"/>
    <w:rsid w:val="00322B62"/>
    <w:rsid w:val="00322C3F"/>
    <w:rsid w:val="003234F3"/>
    <w:rsid w:val="00323820"/>
    <w:rsid w:val="003243EE"/>
    <w:rsid w:val="0032449E"/>
    <w:rsid w:val="003249D7"/>
    <w:rsid w:val="00324BD5"/>
    <w:rsid w:val="00324F1D"/>
    <w:rsid w:val="003255F3"/>
    <w:rsid w:val="003258B1"/>
    <w:rsid w:val="00325CA8"/>
    <w:rsid w:val="00326879"/>
    <w:rsid w:val="00326BF5"/>
    <w:rsid w:val="0032712A"/>
    <w:rsid w:val="00327D7D"/>
    <w:rsid w:val="00327E41"/>
    <w:rsid w:val="003324F9"/>
    <w:rsid w:val="0033327E"/>
    <w:rsid w:val="003346B8"/>
    <w:rsid w:val="00334ACC"/>
    <w:rsid w:val="003352DC"/>
    <w:rsid w:val="003359A8"/>
    <w:rsid w:val="003360D7"/>
    <w:rsid w:val="0034007B"/>
    <w:rsid w:val="00340585"/>
    <w:rsid w:val="003412D6"/>
    <w:rsid w:val="003417E9"/>
    <w:rsid w:val="00341959"/>
    <w:rsid w:val="00341CF2"/>
    <w:rsid w:val="00341F7F"/>
    <w:rsid w:val="00342E86"/>
    <w:rsid w:val="0034395D"/>
    <w:rsid w:val="00344AF3"/>
    <w:rsid w:val="00344FBE"/>
    <w:rsid w:val="003452C9"/>
    <w:rsid w:val="00346335"/>
    <w:rsid w:val="0034704A"/>
    <w:rsid w:val="00347409"/>
    <w:rsid w:val="003478D3"/>
    <w:rsid w:val="00347A0A"/>
    <w:rsid w:val="00347BC8"/>
    <w:rsid w:val="00347E3F"/>
    <w:rsid w:val="00350DBB"/>
    <w:rsid w:val="00350FC4"/>
    <w:rsid w:val="0035109A"/>
    <w:rsid w:val="00351546"/>
    <w:rsid w:val="003516DD"/>
    <w:rsid w:val="00351AA1"/>
    <w:rsid w:val="00351ED7"/>
    <w:rsid w:val="00352250"/>
    <w:rsid w:val="00352AD6"/>
    <w:rsid w:val="00352C28"/>
    <w:rsid w:val="00352E7C"/>
    <w:rsid w:val="0035304D"/>
    <w:rsid w:val="00354B69"/>
    <w:rsid w:val="00354B92"/>
    <w:rsid w:val="00355888"/>
    <w:rsid w:val="003558D4"/>
    <w:rsid w:val="00355B22"/>
    <w:rsid w:val="00356450"/>
    <w:rsid w:val="00356F6E"/>
    <w:rsid w:val="0036045D"/>
    <w:rsid w:val="00360524"/>
    <w:rsid w:val="0036057A"/>
    <w:rsid w:val="00360D6A"/>
    <w:rsid w:val="00361AD0"/>
    <w:rsid w:val="00362B5E"/>
    <w:rsid w:val="00363779"/>
    <w:rsid w:val="00363FAC"/>
    <w:rsid w:val="00363FEC"/>
    <w:rsid w:val="003643D6"/>
    <w:rsid w:val="00365238"/>
    <w:rsid w:val="003656E4"/>
    <w:rsid w:val="003665A2"/>
    <w:rsid w:val="00367227"/>
    <w:rsid w:val="003677ED"/>
    <w:rsid w:val="00370919"/>
    <w:rsid w:val="00370C39"/>
    <w:rsid w:val="00371651"/>
    <w:rsid w:val="0037256A"/>
    <w:rsid w:val="00373E3F"/>
    <w:rsid w:val="00373EC8"/>
    <w:rsid w:val="00374067"/>
    <w:rsid w:val="00374807"/>
    <w:rsid w:val="00375096"/>
    <w:rsid w:val="0037560E"/>
    <w:rsid w:val="00375A0D"/>
    <w:rsid w:val="00375F5E"/>
    <w:rsid w:val="0037643E"/>
    <w:rsid w:val="00376863"/>
    <w:rsid w:val="0037714A"/>
    <w:rsid w:val="003772A7"/>
    <w:rsid w:val="00377D87"/>
    <w:rsid w:val="00381502"/>
    <w:rsid w:val="00381A02"/>
    <w:rsid w:val="00381DB5"/>
    <w:rsid w:val="00382451"/>
    <w:rsid w:val="0038296A"/>
    <w:rsid w:val="00385358"/>
    <w:rsid w:val="00385E1E"/>
    <w:rsid w:val="00386871"/>
    <w:rsid w:val="00386ABA"/>
    <w:rsid w:val="003870B0"/>
    <w:rsid w:val="003872C8"/>
    <w:rsid w:val="00387F44"/>
    <w:rsid w:val="0039078C"/>
    <w:rsid w:val="00390AA6"/>
    <w:rsid w:val="00390B02"/>
    <w:rsid w:val="00390FDD"/>
    <w:rsid w:val="003919A2"/>
    <w:rsid w:val="00391ED2"/>
    <w:rsid w:val="00391EEB"/>
    <w:rsid w:val="0039217D"/>
    <w:rsid w:val="00392AA0"/>
    <w:rsid w:val="00393064"/>
    <w:rsid w:val="003933A3"/>
    <w:rsid w:val="00393D64"/>
    <w:rsid w:val="0039431F"/>
    <w:rsid w:val="003944FF"/>
    <w:rsid w:val="00394BD3"/>
    <w:rsid w:val="00394D11"/>
    <w:rsid w:val="003953D6"/>
    <w:rsid w:val="00395C1B"/>
    <w:rsid w:val="00395C8D"/>
    <w:rsid w:val="00396ABB"/>
    <w:rsid w:val="00397070"/>
    <w:rsid w:val="00397623"/>
    <w:rsid w:val="00397C4A"/>
    <w:rsid w:val="003A0274"/>
    <w:rsid w:val="003A0EBF"/>
    <w:rsid w:val="003A16B5"/>
    <w:rsid w:val="003A2E44"/>
    <w:rsid w:val="003A402A"/>
    <w:rsid w:val="003A4FB5"/>
    <w:rsid w:val="003A5076"/>
    <w:rsid w:val="003A6EEC"/>
    <w:rsid w:val="003A6F9C"/>
    <w:rsid w:val="003A7656"/>
    <w:rsid w:val="003B0083"/>
    <w:rsid w:val="003B0087"/>
    <w:rsid w:val="003B070E"/>
    <w:rsid w:val="003B0A6C"/>
    <w:rsid w:val="003B0F93"/>
    <w:rsid w:val="003B1E32"/>
    <w:rsid w:val="003B2551"/>
    <w:rsid w:val="003B2E80"/>
    <w:rsid w:val="003B32D0"/>
    <w:rsid w:val="003B3712"/>
    <w:rsid w:val="003B532D"/>
    <w:rsid w:val="003B5F2F"/>
    <w:rsid w:val="003B6062"/>
    <w:rsid w:val="003B64AA"/>
    <w:rsid w:val="003B7326"/>
    <w:rsid w:val="003B7E56"/>
    <w:rsid w:val="003C0303"/>
    <w:rsid w:val="003C0722"/>
    <w:rsid w:val="003C0C66"/>
    <w:rsid w:val="003C1619"/>
    <w:rsid w:val="003C2B44"/>
    <w:rsid w:val="003C2DA8"/>
    <w:rsid w:val="003C4241"/>
    <w:rsid w:val="003C4F28"/>
    <w:rsid w:val="003C63AA"/>
    <w:rsid w:val="003C6D39"/>
    <w:rsid w:val="003C7D69"/>
    <w:rsid w:val="003D0B1B"/>
    <w:rsid w:val="003D0FE0"/>
    <w:rsid w:val="003D16C2"/>
    <w:rsid w:val="003D16C7"/>
    <w:rsid w:val="003D19DD"/>
    <w:rsid w:val="003D1B21"/>
    <w:rsid w:val="003D23CD"/>
    <w:rsid w:val="003D26E4"/>
    <w:rsid w:val="003D2D4B"/>
    <w:rsid w:val="003D2D79"/>
    <w:rsid w:val="003D37C3"/>
    <w:rsid w:val="003D3C8B"/>
    <w:rsid w:val="003D3F56"/>
    <w:rsid w:val="003D52EE"/>
    <w:rsid w:val="003D5BD1"/>
    <w:rsid w:val="003D5C01"/>
    <w:rsid w:val="003D7220"/>
    <w:rsid w:val="003D77A8"/>
    <w:rsid w:val="003D77E0"/>
    <w:rsid w:val="003D7BA8"/>
    <w:rsid w:val="003E0BEB"/>
    <w:rsid w:val="003E1131"/>
    <w:rsid w:val="003E159C"/>
    <w:rsid w:val="003E3D34"/>
    <w:rsid w:val="003E3E7E"/>
    <w:rsid w:val="003E41E1"/>
    <w:rsid w:val="003E6D7C"/>
    <w:rsid w:val="003E6E2C"/>
    <w:rsid w:val="003E6E5C"/>
    <w:rsid w:val="003E73DB"/>
    <w:rsid w:val="003E7D00"/>
    <w:rsid w:val="003F01E3"/>
    <w:rsid w:val="003F0F9E"/>
    <w:rsid w:val="003F1732"/>
    <w:rsid w:val="003F1EE5"/>
    <w:rsid w:val="003F23AB"/>
    <w:rsid w:val="003F2BEA"/>
    <w:rsid w:val="003F324C"/>
    <w:rsid w:val="003F45E3"/>
    <w:rsid w:val="003F4F0E"/>
    <w:rsid w:val="003F5619"/>
    <w:rsid w:val="003F5F6E"/>
    <w:rsid w:val="003F6025"/>
    <w:rsid w:val="003F6567"/>
    <w:rsid w:val="003F6D35"/>
    <w:rsid w:val="003F765F"/>
    <w:rsid w:val="003F7E62"/>
    <w:rsid w:val="00400039"/>
    <w:rsid w:val="00400B12"/>
    <w:rsid w:val="00400E70"/>
    <w:rsid w:val="0040140A"/>
    <w:rsid w:val="00401584"/>
    <w:rsid w:val="004016FC"/>
    <w:rsid w:val="00401718"/>
    <w:rsid w:val="00401A43"/>
    <w:rsid w:val="00401D8D"/>
    <w:rsid w:val="00402E5F"/>
    <w:rsid w:val="00403214"/>
    <w:rsid w:val="004033A2"/>
    <w:rsid w:val="00405F5C"/>
    <w:rsid w:val="0040605E"/>
    <w:rsid w:val="004065F5"/>
    <w:rsid w:val="00406D68"/>
    <w:rsid w:val="004076C9"/>
    <w:rsid w:val="00407D50"/>
    <w:rsid w:val="004105F3"/>
    <w:rsid w:val="0041095F"/>
    <w:rsid w:val="00410F68"/>
    <w:rsid w:val="0041141B"/>
    <w:rsid w:val="004119CE"/>
    <w:rsid w:val="00411D35"/>
    <w:rsid w:val="0041212E"/>
    <w:rsid w:val="004135BA"/>
    <w:rsid w:val="004139F2"/>
    <w:rsid w:val="00413D15"/>
    <w:rsid w:val="004147C3"/>
    <w:rsid w:val="00414946"/>
    <w:rsid w:val="00414B08"/>
    <w:rsid w:val="00414D02"/>
    <w:rsid w:val="00415422"/>
    <w:rsid w:val="00416365"/>
    <w:rsid w:val="004170CB"/>
    <w:rsid w:val="004201D0"/>
    <w:rsid w:val="0042143F"/>
    <w:rsid w:val="004219B3"/>
    <w:rsid w:val="00421C82"/>
    <w:rsid w:val="00421D30"/>
    <w:rsid w:val="004220FB"/>
    <w:rsid w:val="00423353"/>
    <w:rsid w:val="00424CC3"/>
    <w:rsid w:val="0042599D"/>
    <w:rsid w:val="00425BB0"/>
    <w:rsid w:val="00426356"/>
    <w:rsid w:val="00427257"/>
    <w:rsid w:val="004278DA"/>
    <w:rsid w:val="00427DC5"/>
    <w:rsid w:val="00430B11"/>
    <w:rsid w:val="004316A7"/>
    <w:rsid w:val="004318A7"/>
    <w:rsid w:val="004320B5"/>
    <w:rsid w:val="004333E0"/>
    <w:rsid w:val="00433ED1"/>
    <w:rsid w:val="00434421"/>
    <w:rsid w:val="0043522C"/>
    <w:rsid w:val="004359B0"/>
    <w:rsid w:val="004368B6"/>
    <w:rsid w:val="00437434"/>
    <w:rsid w:val="004376DF"/>
    <w:rsid w:val="0043777F"/>
    <w:rsid w:val="00440124"/>
    <w:rsid w:val="0044112A"/>
    <w:rsid w:val="0044278E"/>
    <w:rsid w:val="00442B99"/>
    <w:rsid w:val="00443689"/>
    <w:rsid w:val="00443BBC"/>
    <w:rsid w:val="004442FF"/>
    <w:rsid w:val="00444A17"/>
    <w:rsid w:val="00445131"/>
    <w:rsid w:val="00445AB6"/>
    <w:rsid w:val="00445B1A"/>
    <w:rsid w:val="0044616A"/>
    <w:rsid w:val="00446975"/>
    <w:rsid w:val="00446B29"/>
    <w:rsid w:val="00446BB3"/>
    <w:rsid w:val="004471F8"/>
    <w:rsid w:val="00450E9B"/>
    <w:rsid w:val="0045204F"/>
    <w:rsid w:val="00453343"/>
    <w:rsid w:val="00453729"/>
    <w:rsid w:val="00453942"/>
    <w:rsid w:val="0045496E"/>
    <w:rsid w:val="00454A8D"/>
    <w:rsid w:val="0045555A"/>
    <w:rsid w:val="00455963"/>
    <w:rsid w:val="00455F6A"/>
    <w:rsid w:val="00457074"/>
    <w:rsid w:val="0045795E"/>
    <w:rsid w:val="00457F07"/>
    <w:rsid w:val="00457FFD"/>
    <w:rsid w:val="00460462"/>
    <w:rsid w:val="0046061C"/>
    <w:rsid w:val="00460A46"/>
    <w:rsid w:val="00460B96"/>
    <w:rsid w:val="00461A3D"/>
    <w:rsid w:val="00461EF0"/>
    <w:rsid w:val="004625CE"/>
    <w:rsid w:val="00462D27"/>
    <w:rsid w:val="00463633"/>
    <w:rsid w:val="00463F2B"/>
    <w:rsid w:val="004644CD"/>
    <w:rsid w:val="00464B95"/>
    <w:rsid w:val="00465515"/>
    <w:rsid w:val="00465FFC"/>
    <w:rsid w:val="0046646F"/>
    <w:rsid w:val="004670B4"/>
    <w:rsid w:val="004676CF"/>
    <w:rsid w:val="00467801"/>
    <w:rsid w:val="00467CD8"/>
    <w:rsid w:val="004704CC"/>
    <w:rsid w:val="004704FC"/>
    <w:rsid w:val="004708F4"/>
    <w:rsid w:val="00470D72"/>
    <w:rsid w:val="0047175A"/>
    <w:rsid w:val="00472890"/>
    <w:rsid w:val="00472B65"/>
    <w:rsid w:val="00472C1E"/>
    <w:rsid w:val="00472C7A"/>
    <w:rsid w:val="00473223"/>
    <w:rsid w:val="00474E4B"/>
    <w:rsid w:val="00476215"/>
    <w:rsid w:val="004763D3"/>
    <w:rsid w:val="004767DB"/>
    <w:rsid w:val="00477173"/>
    <w:rsid w:val="00477E69"/>
    <w:rsid w:val="00477EF4"/>
    <w:rsid w:val="004807E3"/>
    <w:rsid w:val="004809E2"/>
    <w:rsid w:val="00480A13"/>
    <w:rsid w:val="00481D76"/>
    <w:rsid w:val="00482152"/>
    <w:rsid w:val="00483093"/>
    <w:rsid w:val="004830BC"/>
    <w:rsid w:val="00484EAD"/>
    <w:rsid w:val="00485231"/>
    <w:rsid w:val="0048560D"/>
    <w:rsid w:val="00485759"/>
    <w:rsid w:val="00486B03"/>
    <w:rsid w:val="00486CAF"/>
    <w:rsid w:val="004870A6"/>
    <w:rsid w:val="0049177B"/>
    <w:rsid w:val="00493427"/>
    <w:rsid w:val="004936DE"/>
    <w:rsid w:val="00493994"/>
    <w:rsid w:val="00493A8B"/>
    <w:rsid w:val="00493E2B"/>
    <w:rsid w:val="004942EF"/>
    <w:rsid w:val="0049431D"/>
    <w:rsid w:val="004948BA"/>
    <w:rsid w:val="00495372"/>
    <w:rsid w:val="00495A6E"/>
    <w:rsid w:val="00497C7B"/>
    <w:rsid w:val="00497CF9"/>
    <w:rsid w:val="004A000E"/>
    <w:rsid w:val="004A1243"/>
    <w:rsid w:val="004A14C0"/>
    <w:rsid w:val="004A1500"/>
    <w:rsid w:val="004A206E"/>
    <w:rsid w:val="004A2474"/>
    <w:rsid w:val="004A28AA"/>
    <w:rsid w:val="004A3706"/>
    <w:rsid w:val="004A3DAC"/>
    <w:rsid w:val="004A4981"/>
    <w:rsid w:val="004A4A52"/>
    <w:rsid w:val="004A519A"/>
    <w:rsid w:val="004A5490"/>
    <w:rsid w:val="004A601A"/>
    <w:rsid w:val="004A6BDA"/>
    <w:rsid w:val="004A7E72"/>
    <w:rsid w:val="004B0DEF"/>
    <w:rsid w:val="004B1372"/>
    <w:rsid w:val="004B1CCF"/>
    <w:rsid w:val="004B20B0"/>
    <w:rsid w:val="004B36CD"/>
    <w:rsid w:val="004B3CE3"/>
    <w:rsid w:val="004B4663"/>
    <w:rsid w:val="004B4D57"/>
    <w:rsid w:val="004B507E"/>
    <w:rsid w:val="004B707C"/>
    <w:rsid w:val="004B7239"/>
    <w:rsid w:val="004B779C"/>
    <w:rsid w:val="004B78F1"/>
    <w:rsid w:val="004C0F30"/>
    <w:rsid w:val="004C1E35"/>
    <w:rsid w:val="004C2212"/>
    <w:rsid w:val="004C2DBE"/>
    <w:rsid w:val="004C3B19"/>
    <w:rsid w:val="004C3BA8"/>
    <w:rsid w:val="004C4433"/>
    <w:rsid w:val="004C4C8F"/>
    <w:rsid w:val="004C5729"/>
    <w:rsid w:val="004C5DD4"/>
    <w:rsid w:val="004C61FD"/>
    <w:rsid w:val="004C659F"/>
    <w:rsid w:val="004C71F6"/>
    <w:rsid w:val="004C7C39"/>
    <w:rsid w:val="004D0568"/>
    <w:rsid w:val="004D1070"/>
    <w:rsid w:val="004D159C"/>
    <w:rsid w:val="004D42FC"/>
    <w:rsid w:val="004D4A0C"/>
    <w:rsid w:val="004D522F"/>
    <w:rsid w:val="004D5422"/>
    <w:rsid w:val="004D61C6"/>
    <w:rsid w:val="004D6590"/>
    <w:rsid w:val="004D70C2"/>
    <w:rsid w:val="004D7968"/>
    <w:rsid w:val="004E011A"/>
    <w:rsid w:val="004E03F2"/>
    <w:rsid w:val="004E0FE6"/>
    <w:rsid w:val="004E11A9"/>
    <w:rsid w:val="004E266E"/>
    <w:rsid w:val="004E3C9E"/>
    <w:rsid w:val="004E3F82"/>
    <w:rsid w:val="004E54E4"/>
    <w:rsid w:val="004E6E9F"/>
    <w:rsid w:val="004E72B8"/>
    <w:rsid w:val="004E76B6"/>
    <w:rsid w:val="004F131D"/>
    <w:rsid w:val="004F21B7"/>
    <w:rsid w:val="004F326E"/>
    <w:rsid w:val="004F3677"/>
    <w:rsid w:val="004F3870"/>
    <w:rsid w:val="004F3CD0"/>
    <w:rsid w:val="004F44F1"/>
    <w:rsid w:val="004F4639"/>
    <w:rsid w:val="004F5285"/>
    <w:rsid w:val="004F69B3"/>
    <w:rsid w:val="00500717"/>
    <w:rsid w:val="00500EB3"/>
    <w:rsid w:val="00500FCD"/>
    <w:rsid w:val="0050111D"/>
    <w:rsid w:val="00501163"/>
    <w:rsid w:val="0050186C"/>
    <w:rsid w:val="00501DCC"/>
    <w:rsid w:val="005024B8"/>
    <w:rsid w:val="00502929"/>
    <w:rsid w:val="0050316B"/>
    <w:rsid w:val="005033B8"/>
    <w:rsid w:val="00504CD1"/>
    <w:rsid w:val="00504F44"/>
    <w:rsid w:val="0050550D"/>
    <w:rsid w:val="00505DCE"/>
    <w:rsid w:val="00507062"/>
    <w:rsid w:val="0050713C"/>
    <w:rsid w:val="00507C28"/>
    <w:rsid w:val="00507CE1"/>
    <w:rsid w:val="00507EE0"/>
    <w:rsid w:val="005103F1"/>
    <w:rsid w:val="0051241D"/>
    <w:rsid w:val="00512538"/>
    <w:rsid w:val="00512DC6"/>
    <w:rsid w:val="005130D2"/>
    <w:rsid w:val="005146A9"/>
    <w:rsid w:val="00515F81"/>
    <w:rsid w:val="00516D7E"/>
    <w:rsid w:val="005171C3"/>
    <w:rsid w:val="00517BFB"/>
    <w:rsid w:val="00517CEE"/>
    <w:rsid w:val="0052079A"/>
    <w:rsid w:val="00520AE2"/>
    <w:rsid w:val="00520F69"/>
    <w:rsid w:val="00521B99"/>
    <w:rsid w:val="00522127"/>
    <w:rsid w:val="0052223F"/>
    <w:rsid w:val="005250DA"/>
    <w:rsid w:val="0052656D"/>
    <w:rsid w:val="00526783"/>
    <w:rsid w:val="00526ACC"/>
    <w:rsid w:val="00526AF5"/>
    <w:rsid w:val="00527424"/>
    <w:rsid w:val="00527DFB"/>
    <w:rsid w:val="005300B4"/>
    <w:rsid w:val="00530799"/>
    <w:rsid w:val="0053086C"/>
    <w:rsid w:val="0053090F"/>
    <w:rsid w:val="00531205"/>
    <w:rsid w:val="005316DA"/>
    <w:rsid w:val="00531D89"/>
    <w:rsid w:val="00532924"/>
    <w:rsid w:val="00532C5E"/>
    <w:rsid w:val="00532CE1"/>
    <w:rsid w:val="0053362C"/>
    <w:rsid w:val="00533878"/>
    <w:rsid w:val="005354C0"/>
    <w:rsid w:val="00536605"/>
    <w:rsid w:val="005367B5"/>
    <w:rsid w:val="005373B1"/>
    <w:rsid w:val="005379EB"/>
    <w:rsid w:val="005418D6"/>
    <w:rsid w:val="00541A70"/>
    <w:rsid w:val="00542CFC"/>
    <w:rsid w:val="00543AF0"/>
    <w:rsid w:val="00544AB1"/>
    <w:rsid w:val="0054524A"/>
    <w:rsid w:val="00546497"/>
    <w:rsid w:val="00546796"/>
    <w:rsid w:val="00546D2D"/>
    <w:rsid w:val="00546F7A"/>
    <w:rsid w:val="00547582"/>
    <w:rsid w:val="00547A67"/>
    <w:rsid w:val="00550489"/>
    <w:rsid w:val="005509E0"/>
    <w:rsid w:val="00551893"/>
    <w:rsid w:val="00551B56"/>
    <w:rsid w:val="00553A22"/>
    <w:rsid w:val="00553B3D"/>
    <w:rsid w:val="00553C4E"/>
    <w:rsid w:val="00553CF8"/>
    <w:rsid w:val="00553DD3"/>
    <w:rsid w:val="00553F50"/>
    <w:rsid w:val="00554415"/>
    <w:rsid w:val="00554642"/>
    <w:rsid w:val="0055659F"/>
    <w:rsid w:val="0055753D"/>
    <w:rsid w:val="00560A3B"/>
    <w:rsid w:val="00560D05"/>
    <w:rsid w:val="00560E30"/>
    <w:rsid w:val="005611CF"/>
    <w:rsid w:val="0056280D"/>
    <w:rsid w:val="0056335F"/>
    <w:rsid w:val="005633A8"/>
    <w:rsid w:val="00563662"/>
    <w:rsid w:val="00564F73"/>
    <w:rsid w:val="0056693B"/>
    <w:rsid w:val="00566B77"/>
    <w:rsid w:val="00570350"/>
    <w:rsid w:val="00572185"/>
    <w:rsid w:val="005721E4"/>
    <w:rsid w:val="00572610"/>
    <w:rsid w:val="00572A49"/>
    <w:rsid w:val="00574454"/>
    <w:rsid w:val="00574FEF"/>
    <w:rsid w:val="005751A6"/>
    <w:rsid w:val="005755E9"/>
    <w:rsid w:val="00575DF2"/>
    <w:rsid w:val="00577431"/>
    <w:rsid w:val="00577950"/>
    <w:rsid w:val="0058052C"/>
    <w:rsid w:val="005808C4"/>
    <w:rsid w:val="00582017"/>
    <w:rsid w:val="00582E74"/>
    <w:rsid w:val="00583101"/>
    <w:rsid w:val="00583C23"/>
    <w:rsid w:val="00583EFA"/>
    <w:rsid w:val="00584153"/>
    <w:rsid w:val="00585037"/>
    <w:rsid w:val="0058536E"/>
    <w:rsid w:val="0058579F"/>
    <w:rsid w:val="005859E4"/>
    <w:rsid w:val="00585EEC"/>
    <w:rsid w:val="005866CB"/>
    <w:rsid w:val="0058680B"/>
    <w:rsid w:val="00590509"/>
    <w:rsid w:val="00590D4D"/>
    <w:rsid w:val="005911B6"/>
    <w:rsid w:val="00593A89"/>
    <w:rsid w:val="00593EC9"/>
    <w:rsid w:val="00594E02"/>
    <w:rsid w:val="0059578B"/>
    <w:rsid w:val="00595D82"/>
    <w:rsid w:val="00595FB3"/>
    <w:rsid w:val="0059606E"/>
    <w:rsid w:val="0059642A"/>
    <w:rsid w:val="005966D8"/>
    <w:rsid w:val="005A08AA"/>
    <w:rsid w:val="005A1505"/>
    <w:rsid w:val="005A23E2"/>
    <w:rsid w:val="005A3289"/>
    <w:rsid w:val="005A3695"/>
    <w:rsid w:val="005A42D0"/>
    <w:rsid w:val="005A4DAA"/>
    <w:rsid w:val="005A5D87"/>
    <w:rsid w:val="005A6835"/>
    <w:rsid w:val="005A74CC"/>
    <w:rsid w:val="005B05B7"/>
    <w:rsid w:val="005B09A3"/>
    <w:rsid w:val="005B0D40"/>
    <w:rsid w:val="005B1BAC"/>
    <w:rsid w:val="005B28DB"/>
    <w:rsid w:val="005B2D57"/>
    <w:rsid w:val="005B567B"/>
    <w:rsid w:val="005B587D"/>
    <w:rsid w:val="005B765E"/>
    <w:rsid w:val="005B784F"/>
    <w:rsid w:val="005C0187"/>
    <w:rsid w:val="005C0515"/>
    <w:rsid w:val="005C1718"/>
    <w:rsid w:val="005C179A"/>
    <w:rsid w:val="005C18FC"/>
    <w:rsid w:val="005C1FD7"/>
    <w:rsid w:val="005C22AA"/>
    <w:rsid w:val="005C3C89"/>
    <w:rsid w:val="005C456F"/>
    <w:rsid w:val="005C45BA"/>
    <w:rsid w:val="005C4E86"/>
    <w:rsid w:val="005C568C"/>
    <w:rsid w:val="005C5D40"/>
    <w:rsid w:val="005C6318"/>
    <w:rsid w:val="005C6785"/>
    <w:rsid w:val="005C694E"/>
    <w:rsid w:val="005C6BE4"/>
    <w:rsid w:val="005C6FBC"/>
    <w:rsid w:val="005C7088"/>
    <w:rsid w:val="005C7916"/>
    <w:rsid w:val="005D07F5"/>
    <w:rsid w:val="005D335B"/>
    <w:rsid w:val="005D3C95"/>
    <w:rsid w:val="005D43FA"/>
    <w:rsid w:val="005D68A0"/>
    <w:rsid w:val="005D6C48"/>
    <w:rsid w:val="005D7E09"/>
    <w:rsid w:val="005E1359"/>
    <w:rsid w:val="005E157F"/>
    <w:rsid w:val="005E17EF"/>
    <w:rsid w:val="005E1F80"/>
    <w:rsid w:val="005E225A"/>
    <w:rsid w:val="005E2AB5"/>
    <w:rsid w:val="005E375A"/>
    <w:rsid w:val="005E40A0"/>
    <w:rsid w:val="005E4D8C"/>
    <w:rsid w:val="005E4EAB"/>
    <w:rsid w:val="005E54E3"/>
    <w:rsid w:val="005E593F"/>
    <w:rsid w:val="005E5952"/>
    <w:rsid w:val="005E5D53"/>
    <w:rsid w:val="005E68F9"/>
    <w:rsid w:val="005E6900"/>
    <w:rsid w:val="005E6949"/>
    <w:rsid w:val="005E6C39"/>
    <w:rsid w:val="005F08F5"/>
    <w:rsid w:val="005F0D6C"/>
    <w:rsid w:val="005F135D"/>
    <w:rsid w:val="005F24F9"/>
    <w:rsid w:val="005F25ED"/>
    <w:rsid w:val="005F2CEF"/>
    <w:rsid w:val="005F35CB"/>
    <w:rsid w:val="005F57B1"/>
    <w:rsid w:val="005F58CE"/>
    <w:rsid w:val="005F5B57"/>
    <w:rsid w:val="005F69F3"/>
    <w:rsid w:val="005F74BC"/>
    <w:rsid w:val="006002D5"/>
    <w:rsid w:val="0060056C"/>
    <w:rsid w:val="00602BDA"/>
    <w:rsid w:val="00602D1F"/>
    <w:rsid w:val="006048C9"/>
    <w:rsid w:val="00604D2C"/>
    <w:rsid w:val="006050F6"/>
    <w:rsid w:val="0060606B"/>
    <w:rsid w:val="00606814"/>
    <w:rsid w:val="006068B5"/>
    <w:rsid w:val="00610307"/>
    <w:rsid w:val="00610D8A"/>
    <w:rsid w:val="00611BD1"/>
    <w:rsid w:val="00611C9B"/>
    <w:rsid w:val="00612096"/>
    <w:rsid w:val="006120A0"/>
    <w:rsid w:val="0061235C"/>
    <w:rsid w:val="006128C2"/>
    <w:rsid w:val="00612FED"/>
    <w:rsid w:val="00615258"/>
    <w:rsid w:val="00615B33"/>
    <w:rsid w:val="006172C8"/>
    <w:rsid w:val="006175ED"/>
    <w:rsid w:val="0061798B"/>
    <w:rsid w:val="00617D69"/>
    <w:rsid w:val="00620527"/>
    <w:rsid w:val="00620AB1"/>
    <w:rsid w:val="00620AB3"/>
    <w:rsid w:val="006217B5"/>
    <w:rsid w:val="00621F33"/>
    <w:rsid w:val="00621F3E"/>
    <w:rsid w:val="00622024"/>
    <w:rsid w:val="006223DD"/>
    <w:rsid w:val="0062268F"/>
    <w:rsid w:val="00622B32"/>
    <w:rsid w:val="00622D8E"/>
    <w:rsid w:val="00623707"/>
    <w:rsid w:val="00623857"/>
    <w:rsid w:val="006242E3"/>
    <w:rsid w:val="00624C0C"/>
    <w:rsid w:val="00624DB3"/>
    <w:rsid w:val="00624F55"/>
    <w:rsid w:val="0062501D"/>
    <w:rsid w:val="00625496"/>
    <w:rsid w:val="00625DEF"/>
    <w:rsid w:val="0062630E"/>
    <w:rsid w:val="00626949"/>
    <w:rsid w:val="00626AA0"/>
    <w:rsid w:val="00626E4B"/>
    <w:rsid w:val="0063064F"/>
    <w:rsid w:val="00630826"/>
    <w:rsid w:val="006325D9"/>
    <w:rsid w:val="0063427D"/>
    <w:rsid w:val="006342D6"/>
    <w:rsid w:val="00635751"/>
    <w:rsid w:val="00637176"/>
    <w:rsid w:val="00641700"/>
    <w:rsid w:val="0064195E"/>
    <w:rsid w:val="00641D44"/>
    <w:rsid w:val="00643116"/>
    <w:rsid w:val="006436F0"/>
    <w:rsid w:val="006437E2"/>
    <w:rsid w:val="00644092"/>
    <w:rsid w:val="0064478B"/>
    <w:rsid w:val="006450FE"/>
    <w:rsid w:val="00645B1E"/>
    <w:rsid w:val="006469C0"/>
    <w:rsid w:val="00646CCE"/>
    <w:rsid w:val="00647045"/>
    <w:rsid w:val="00647AB8"/>
    <w:rsid w:val="0065241B"/>
    <w:rsid w:val="006528B1"/>
    <w:rsid w:val="0065324D"/>
    <w:rsid w:val="00653BA9"/>
    <w:rsid w:val="00654225"/>
    <w:rsid w:val="0065513B"/>
    <w:rsid w:val="006556C8"/>
    <w:rsid w:val="006558E9"/>
    <w:rsid w:val="00655D62"/>
    <w:rsid w:val="006563A3"/>
    <w:rsid w:val="00656BA2"/>
    <w:rsid w:val="00656EB4"/>
    <w:rsid w:val="0065730E"/>
    <w:rsid w:val="00660167"/>
    <w:rsid w:val="00660B2A"/>
    <w:rsid w:val="00661400"/>
    <w:rsid w:val="00661404"/>
    <w:rsid w:val="00661579"/>
    <w:rsid w:val="006615B3"/>
    <w:rsid w:val="006619BF"/>
    <w:rsid w:val="00661D34"/>
    <w:rsid w:val="006622B8"/>
    <w:rsid w:val="006630E1"/>
    <w:rsid w:val="006632E1"/>
    <w:rsid w:val="00663472"/>
    <w:rsid w:val="00663B4D"/>
    <w:rsid w:val="00664A9E"/>
    <w:rsid w:val="00664D92"/>
    <w:rsid w:val="00664E55"/>
    <w:rsid w:val="00665048"/>
    <w:rsid w:val="00665F25"/>
    <w:rsid w:val="00666198"/>
    <w:rsid w:val="00666BD1"/>
    <w:rsid w:val="00667179"/>
    <w:rsid w:val="0066721D"/>
    <w:rsid w:val="00667E14"/>
    <w:rsid w:val="0067035C"/>
    <w:rsid w:val="0067077D"/>
    <w:rsid w:val="00670883"/>
    <w:rsid w:val="00670C23"/>
    <w:rsid w:val="00670EDC"/>
    <w:rsid w:val="0067177A"/>
    <w:rsid w:val="00671C3D"/>
    <w:rsid w:val="00672EF4"/>
    <w:rsid w:val="00673935"/>
    <w:rsid w:val="00673E12"/>
    <w:rsid w:val="0067409D"/>
    <w:rsid w:val="006744F7"/>
    <w:rsid w:val="00674C79"/>
    <w:rsid w:val="0067554F"/>
    <w:rsid w:val="006755E6"/>
    <w:rsid w:val="0067572C"/>
    <w:rsid w:val="00675738"/>
    <w:rsid w:val="00676638"/>
    <w:rsid w:val="006773C6"/>
    <w:rsid w:val="00677BFB"/>
    <w:rsid w:val="0068019B"/>
    <w:rsid w:val="00680429"/>
    <w:rsid w:val="006815F6"/>
    <w:rsid w:val="00681690"/>
    <w:rsid w:val="0068193F"/>
    <w:rsid w:val="00681AC7"/>
    <w:rsid w:val="0068231F"/>
    <w:rsid w:val="00682796"/>
    <w:rsid w:val="006830AB"/>
    <w:rsid w:val="006832C4"/>
    <w:rsid w:val="006833D7"/>
    <w:rsid w:val="0068482A"/>
    <w:rsid w:val="006851F1"/>
    <w:rsid w:val="00686372"/>
    <w:rsid w:val="00686A45"/>
    <w:rsid w:val="00687391"/>
    <w:rsid w:val="0068753C"/>
    <w:rsid w:val="00687A93"/>
    <w:rsid w:val="0069050E"/>
    <w:rsid w:val="006908A2"/>
    <w:rsid w:val="006919C3"/>
    <w:rsid w:val="00693668"/>
    <w:rsid w:val="00694D1C"/>
    <w:rsid w:val="00694F43"/>
    <w:rsid w:val="00695257"/>
    <w:rsid w:val="006953D0"/>
    <w:rsid w:val="00696F69"/>
    <w:rsid w:val="006A0127"/>
    <w:rsid w:val="006A053A"/>
    <w:rsid w:val="006A0969"/>
    <w:rsid w:val="006A0982"/>
    <w:rsid w:val="006A0FEE"/>
    <w:rsid w:val="006A10DD"/>
    <w:rsid w:val="006A13D8"/>
    <w:rsid w:val="006A1555"/>
    <w:rsid w:val="006A48DF"/>
    <w:rsid w:val="006A5704"/>
    <w:rsid w:val="006A58A9"/>
    <w:rsid w:val="006A6055"/>
    <w:rsid w:val="006A6793"/>
    <w:rsid w:val="006A6CA3"/>
    <w:rsid w:val="006A7651"/>
    <w:rsid w:val="006B028B"/>
    <w:rsid w:val="006B0D49"/>
    <w:rsid w:val="006B18B6"/>
    <w:rsid w:val="006B2E82"/>
    <w:rsid w:val="006B33B6"/>
    <w:rsid w:val="006B4159"/>
    <w:rsid w:val="006B4286"/>
    <w:rsid w:val="006B4386"/>
    <w:rsid w:val="006B4E2A"/>
    <w:rsid w:val="006B5B1C"/>
    <w:rsid w:val="006B5E19"/>
    <w:rsid w:val="006B5FC6"/>
    <w:rsid w:val="006B6FD8"/>
    <w:rsid w:val="006B70D0"/>
    <w:rsid w:val="006B72B4"/>
    <w:rsid w:val="006C0E48"/>
    <w:rsid w:val="006C253B"/>
    <w:rsid w:val="006C272D"/>
    <w:rsid w:val="006C2A1F"/>
    <w:rsid w:val="006C2AB8"/>
    <w:rsid w:val="006C2E62"/>
    <w:rsid w:val="006C2EB0"/>
    <w:rsid w:val="006C3C16"/>
    <w:rsid w:val="006C4BA4"/>
    <w:rsid w:val="006C50C3"/>
    <w:rsid w:val="006C5E05"/>
    <w:rsid w:val="006C6C62"/>
    <w:rsid w:val="006C75FD"/>
    <w:rsid w:val="006C7644"/>
    <w:rsid w:val="006D1240"/>
    <w:rsid w:val="006D1360"/>
    <w:rsid w:val="006D1DC9"/>
    <w:rsid w:val="006D2361"/>
    <w:rsid w:val="006D23D2"/>
    <w:rsid w:val="006D28C3"/>
    <w:rsid w:val="006D29B9"/>
    <w:rsid w:val="006D3AD2"/>
    <w:rsid w:val="006D3DE3"/>
    <w:rsid w:val="006D4571"/>
    <w:rsid w:val="006D4B67"/>
    <w:rsid w:val="006D53F1"/>
    <w:rsid w:val="006D54AF"/>
    <w:rsid w:val="006D5A62"/>
    <w:rsid w:val="006D629D"/>
    <w:rsid w:val="006D6A1B"/>
    <w:rsid w:val="006D76BB"/>
    <w:rsid w:val="006D76FA"/>
    <w:rsid w:val="006D7DA2"/>
    <w:rsid w:val="006E1D8F"/>
    <w:rsid w:val="006E1E31"/>
    <w:rsid w:val="006E2D96"/>
    <w:rsid w:val="006E2E33"/>
    <w:rsid w:val="006E3049"/>
    <w:rsid w:val="006E34BB"/>
    <w:rsid w:val="006E3EFE"/>
    <w:rsid w:val="006E6612"/>
    <w:rsid w:val="006E6B1E"/>
    <w:rsid w:val="006E747E"/>
    <w:rsid w:val="006E7637"/>
    <w:rsid w:val="006E7927"/>
    <w:rsid w:val="006E7CCC"/>
    <w:rsid w:val="006F0870"/>
    <w:rsid w:val="006F12E8"/>
    <w:rsid w:val="006F1AF8"/>
    <w:rsid w:val="006F1F44"/>
    <w:rsid w:val="006F2455"/>
    <w:rsid w:val="006F2839"/>
    <w:rsid w:val="006F3460"/>
    <w:rsid w:val="006F40E9"/>
    <w:rsid w:val="006F69C2"/>
    <w:rsid w:val="006F6CF4"/>
    <w:rsid w:val="006F7B11"/>
    <w:rsid w:val="006F7D82"/>
    <w:rsid w:val="006F7F08"/>
    <w:rsid w:val="007005A9"/>
    <w:rsid w:val="00700EDE"/>
    <w:rsid w:val="0070280A"/>
    <w:rsid w:val="007034F1"/>
    <w:rsid w:val="00705AC8"/>
    <w:rsid w:val="00706870"/>
    <w:rsid w:val="0070691F"/>
    <w:rsid w:val="00707814"/>
    <w:rsid w:val="00707C44"/>
    <w:rsid w:val="00707E0A"/>
    <w:rsid w:val="00707FEC"/>
    <w:rsid w:val="007105AC"/>
    <w:rsid w:val="0071062E"/>
    <w:rsid w:val="007111B1"/>
    <w:rsid w:val="007113A7"/>
    <w:rsid w:val="007117B5"/>
    <w:rsid w:val="00711C18"/>
    <w:rsid w:val="0071225E"/>
    <w:rsid w:val="007124E6"/>
    <w:rsid w:val="007125DA"/>
    <w:rsid w:val="00712F21"/>
    <w:rsid w:val="00713229"/>
    <w:rsid w:val="0071379B"/>
    <w:rsid w:val="00713A7E"/>
    <w:rsid w:val="00713BF9"/>
    <w:rsid w:val="007148BA"/>
    <w:rsid w:val="00714E89"/>
    <w:rsid w:val="00714FC1"/>
    <w:rsid w:val="00716672"/>
    <w:rsid w:val="00716C7D"/>
    <w:rsid w:val="00717477"/>
    <w:rsid w:val="00717743"/>
    <w:rsid w:val="0072127B"/>
    <w:rsid w:val="007212AB"/>
    <w:rsid w:val="007212BA"/>
    <w:rsid w:val="00721402"/>
    <w:rsid w:val="007215EB"/>
    <w:rsid w:val="007220A1"/>
    <w:rsid w:val="00722EF4"/>
    <w:rsid w:val="00722F05"/>
    <w:rsid w:val="007232E0"/>
    <w:rsid w:val="0072435E"/>
    <w:rsid w:val="00724EA7"/>
    <w:rsid w:val="007251E1"/>
    <w:rsid w:val="00725458"/>
    <w:rsid w:val="00726278"/>
    <w:rsid w:val="00727680"/>
    <w:rsid w:val="007276D3"/>
    <w:rsid w:val="00727E12"/>
    <w:rsid w:val="00730CD0"/>
    <w:rsid w:val="00730D94"/>
    <w:rsid w:val="00731DFB"/>
    <w:rsid w:val="00731E7E"/>
    <w:rsid w:val="007328A8"/>
    <w:rsid w:val="00733088"/>
    <w:rsid w:val="00733184"/>
    <w:rsid w:val="007361F6"/>
    <w:rsid w:val="0073681A"/>
    <w:rsid w:val="00736F40"/>
    <w:rsid w:val="007377B1"/>
    <w:rsid w:val="00737EFE"/>
    <w:rsid w:val="00740297"/>
    <w:rsid w:val="00740DE2"/>
    <w:rsid w:val="00741134"/>
    <w:rsid w:val="0074137D"/>
    <w:rsid w:val="00741569"/>
    <w:rsid w:val="007425FC"/>
    <w:rsid w:val="00742C3C"/>
    <w:rsid w:val="007436F7"/>
    <w:rsid w:val="00743C1C"/>
    <w:rsid w:val="007441E5"/>
    <w:rsid w:val="007459A6"/>
    <w:rsid w:val="0074698A"/>
    <w:rsid w:val="007469FB"/>
    <w:rsid w:val="00746DE4"/>
    <w:rsid w:val="0075112A"/>
    <w:rsid w:val="00751618"/>
    <w:rsid w:val="0075174D"/>
    <w:rsid w:val="00751B17"/>
    <w:rsid w:val="00751F9F"/>
    <w:rsid w:val="007527B0"/>
    <w:rsid w:val="00752D59"/>
    <w:rsid w:val="00753515"/>
    <w:rsid w:val="00755A1E"/>
    <w:rsid w:val="00755C20"/>
    <w:rsid w:val="00755D81"/>
    <w:rsid w:val="007574D4"/>
    <w:rsid w:val="007603C6"/>
    <w:rsid w:val="007613C5"/>
    <w:rsid w:val="007617A4"/>
    <w:rsid w:val="0076276D"/>
    <w:rsid w:val="0076330D"/>
    <w:rsid w:val="00763541"/>
    <w:rsid w:val="007637DC"/>
    <w:rsid w:val="00763F01"/>
    <w:rsid w:val="007640D1"/>
    <w:rsid w:val="0076466E"/>
    <w:rsid w:val="00764C41"/>
    <w:rsid w:val="00764E56"/>
    <w:rsid w:val="007650FE"/>
    <w:rsid w:val="00770DAF"/>
    <w:rsid w:val="0077238F"/>
    <w:rsid w:val="007729AE"/>
    <w:rsid w:val="00772D31"/>
    <w:rsid w:val="0077402F"/>
    <w:rsid w:val="007741D6"/>
    <w:rsid w:val="00774397"/>
    <w:rsid w:val="00776DB8"/>
    <w:rsid w:val="00776DC3"/>
    <w:rsid w:val="00777658"/>
    <w:rsid w:val="00777823"/>
    <w:rsid w:val="00780AF2"/>
    <w:rsid w:val="00781023"/>
    <w:rsid w:val="00781B15"/>
    <w:rsid w:val="007827F0"/>
    <w:rsid w:val="00783312"/>
    <w:rsid w:val="00783B9B"/>
    <w:rsid w:val="0078486B"/>
    <w:rsid w:val="00785635"/>
    <w:rsid w:val="0078642B"/>
    <w:rsid w:val="00786847"/>
    <w:rsid w:val="00786948"/>
    <w:rsid w:val="007877AB"/>
    <w:rsid w:val="00787A06"/>
    <w:rsid w:val="00790D31"/>
    <w:rsid w:val="00790E0A"/>
    <w:rsid w:val="00791979"/>
    <w:rsid w:val="00793361"/>
    <w:rsid w:val="00793C6B"/>
    <w:rsid w:val="00794412"/>
    <w:rsid w:val="00794EC7"/>
    <w:rsid w:val="00795231"/>
    <w:rsid w:val="0079553C"/>
    <w:rsid w:val="007964DC"/>
    <w:rsid w:val="007970A7"/>
    <w:rsid w:val="007971B5"/>
    <w:rsid w:val="00797D11"/>
    <w:rsid w:val="007A20F3"/>
    <w:rsid w:val="007A210B"/>
    <w:rsid w:val="007A22AE"/>
    <w:rsid w:val="007A2716"/>
    <w:rsid w:val="007A2E7D"/>
    <w:rsid w:val="007A35DC"/>
    <w:rsid w:val="007A3780"/>
    <w:rsid w:val="007A3FF2"/>
    <w:rsid w:val="007A4776"/>
    <w:rsid w:val="007A74CE"/>
    <w:rsid w:val="007A7DB9"/>
    <w:rsid w:val="007B0638"/>
    <w:rsid w:val="007B09B8"/>
    <w:rsid w:val="007B0EB9"/>
    <w:rsid w:val="007B1303"/>
    <w:rsid w:val="007B190D"/>
    <w:rsid w:val="007B1BB5"/>
    <w:rsid w:val="007B1DAA"/>
    <w:rsid w:val="007B39E8"/>
    <w:rsid w:val="007B4A71"/>
    <w:rsid w:val="007B4CDA"/>
    <w:rsid w:val="007B652D"/>
    <w:rsid w:val="007B7E66"/>
    <w:rsid w:val="007C0C37"/>
    <w:rsid w:val="007C0E87"/>
    <w:rsid w:val="007C11D4"/>
    <w:rsid w:val="007C195F"/>
    <w:rsid w:val="007C2EC7"/>
    <w:rsid w:val="007C32A8"/>
    <w:rsid w:val="007C3361"/>
    <w:rsid w:val="007C5699"/>
    <w:rsid w:val="007C61BA"/>
    <w:rsid w:val="007C74E1"/>
    <w:rsid w:val="007C7C4F"/>
    <w:rsid w:val="007D0FDA"/>
    <w:rsid w:val="007D115E"/>
    <w:rsid w:val="007D139E"/>
    <w:rsid w:val="007D2CC0"/>
    <w:rsid w:val="007D341A"/>
    <w:rsid w:val="007D4AC1"/>
    <w:rsid w:val="007D5DC8"/>
    <w:rsid w:val="007D5EBC"/>
    <w:rsid w:val="007D6238"/>
    <w:rsid w:val="007D688B"/>
    <w:rsid w:val="007D751D"/>
    <w:rsid w:val="007D7F4D"/>
    <w:rsid w:val="007E0408"/>
    <w:rsid w:val="007E18A5"/>
    <w:rsid w:val="007E1B7E"/>
    <w:rsid w:val="007E205D"/>
    <w:rsid w:val="007E280D"/>
    <w:rsid w:val="007E28E0"/>
    <w:rsid w:val="007E2946"/>
    <w:rsid w:val="007E2A96"/>
    <w:rsid w:val="007E4379"/>
    <w:rsid w:val="007E4CE1"/>
    <w:rsid w:val="007E54DF"/>
    <w:rsid w:val="007E5DCA"/>
    <w:rsid w:val="007E5DFC"/>
    <w:rsid w:val="007E603A"/>
    <w:rsid w:val="007E60AE"/>
    <w:rsid w:val="007E64D0"/>
    <w:rsid w:val="007E751D"/>
    <w:rsid w:val="007E7F42"/>
    <w:rsid w:val="007F1089"/>
    <w:rsid w:val="007F1166"/>
    <w:rsid w:val="007F1CA8"/>
    <w:rsid w:val="007F22B5"/>
    <w:rsid w:val="007F23B1"/>
    <w:rsid w:val="007F3498"/>
    <w:rsid w:val="007F37D7"/>
    <w:rsid w:val="007F3F80"/>
    <w:rsid w:val="007F4891"/>
    <w:rsid w:val="007F6D6C"/>
    <w:rsid w:val="007F76BC"/>
    <w:rsid w:val="00800053"/>
    <w:rsid w:val="00800A16"/>
    <w:rsid w:val="008024B8"/>
    <w:rsid w:val="0080266C"/>
    <w:rsid w:val="008028FD"/>
    <w:rsid w:val="00804A75"/>
    <w:rsid w:val="00805097"/>
    <w:rsid w:val="008050B3"/>
    <w:rsid w:val="008057FF"/>
    <w:rsid w:val="00805D63"/>
    <w:rsid w:val="00806C7C"/>
    <w:rsid w:val="00811C3D"/>
    <w:rsid w:val="008122D7"/>
    <w:rsid w:val="00812519"/>
    <w:rsid w:val="00812A4A"/>
    <w:rsid w:val="00813277"/>
    <w:rsid w:val="0081356C"/>
    <w:rsid w:val="008138D0"/>
    <w:rsid w:val="00814EFB"/>
    <w:rsid w:val="00814F12"/>
    <w:rsid w:val="00815533"/>
    <w:rsid w:val="008159F5"/>
    <w:rsid w:val="00815A1B"/>
    <w:rsid w:val="00816505"/>
    <w:rsid w:val="008167F0"/>
    <w:rsid w:val="008168CF"/>
    <w:rsid w:val="008171D2"/>
    <w:rsid w:val="00817420"/>
    <w:rsid w:val="00817BE5"/>
    <w:rsid w:val="00822162"/>
    <w:rsid w:val="008229F9"/>
    <w:rsid w:val="00822DF4"/>
    <w:rsid w:val="00822F38"/>
    <w:rsid w:val="00823219"/>
    <w:rsid w:val="00823833"/>
    <w:rsid w:val="00823E88"/>
    <w:rsid w:val="00823FE1"/>
    <w:rsid w:val="008246AD"/>
    <w:rsid w:val="00825D49"/>
    <w:rsid w:val="0082684F"/>
    <w:rsid w:val="00827E25"/>
    <w:rsid w:val="008308CF"/>
    <w:rsid w:val="00830F53"/>
    <w:rsid w:val="00831726"/>
    <w:rsid w:val="00832079"/>
    <w:rsid w:val="00832426"/>
    <w:rsid w:val="00832660"/>
    <w:rsid w:val="00832994"/>
    <w:rsid w:val="00832FE4"/>
    <w:rsid w:val="00833678"/>
    <w:rsid w:val="008341A9"/>
    <w:rsid w:val="00835527"/>
    <w:rsid w:val="0083597B"/>
    <w:rsid w:val="00836067"/>
    <w:rsid w:val="00836CFE"/>
    <w:rsid w:val="0083711E"/>
    <w:rsid w:val="00837627"/>
    <w:rsid w:val="008409C1"/>
    <w:rsid w:val="008409D1"/>
    <w:rsid w:val="00840EE1"/>
    <w:rsid w:val="0084140C"/>
    <w:rsid w:val="00841623"/>
    <w:rsid w:val="00842F28"/>
    <w:rsid w:val="00842F62"/>
    <w:rsid w:val="00843164"/>
    <w:rsid w:val="008436EA"/>
    <w:rsid w:val="00843F0A"/>
    <w:rsid w:val="008446B5"/>
    <w:rsid w:val="00845650"/>
    <w:rsid w:val="00845A35"/>
    <w:rsid w:val="00845A38"/>
    <w:rsid w:val="00845B71"/>
    <w:rsid w:val="008467BA"/>
    <w:rsid w:val="00846D2A"/>
    <w:rsid w:val="00846D53"/>
    <w:rsid w:val="00847CA4"/>
    <w:rsid w:val="00847F6C"/>
    <w:rsid w:val="00847FF8"/>
    <w:rsid w:val="00850377"/>
    <w:rsid w:val="00851078"/>
    <w:rsid w:val="00851476"/>
    <w:rsid w:val="00851A9A"/>
    <w:rsid w:val="00851B0F"/>
    <w:rsid w:val="0085273F"/>
    <w:rsid w:val="00852F95"/>
    <w:rsid w:val="00853EC4"/>
    <w:rsid w:val="008545D3"/>
    <w:rsid w:val="00854797"/>
    <w:rsid w:val="00856060"/>
    <w:rsid w:val="00857267"/>
    <w:rsid w:val="008573C2"/>
    <w:rsid w:val="0085740E"/>
    <w:rsid w:val="008578DB"/>
    <w:rsid w:val="00857F68"/>
    <w:rsid w:val="0086051B"/>
    <w:rsid w:val="0086114A"/>
    <w:rsid w:val="00861DCD"/>
    <w:rsid w:val="00862398"/>
    <w:rsid w:val="008632D4"/>
    <w:rsid w:val="008635C5"/>
    <w:rsid w:val="00863F45"/>
    <w:rsid w:val="00864626"/>
    <w:rsid w:val="00864A70"/>
    <w:rsid w:val="00864B12"/>
    <w:rsid w:val="0086525E"/>
    <w:rsid w:val="0086599C"/>
    <w:rsid w:val="00865E1A"/>
    <w:rsid w:val="008662DE"/>
    <w:rsid w:val="00866500"/>
    <w:rsid w:val="00867413"/>
    <w:rsid w:val="0086771D"/>
    <w:rsid w:val="00870E04"/>
    <w:rsid w:val="0087180E"/>
    <w:rsid w:val="00871894"/>
    <w:rsid w:val="008718D0"/>
    <w:rsid w:val="00872228"/>
    <w:rsid w:val="008735A7"/>
    <w:rsid w:val="00873D3D"/>
    <w:rsid w:val="00873DEC"/>
    <w:rsid w:val="008745FF"/>
    <w:rsid w:val="00874964"/>
    <w:rsid w:val="00874B2E"/>
    <w:rsid w:val="0087553D"/>
    <w:rsid w:val="00876981"/>
    <w:rsid w:val="00876BD9"/>
    <w:rsid w:val="00877B35"/>
    <w:rsid w:val="00877FDC"/>
    <w:rsid w:val="008804AC"/>
    <w:rsid w:val="00880C05"/>
    <w:rsid w:val="00880C65"/>
    <w:rsid w:val="008814E4"/>
    <w:rsid w:val="00881524"/>
    <w:rsid w:val="00881C98"/>
    <w:rsid w:val="00881CAC"/>
    <w:rsid w:val="00881FEC"/>
    <w:rsid w:val="00882B14"/>
    <w:rsid w:val="00883C90"/>
    <w:rsid w:val="00884140"/>
    <w:rsid w:val="00884B03"/>
    <w:rsid w:val="00884C15"/>
    <w:rsid w:val="00885694"/>
    <w:rsid w:val="00887FCB"/>
    <w:rsid w:val="00891274"/>
    <w:rsid w:val="0089197B"/>
    <w:rsid w:val="00892534"/>
    <w:rsid w:val="00892793"/>
    <w:rsid w:val="008927B4"/>
    <w:rsid w:val="00893B08"/>
    <w:rsid w:val="00893C13"/>
    <w:rsid w:val="00894416"/>
    <w:rsid w:val="0089553A"/>
    <w:rsid w:val="00895E96"/>
    <w:rsid w:val="00896334"/>
    <w:rsid w:val="00896FF9"/>
    <w:rsid w:val="00897A6B"/>
    <w:rsid w:val="00897D4D"/>
    <w:rsid w:val="008A0679"/>
    <w:rsid w:val="008A0832"/>
    <w:rsid w:val="008A0851"/>
    <w:rsid w:val="008A0865"/>
    <w:rsid w:val="008A0CE8"/>
    <w:rsid w:val="008A118D"/>
    <w:rsid w:val="008A15D8"/>
    <w:rsid w:val="008A1B2F"/>
    <w:rsid w:val="008A202E"/>
    <w:rsid w:val="008A238B"/>
    <w:rsid w:val="008A27E4"/>
    <w:rsid w:val="008A2977"/>
    <w:rsid w:val="008A2F5F"/>
    <w:rsid w:val="008A3227"/>
    <w:rsid w:val="008A3C5F"/>
    <w:rsid w:val="008A4266"/>
    <w:rsid w:val="008A4472"/>
    <w:rsid w:val="008A4724"/>
    <w:rsid w:val="008A4776"/>
    <w:rsid w:val="008A558A"/>
    <w:rsid w:val="008A68C4"/>
    <w:rsid w:val="008B03FA"/>
    <w:rsid w:val="008B2998"/>
    <w:rsid w:val="008B4ECF"/>
    <w:rsid w:val="008B648C"/>
    <w:rsid w:val="008B6C3E"/>
    <w:rsid w:val="008C05AF"/>
    <w:rsid w:val="008C093A"/>
    <w:rsid w:val="008C0DCF"/>
    <w:rsid w:val="008C0E9A"/>
    <w:rsid w:val="008C380F"/>
    <w:rsid w:val="008C5292"/>
    <w:rsid w:val="008C54AB"/>
    <w:rsid w:val="008C598A"/>
    <w:rsid w:val="008C79BA"/>
    <w:rsid w:val="008C79FF"/>
    <w:rsid w:val="008C7CB3"/>
    <w:rsid w:val="008D0194"/>
    <w:rsid w:val="008D01AE"/>
    <w:rsid w:val="008D0AA7"/>
    <w:rsid w:val="008D0F27"/>
    <w:rsid w:val="008D30EE"/>
    <w:rsid w:val="008D31DC"/>
    <w:rsid w:val="008D321F"/>
    <w:rsid w:val="008D3456"/>
    <w:rsid w:val="008D42F5"/>
    <w:rsid w:val="008D4840"/>
    <w:rsid w:val="008D52BE"/>
    <w:rsid w:val="008D5679"/>
    <w:rsid w:val="008D56B3"/>
    <w:rsid w:val="008D66DC"/>
    <w:rsid w:val="008D6ED3"/>
    <w:rsid w:val="008D6EFD"/>
    <w:rsid w:val="008D74BE"/>
    <w:rsid w:val="008D7C47"/>
    <w:rsid w:val="008D7F33"/>
    <w:rsid w:val="008D7F69"/>
    <w:rsid w:val="008E17A5"/>
    <w:rsid w:val="008E1EE7"/>
    <w:rsid w:val="008E20E3"/>
    <w:rsid w:val="008E270F"/>
    <w:rsid w:val="008E2985"/>
    <w:rsid w:val="008E3192"/>
    <w:rsid w:val="008E31AC"/>
    <w:rsid w:val="008E3473"/>
    <w:rsid w:val="008E68CE"/>
    <w:rsid w:val="008E6AAF"/>
    <w:rsid w:val="008F105C"/>
    <w:rsid w:val="008F14BD"/>
    <w:rsid w:val="008F3667"/>
    <w:rsid w:val="008F4611"/>
    <w:rsid w:val="008F4AC9"/>
    <w:rsid w:val="008F4CA4"/>
    <w:rsid w:val="008F4D6C"/>
    <w:rsid w:val="008F4EA7"/>
    <w:rsid w:val="008F4FA2"/>
    <w:rsid w:val="008F51FB"/>
    <w:rsid w:val="008F65C8"/>
    <w:rsid w:val="008F7652"/>
    <w:rsid w:val="00900190"/>
    <w:rsid w:val="00900763"/>
    <w:rsid w:val="00901997"/>
    <w:rsid w:val="0090243A"/>
    <w:rsid w:val="0090254A"/>
    <w:rsid w:val="009026ED"/>
    <w:rsid w:val="009027C2"/>
    <w:rsid w:val="00902A42"/>
    <w:rsid w:val="00902BCB"/>
    <w:rsid w:val="00902ED7"/>
    <w:rsid w:val="009031F7"/>
    <w:rsid w:val="009037BD"/>
    <w:rsid w:val="00903BBA"/>
    <w:rsid w:val="0090587F"/>
    <w:rsid w:val="00906169"/>
    <w:rsid w:val="00906A6D"/>
    <w:rsid w:val="00906FF4"/>
    <w:rsid w:val="00907087"/>
    <w:rsid w:val="00907F78"/>
    <w:rsid w:val="00910534"/>
    <w:rsid w:val="00910F0C"/>
    <w:rsid w:val="00911163"/>
    <w:rsid w:val="009123E2"/>
    <w:rsid w:val="00912DBB"/>
    <w:rsid w:val="0091355C"/>
    <w:rsid w:val="0091427C"/>
    <w:rsid w:val="00914BD3"/>
    <w:rsid w:val="00914CFF"/>
    <w:rsid w:val="0091511B"/>
    <w:rsid w:val="0091531F"/>
    <w:rsid w:val="00915A65"/>
    <w:rsid w:val="00916B60"/>
    <w:rsid w:val="00917132"/>
    <w:rsid w:val="00917504"/>
    <w:rsid w:val="0091778A"/>
    <w:rsid w:val="00917878"/>
    <w:rsid w:val="0092045C"/>
    <w:rsid w:val="009205BE"/>
    <w:rsid w:val="0092092E"/>
    <w:rsid w:val="00920A97"/>
    <w:rsid w:val="009210CE"/>
    <w:rsid w:val="00921D0C"/>
    <w:rsid w:val="00923185"/>
    <w:rsid w:val="00923B4E"/>
    <w:rsid w:val="00925FC0"/>
    <w:rsid w:val="009267BB"/>
    <w:rsid w:val="009272DD"/>
    <w:rsid w:val="00927893"/>
    <w:rsid w:val="00930630"/>
    <w:rsid w:val="00930E10"/>
    <w:rsid w:val="00931AE2"/>
    <w:rsid w:val="00932DF1"/>
    <w:rsid w:val="00933205"/>
    <w:rsid w:val="009333B8"/>
    <w:rsid w:val="00933DFA"/>
    <w:rsid w:val="009345AF"/>
    <w:rsid w:val="00934DA0"/>
    <w:rsid w:val="00935503"/>
    <w:rsid w:val="00936AD7"/>
    <w:rsid w:val="00936EBA"/>
    <w:rsid w:val="00937C2A"/>
    <w:rsid w:val="00937EFC"/>
    <w:rsid w:val="009427FC"/>
    <w:rsid w:val="009429F1"/>
    <w:rsid w:val="00943D22"/>
    <w:rsid w:val="00944297"/>
    <w:rsid w:val="00945247"/>
    <w:rsid w:val="009470DB"/>
    <w:rsid w:val="009471D1"/>
    <w:rsid w:val="009477D9"/>
    <w:rsid w:val="009505B8"/>
    <w:rsid w:val="009511A2"/>
    <w:rsid w:val="00951703"/>
    <w:rsid w:val="00951776"/>
    <w:rsid w:val="00952828"/>
    <w:rsid w:val="00952F1E"/>
    <w:rsid w:val="0095359A"/>
    <w:rsid w:val="00953842"/>
    <w:rsid w:val="00954985"/>
    <w:rsid w:val="0095533C"/>
    <w:rsid w:val="0095590C"/>
    <w:rsid w:val="00957EEF"/>
    <w:rsid w:val="00960466"/>
    <w:rsid w:val="009605C7"/>
    <w:rsid w:val="00960FAF"/>
    <w:rsid w:val="00961A51"/>
    <w:rsid w:val="0096257A"/>
    <w:rsid w:val="00963180"/>
    <w:rsid w:val="009632A6"/>
    <w:rsid w:val="009641EB"/>
    <w:rsid w:val="009643F1"/>
    <w:rsid w:val="00964569"/>
    <w:rsid w:val="009664E7"/>
    <w:rsid w:val="00966C2B"/>
    <w:rsid w:val="00966D3A"/>
    <w:rsid w:val="00967042"/>
    <w:rsid w:val="0097045A"/>
    <w:rsid w:val="009706ED"/>
    <w:rsid w:val="00970D3D"/>
    <w:rsid w:val="009711ED"/>
    <w:rsid w:val="009711F8"/>
    <w:rsid w:val="009718D6"/>
    <w:rsid w:val="00971977"/>
    <w:rsid w:val="0097274A"/>
    <w:rsid w:val="00972BCE"/>
    <w:rsid w:val="00972CF5"/>
    <w:rsid w:val="00973238"/>
    <w:rsid w:val="009734D2"/>
    <w:rsid w:val="00973E24"/>
    <w:rsid w:val="00975485"/>
    <w:rsid w:val="009765B9"/>
    <w:rsid w:val="0097727C"/>
    <w:rsid w:val="00980439"/>
    <w:rsid w:val="00980691"/>
    <w:rsid w:val="00980DBA"/>
    <w:rsid w:val="00981443"/>
    <w:rsid w:val="00982499"/>
    <w:rsid w:val="009824ED"/>
    <w:rsid w:val="0098294A"/>
    <w:rsid w:val="00982B12"/>
    <w:rsid w:val="00982B18"/>
    <w:rsid w:val="00982B72"/>
    <w:rsid w:val="00982D36"/>
    <w:rsid w:val="00983503"/>
    <w:rsid w:val="009835B9"/>
    <w:rsid w:val="00984771"/>
    <w:rsid w:val="00984A22"/>
    <w:rsid w:val="00985B08"/>
    <w:rsid w:val="00986393"/>
    <w:rsid w:val="00986F2A"/>
    <w:rsid w:val="00990F52"/>
    <w:rsid w:val="00991D29"/>
    <w:rsid w:val="009928F2"/>
    <w:rsid w:val="00993D6C"/>
    <w:rsid w:val="0099429E"/>
    <w:rsid w:val="009943F3"/>
    <w:rsid w:val="00994E8E"/>
    <w:rsid w:val="009950F5"/>
    <w:rsid w:val="00997788"/>
    <w:rsid w:val="00997B2A"/>
    <w:rsid w:val="00997CED"/>
    <w:rsid w:val="009A0C3E"/>
    <w:rsid w:val="009A15BB"/>
    <w:rsid w:val="009A1FBE"/>
    <w:rsid w:val="009A2C05"/>
    <w:rsid w:val="009A33EA"/>
    <w:rsid w:val="009A6567"/>
    <w:rsid w:val="009A710E"/>
    <w:rsid w:val="009B04B9"/>
    <w:rsid w:val="009B14A3"/>
    <w:rsid w:val="009B15A1"/>
    <w:rsid w:val="009B1CEA"/>
    <w:rsid w:val="009B2252"/>
    <w:rsid w:val="009B401B"/>
    <w:rsid w:val="009B4233"/>
    <w:rsid w:val="009B4497"/>
    <w:rsid w:val="009B4ABC"/>
    <w:rsid w:val="009B527E"/>
    <w:rsid w:val="009B6B1A"/>
    <w:rsid w:val="009C0001"/>
    <w:rsid w:val="009C18A4"/>
    <w:rsid w:val="009C1A46"/>
    <w:rsid w:val="009C1E0C"/>
    <w:rsid w:val="009C20C3"/>
    <w:rsid w:val="009C3CE9"/>
    <w:rsid w:val="009C4452"/>
    <w:rsid w:val="009C4B98"/>
    <w:rsid w:val="009C4CA8"/>
    <w:rsid w:val="009C5B46"/>
    <w:rsid w:val="009C5D38"/>
    <w:rsid w:val="009C65D8"/>
    <w:rsid w:val="009D0589"/>
    <w:rsid w:val="009D05B7"/>
    <w:rsid w:val="009D2946"/>
    <w:rsid w:val="009D36AB"/>
    <w:rsid w:val="009D4C26"/>
    <w:rsid w:val="009D4E7E"/>
    <w:rsid w:val="009D58B4"/>
    <w:rsid w:val="009D5F9F"/>
    <w:rsid w:val="009D629B"/>
    <w:rsid w:val="009D7C3A"/>
    <w:rsid w:val="009E0579"/>
    <w:rsid w:val="009E1265"/>
    <w:rsid w:val="009E1289"/>
    <w:rsid w:val="009E13BC"/>
    <w:rsid w:val="009E3326"/>
    <w:rsid w:val="009E39AB"/>
    <w:rsid w:val="009E3AC2"/>
    <w:rsid w:val="009E418B"/>
    <w:rsid w:val="009E45FE"/>
    <w:rsid w:val="009E515D"/>
    <w:rsid w:val="009E5484"/>
    <w:rsid w:val="009E587D"/>
    <w:rsid w:val="009E657B"/>
    <w:rsid w:val="009E6610"/>
    <w:rsid w:val="009E6750"/>
    <w:rsid w:val="009E72C9"/>
    <w:rsid w:val="009E744A"/>
    <w:rsid w:val="009E755E"/>
    <w:rsid w:val="009E7FDF"/>
    <w:rsid w:val="009F0281"/>
    <w:rsid w:val="009F0830"/>
    <w:rsid w:val="009F1158"/>
    <w:rsid w:val="009F1564"/>
    <w:rsid w:val="009F1CED"/>
    <w:rsid w:val="009F281E"/>
    <w:rsid w:val="009F353F"/>
    <w:rsid w:val="009F3CA7"/>
    <w:rsid w:val="009F4296"/>
    <w:rsid w:val="009F45FE"/>
    <w:rsid w:val="009F4FC1"/>
    <w:rsid w:val="009F5081"/>
    <w:rsid w:val="009F509A"/>
    <w:rsid w:val="009F550F"/>
    <w:rsid w:val="009F696B"/>
    <w:rsid w:val="009F6B09"/>
    <w:rsid w:val="009F76D1"/>
    <w:rsid w:val="009F7F51"/>
    <w:rsid w:val="00A00E9A"/>
    <w:rsid w:val="00A0229C"/>
    <w:rsid w:val="00A023C4"/>
    <w:rsid w:val="00A025B4"/>
    <w:rsid w:val="00A02EB9"/>
    <w:rsid w:val="00A03041"/>
    <w:rsid w:val="00A04288"/>
    <w:rsid w:val="00A045AE"/>
    <w:rsid w:val="00A04744"/>
    <w:rsid w:val="00A0477B"/>
    <w:rsid w:val="00A05228"/>
    <w:rsid w:val="00A05231"/>
    <w:rsid w:val="00A05998"/>
    <w:rsid w:val="00A06095"/>
    <w:rsid w:val="00A064CB"/>
    <w:rsid w:val="00A06961"/>
    <w:rsid w:val="00A06F1B"/>
    <w:rsid w:val="00A10332"/>
    <w:rsid w:val="00A10978"/>
    <w:rsid w:val="00A11456"/>
    <w:rsid w:val="00A133E2"/>
    <w:rsid w:val="00A13C87"/>
    <w:rsid w:val="00A13D73"/>
    <w:rsid w:val="00A1456B"/>
    <w:rsid w:val="00A14B65"/>
    <w:rsid w:val="00A14D45"/>
    <w:rsid w:val="00A157A9"/>
    <w:rsid w:val="00A17D8E"/>
    <w:rsid w:val="00A2067F"/>
    <w:rsid w:val="00A20709"/>
    <w:rsid w:val="00A20965"/>
    <w:rsid w:val="00A20D46"/>
    <w:rsid w:val="00A212E8"/>
    <w:rsid w:val="00A21A58"/>
    <w:rsid w:val="00A22162"/>
    <w:rsid w:val="00A227EE"/>
    <w:rsid w:val="00A22C4B"/>
    <w:rsid w:val="00A232D2"/>
    <w:rsid w:val="00A23372"/>
    <w:rsid w:val="00A234FA"/>
    <w:rsid w:val="00A23F1A"/>
    <w:rsid w:val="00A24246"/>
    <w:rsid w:val="00A2455E"/>
    <w:rsid w:val="00A2484C"/>
    <w:rsid w:val="00A24FE4"/>
    <w:rsid w:val="00A24FE6"/>
    <w:rsid w:val="00A25330"/>
    <w:rsid w:val="00A260F3"/>
    <w:rsid w:val="00A2626B"/>
    <w:rsid w:val="00A26C84"/>
    <w:rsid w:val="00A30457"/>
    <w:rsid w:val="00A306C8"/>
    <w:rsid w:val="00A313EE"/>
    <w:rsid w:val="00A32601"/>
    <w:rsid w:val="00A3356F"/>
    <w:rsid w:val="00A33E31"/>
    <w:rsid w:val="00A33F5B"/>
    <w:rsid w:val="00A34BEC"/>
    <w:rsid w:val="00A3573A"/>
    <w:rsid w:val="00A3642A"/>
    <w:rsid w:val="00A370E5"/>
    <w:rsid w:val="00A4046B"/>
    <w:rsid w:val="00A408F6"/>
    <w:rsid w:val="00A40DF6"/>
    <w:rsid w:val="00A40F38"/>
    <w:rsid w:val="00A415CD"/>
    <w:rsid w:val="00A41ABA"/>
    <w:rsid w:val="00A42345"/>
    <w:rsid w:val="00A429A8"/>
    <w:rsid w:val="00A42D2F"/>
    <w:rsid w:val="00A44546"/>
    <w:rsid w:val="00A44D3C"/>
    <w:rsid w:val="00A46389"/>
    <w:rsid w:val="00A469B5"/>
    <w:rsid w:val="00A47B2D"/>
    <w:rsid w:val="00A47E29"/>
    <w:rsid w:val="00A50446"/>
    <w:rsid w:val="00A5142E"/>
    <w:rsid w:val="00A51990"/>
    <w:rsid w:val="00A523C3"/>
    <w:rsid w:val="00A52B2F"/>
    <w:rsid w:val="00A536CB"/>
    <w:rsid w:val="00A53DA8"/>
    <w:rsid w:val="00A5445D"/>
    <w:rsid w:val="00A54791"/>
    <w:rsid w:val="00A56C31"/>
    <w:rsid w:val="00A57F94"/>
    <w:rsid w:val="00A601F1"/>
    <w:rsid w:val="00A60F1A"/>
    <w:rsid w:val="00A61624"/>
    <w:rsid w:val="00A61733"/>
    <w:rsid w:val="00A617C4"/>
    <w:rsid w:val="00A6198E"/>
    <w:rsid w:val="00A61AF8"/>
    <w:rsid w:val="00A6235B"/>
    <w:rsid w:val="00A623F2"/>
    <w:rsid w:val="00A624CA"/>
    <w:rsid w:val="00A6295E"/>
    <w:rsid w:val="00A6410C"/>
    <w:rsid w:val="00A64FA5"/>
    <w:rsid w:val="00A65407"/>
    <w:rsid w:val="00A659C8"/>
    <w:rsid w:val="00A6629B"/>
    <w:rsid w:val="00A6641A"/>
    <w:rsid w:val="00A6694C"/>
    <w:rsid w:val="00A669C8"/>
    <w:rsid w:val="00A71E89"/>
    <w:rsid w:val="00A73D82"/>
    <w:rsid w:val="00A74FF3"/>
    <w:rsid w:val="00A75DA5"/>
    <w:rsid w:val="00A76A72"/>
    <w:rsid w:val="00A76BF1"/>
    <w:rsid w:val="00A8008B"/>
    <w:rsid w:val="00A806C2"/>
    <w:rsid w:val="00A81EE4"/>
    <w:rsid w:val="00A821B7"/>
    <w:rsid w:val="00A8292B"/>
    <w:rsid w:val="00A8369F"/>
    <w:rsid w:val="00A8412A"/>
    <w:rsid w:val="00A841CB"/>
    <w:rsid w:val="00A8500D"/>
    <w:rsid w:val="00A85B04"/>
    <w:rsid w:val="00A8634B"/>
    <w:rsid w:val="00A86353"/>
    <w:rsid w:val="00A8653F"/>
    <w:rsid w:val="00A87182"/>
    <w:rsid w:val="00A87205"/>
    <w:rsid w:val="00A8747F"/>
    <w:rsid w:val="00A8760C"/>
    <w:rsid w:val="00A8794A"/>
    <w:rsid w:val="00A87C19"/>
    <w:rsid w:val="00A90214"/>
    <w:rsid w:val="00A90345"/>
    <w:rsid w:val="00A90B3F"/>
    <w:rsid w:val="00A91C41"/>
    <w:rsid w:val="00A92582"/>
    <w:rsid w:val="00A935C3"/>
    <w:rsid w:val="00A93926"/>
    <w:rsid w:val="00A94684"/>
    <w:rsid w:val="00A94802"/>
    <w:rsid w:val="00A94F6E"/>
    <w:rsid w:val="00A95A5A"/>
    <w:rsid w:val="00A95B9A"/>
    <w:rsid w:val="00A95C6E"/>
    <w:rsid w:val="00A96287"/>
    <w:rsid w:val="00A96874"/>
    <w:rsid w:val="00A96E80"/>
    <w:rsid w:val="00A976C9"/>
    <w:rsid w:val="00A97FCB"/>
    <w:rsid w:val="00AA1506"/>
    <w:rsid w:val="00AA1629"/>
    <w:rsid w:val="00AA3170"/>
    <w:rsid w:val="00AA3899"/>
    <w:rsid w:val="00AA5939"/>
    <w:rsid w:val="00AA5D95"/>
    <w:rsid w:val="00AA6210"/>
    <w:rsid w:val="00AA6D06"/>
    <w:rsid w:val="00AA71C9"/>
    <w:rsid w:val="00AA71D1"/>
    <w:rsid w:val="00AB0B57"/>
    <w:rsid w:val="00AB1375"/>
    <w:rsid w:val="00AB2587"/>
    <w:rsid w:val="00AB2628"/>
    <w:rsid w:val="00AB2794"/>
    <w:rsid w:val="00AB3BF2"/>
    <w:rsid w:val="00AB4000"/>
    <w:rsid w:val="00AB4046"/>
    <w:rsid w:val="00AB4364"/>
    <w:rsid w:val="00AB49E6"/>
    <w:rsid w:val="00AB4A0B"/>
    <w:rsid w:val="00AB4D2B"/>
    <w:rsid w:val="00AB512C"/>
    <w:rsid w:val="00AB593C"/>
    <w:rsid w:val="00AB6A77"/>
    <w:rsid w:val="00AB74E8"/>
    <w:rsid w:val="00AB7CC5"/>
    <w:rsid w:val="00AB7E14"/>
    <w:rsid w:val="00AB7F29"/>
    <w:rsid w:val="00AC0285"/>
    <w:rsid w:val="00AC0D08"/>
    <w:rsid w:val="00AC0EF9"/>
    <w:rsid w:val="00AC10EF"/>
    <w:rsid w:val="00AC1ECB"/>
    <w:rsid w:val="00AC21D5"/>
    <w:rsid w:val="00AC22B2"/>
    <w:rsid w:val="00AC29C3"/>
    <w:rsid w:val="00AC2BF7"/>
    <w:rsid w:val="00AC2CA8"/>
    <w:rsid w:val="00AC2DF0"/>
    <w:rsid w:val="00AC37A9"/>
    <w:rsid w:val="00AC3B1F"/>
    <w:rsid w:val="00AC3F37"/>
    <w:rsid w:val="00AC4BA9"/>
    <w:rsid w:val="00AC4CA1"/>
    <w:rsid w:val="00AC5414"/>
    <w:rsid w:val="00AC58FE"/>
    <w:rsid w:val="00AC5931"/>
    <w:rsid w:val="00AC5B4B"/>
    <w:rsid w:val="00AC5EAC"/>
    <w:rsid w:val="00AC6094"/>
    <w:rsid w:val="00AC61F6"/>
    <w:rsid w:val="00AD0234"/>
    <w:rsid w:val="00AD1068"/>
    <w:rsid w:val="00AD15B7"/>
    <w:rsid w:val="00AD23D8"/>
    <w:rsid w:val="00AD29CF"/>
    <w:rsid w:val="00AD2CD5"/>
    <w:rsid w:val="00AD3626"/>
    <w:rsid w:val="00AD6F66"/>
    <w:rsid w:val="00AD76B7"/>
    <w:rsid w:val="00AE0795"/>
    <w:rsid w:val="00AE1940"/>
    <w:rsid w:val="00AE2F2F"/>
    <w:rsid w:val="00AE3873"/>
    <w:rsid w:val="00AE39E3"/>
    <w:rsid w:val="00AE3ACF"/>
    <w:rsid w:val="00AE3E83"/>
    <w:rsid w:val="00AE3FB2"/>
    <w:rsid w:val="00AE585A"/>
    <w:rsid w:val="00AE5E72"/>
    <w:rsid w:val="00AE750E"/>
    <w:rsid w:val="00AE7D8A"/>
    <w:rsid w:val="00AF007D"/>
    <w:rsid w:val="00AF090E"/>
    <w:rsid w:val="00AF0F58"/>
    <w:rsid w:val="00AF1BA3"/>
    <w:rsid w:val="00AF28AE"/>
    <w:rsid w:val="00AF31AC"/>
    <w:rsid w:val="00AF3331"/>
    <w:rsid w:val="00AF3345"/>
    <w:rsid w:val="00AF35A8"/>
    <w:rsid w:val="00AF38A3"/>
    <w:rsid w:val="00AF40C4"/>
    <w:rsid w:val="00AF42EF"/>
    <w:rsid w:val="00AF5522"/>
    <w:rsid w:val="00AF553B"/>
    <w:rsid w:val="00AF56D1"/>
    <w:rsid w:val="00AF5BB3"/>
    <w:rsid w:val="00AF5DAC"/>
    <w:rsid w:val="00AF66B6"/>
    <w:rsid w:val="00B01078"/>
    <w:rsid w:val="00B01DBE"/>
    <w:rsid w:val="00B022AB"/>
    <w:rsid w:val="00B02FB9"/>
    <w:rsid w:val="00B03286"/>
    <w:rsid w:val="00B03325"/>
    <w:rsid w:val="00B03DD6"/>
    <w:rsid w:val="00B04F24"/>
    <w:rsid w:val="00B05118"/>
    <w:rsid w:val="00B057B2"/>
    <w:rsid w:val="00B06906"/>
    <w:rsid w:val="00B0698C"/>
    <w:rsid w:val="00B06A80"/>
    <w:rsid w:val="00B0703F"/>
    <w:rsid w:val="00B10D99"/>
    <w:rsid w:val="00B1117A"/>
    <w:rsid w:val="00B111E7"/>
    <w:rsid w:val="00B11FB9"/>
    <w:rsid w:val="00B125BA"/>
    <w:rsid w:val="00B1276E"/>
    <w:rsid w:val="00B12C1B"/>
    <w:rsid w:val="00B151C7"/>
    <w:rsid w:val="00B15771"/>
    <w:rsid w:val="00B16122"/>
    <w:rsid w:val="00B16D23"/>
    <w:rsid w:val="00B17725"/>
    <w:rsid w:val="00B200EE"/>
    <w:rsid w:val="00B2082F"/>
    <w:rsid w:val="00B2265A"/>
    <w:rsid w:val="00B23824"/>
    <w:rsid w:val="00B25787"/>
    <w:rsid w:val="00B26E86"/>
    <w:rsid w:val="00B27B6F"/>
    <w:rsid w:val="00B30209"/>
    <w:rsid w:val="00B304A4"/>
    <w:rsid w:val="00B31367"/>
    <w:rsid w:val="00B31B4F"/>
    <w:rsid w:val="00B3221B"/>
    <w:rsid w:val="00B33C5B"/>
    <w:rsid w:val="00B343EA"/>
    <w:rsid w:val="00B34822"/>
    <w:rsid w:val="00B36DAE"/>
    <w:rsid w:val="00B37399"/>
    <w:rsid w:val="00B376D9"/>
    <w:rsid w:val="00B37795"/>
    <w:rsid w:val="00B401A8"/>
    <w:rsid w:val="00B40355"/>
    <w:rsid w:val="00B40DCC"/>
    <w:rsid w:val="00B42C91"/>
    <w:rsid w:val="00B434BF"/>
    <w:rsid w:val="00B43BE7"/>
    <w:rsid w:val="00B43BEA"/>
    <w:rsid w:val="00B44D62"/>
    <w:rsid w:val="00B45960"/>
    <w:rsid w:val="00B46E62"/>
    <w:rsid w:val="00B5019B"/>
    <w:rsid w:val="00B502CC"/>
    <w:rsid w:val="00B517BE"/>
    <w:rsid w:val="00B51B8A"/>
    <w:rsid w:val="00B52053"/>
    <w:rsid w:val="00B52140"/>
    <w:rsid w:val="00B5248E"/>
    <w:rsid w:val="00B53206"/>
    <w:rsid w:val="00B5387F"/>
    <w:rsid w:val="00B538B5"/>
    <w:rsid w:val="00B54690"/>
    <w:rsid w:val="00B54DCC"/>
    <w:rsid w:val="00B56870"/>
    <w:rsid w:val="00B56C5C"/>
    <w:rsid w:val="00B572DD"/>
    <w:rsid w:val="00B6059A"/>
    <w:rsid w:val="00B60EC8"/>
    <w:rsid w:val="00B61360"/>
    <w:rsid w:val="00B61B9D"/>
    <w:rsid w:val="00B61D80"/>
    <w:rsid w:val="00B62847"/>
    <w:rsid w:val="00B63A0B"/>
    <w:rsid w:val="00B63DC7"/>
    <w:rsid w:val="00B64C17"/>
    <w:rsid w:val="00B65E33"/>
    <w:rsid w:val="00B661E3"/>
    <w:rsid w:val="00B66E0E"/>
    <w:rsid w:val="00B67736"/>
    <w:rsid w:val="00B7092D"/>
    <w:rsid w:val="00B70B97"/>
    <w:rsid w:val="00B71088"/>
    <w:rsid w:val="00B7117B"/>
    <w:rsid w:val="00B71280"/>
    <w:rsid w:val="00B71BCB"/>
    <w:rsid w:val="00B72FBF"/>
    <w:rsid w:val="00B730F9"/>
    <w:rsid w:val="00B73BD4"/>
    <w:rsid w:val="00B743AB"/>
    <w:rsid w:val="00B74BC3"/>
    <w:rsid w:val="00B7747B"/>
    <w:rsid w:val="00B776BD"/>
    <w:rsid w:val="00B77C3B"/>
    <w:rsid w:val="00B77E65"/>
    <w:rsid w:val="00B802AA"/>
    <w:rsid w:val="00B8067A"/>
    <w:rsid w:val="00B815C6"/>
    <w:rsid w:val="00B82259"/>
    <w:rsid w:val="00B82AA4"/>
    <w:rsid w:val="00B8341E"/>
    <w:rsid w:val="00B83652"/>
    <w:rsid w:val="00B8502E"/>
    <w:rsid w:val="00B85132"/>
    <w:rsid w:val="00B8554E"/>
    <w:rsid w:val="00B85BFB"/>
    <w:rsid w:val="00B8601C"/>
    <w:rsid w:val="00B86233"/>
    <w:rsid w:val="00B87203"/>
    <w:rsid w:val="00B876B5"/>
    <w:rsid w:val="00B87AA7"/>
    <w:rsid w:val="00B87D17"/>
    <w:rsid w:val="00B90277"/>
    <w:rsid w:val="00B905FC"/>
    <w:rsid w:val="00B913BD"/>
    <w:rsid w:val="00B91FF5"/>
    <w:rsid w:val="00B948EE"/>
    <w:rsid w:val="00B95380"/>
    <w:rsid w:val="00B95B48"/>
    <w:rsid w:val="00B96480"/>
    <w:rsid w:val="00B96DD8"/>
    <w:rsid w:val="00BA0F51"/>
    <w:rsid w:val="00BA1094"/>
    <w:rsid w:val="00BA11A1"/>
    <w:rsid w:val="00BA1237"/>
    <w:rsid w:val="00BA144F"/>
    <w:rsid w:val="00BA32EA"/>
    <w:rsid w:val="00BA3BB1"/>
    <w:rsid w:val="00BA43A4"/>
    <w:rsid w:val="00BA5485"/>
    <w:rsid w:val="00BA5B32"/>
    <w:rsid w:val="00BA633A"/>
    <w:rsid w:val="00BA6888"/>
    <w:rsid w:val="00BB0AA8"/>
    <w:rsid w:val="00BB1CB1"/>
    <w:rsid w:val="00BB2150"/>
    <w:rsid w:val="00BB3711"/>
    <w:rsid w:val="00BB3C7B"/>
    <w:rsid w:val="00BB3DC3"/>
    <w:rsid w:val="00BB5662"/>
    <w:rsid w:val="00BB60AC"/>
    <w:rsid w:val="00BC0098"/>
    <w:rsid w:val="00BC01AF"/>
    <w:rsid w:val="00BC0967"/>
    <w:rsid w:val="00BC0D91"/>
    <w:rsid w:val="00BC17A9"/>
    <w:rsid w:val="00BC2F18"/>
    <w:rsid w:val="00BC45F0"/>
    <w:rsid w:val="00BC481A"/>
    <w:rsid w:val="00BC5458"/>
    <w:rsid w:val="00BC5FCE"/>
    <w:rsid w:val="00BC6668"/>
    <w:rsid w:val="00BC75E0"/>
    <w:rsid w:val="00BC77B9"/>
    <w:rsid w:val="00BD0E34"/>
    <w:rsid w:val="00BD1241"/>
    <w:rsid w:val="00BD2296"/>
    <w:rsid w:val="00BD3976"/>
    <w:rsid w:val="00BD4C93"/>
    <w:rsid w:val="00BD58B6"/>
    <w:rsid w:val="00BD60A3"/>
    <w:rsid w:val="00BD68B6"/>
    <w:rsid w:val="00BD6D35"/>
    <w:rsid w:val="00BD72EA"/>
    <w:rsid w:val="00BD770B"/>
    <w:rsid w:val="00BD78E3"/>
    <w:rsid w:val="00BE0840"/>
    <w:rsid w:val="00BE0C6B"/>
    <w:rsid w:val="00BE1028"/>
    <w:rsid w:val="00BE17E9"/>
    <w:rsid w:val="00BE247A"/>
    <w:rsid w:val="00BE259D"/>
    <w:rsid w:val="00BE2687"/>
    <w:rsid w:val="00BE2CDC"/>
    <w:rsid w:val="00BE2D5A"/>
    <w:rsid w:val="00BE2EE6"/>
    <w:rsid w:val="00BE33C7"/>
    <w:rsid w:val="00BE3745"/>
    <w:rsid w:val="00BE3F57"/>
    <w:rsid w:val="00BE40E9"/>
    <w:rsid w:val="00BE4481"/>
    <w:rsid w:val="00BE4619"/>
    <w:rsid w:val="00BE4F0F"/>
    <w:rsid w:val="00BE5246"/>
    <w:rsid w:val="00BE56C5"/>
    <w:rsid w:val="00BE58C0"/>
    <w:rsid w:val="00BE633C"/>
    <w:rsid w:val="00BE6768"/>
    <w:rsid w:val="00BE6860"/>
    <w:rsid w:val="00BE7490"/>
    <w:rsid w:val="00BF0B3E"/>
    <w:rsid w:val="00BF1CB6"/>
    <w:rsid w:val="00BF1D3F"/>
    <w:rsid w:val="00BF1F99"/>
    <w:rsid w:val="00BF299B"/>
    <w:rsid w:val="00BF2ECC"/>
    <w:rsid w:val="00BF32B5"/>
    <w:rsid w:val="00BF3462"/>
    <w:rsid w:val="00BF3991"/>
    <w:rsid w:val="00BF3C85"/>
    <w:rsid w:val="00BF5768"/>
    <w:rsid w:val="00BF6CB6"/>
    <w:rsid w:val="00BF720A"/>
    <w:rsid w:val="00BF72B3"/>
    <w:rsid w:val="00BF751C"/>
    <w:rsid w:val="00BF7B8C"/>
    <w:rsid w:val="00C00185"/>
    <w:rsid w:val="00C01365"/>
    <w:rsid w:val="00C013FC"/>
    <w:rsid w:val="00C01BEF"/>
    <w:rsid w:val="00C02638"/>
    <w:rsid w:val="00C02719"/>
    <w:rsid w:val="00C03AD4"/>
    <w:rsid w:val="00C04355"/>
    <w:rsid w:val="00C0547F"/>
    <w:rsid w:val="00C05F1D"/>
    <w:rsid w:val="00C0659E"/>
    <w:rsid w:val="00C075CA"/>
    <w:rsid w:val="00C10121"/>
    <w:rsid w:val="00C1024F"/>
    <w:rsid w:val="00C10861"/>
    <w:rsid w:val="00C10BFB"/>
    <w:rsid w:val="00C10F97"/>
    <w:rsid w:val="00C113A3"/>
    <w:rsid w:val="00C11682"/>
    <w:rsid w:val="00C11D5D"/>
    <w:rsid w:val="00C11FCC"/>
    <w:rsid w:val="00C12584"/>
    <w:rsid w:val="00C127C4"/>
    <w:rsid w:val="00C12D03"/>
    <w:rsid w:val="00C1318B"/>
    <w:rsid w:val="00C1441A"/>
    <w:rsid w:val="00C16935"/>
    <w:rsid w:val="00C16AD1"/>
    <w:rsid w:val="00C171FA"/>
    <w:rsid w:val="00C17923"/>
    <w:rsid w:val="00C207BB"/>
    <w:rsid w:val="00C2102E"/>
    <w:rsid w:val="00C21BE0"/>
    <w:rsid w:val="00C21CD7"/>
    <w:rsid w:val="00C223E8"/>
    <w:rsid w:val="00C2268F"/>
    <w:rsid w:val="00C2276E"/>
    <w:rsid w:val="00C22938"/>
    <w:rsid w:val="00C2396A"/>
    <w:rsid w:val="00C239E1"/>
    <w:rsid w:val="00C24404"/>
    <w:rsid w:val="00C269A9"/>
    <w:rsid w:val="00C30899"/>
    <w:rsid w:val="00C30940"/>
    <w:rsid w:val="00C30FEF"/>
    <w:rsid w:val="00C31209"/>
    <w:rsid w:val="00C312FC"/>
    <w:rsid w:val="00C31D39"/>
    <w:rsid w:val="00C334F9"/>
    <w:rsid w:val="00C337E4"/>
    <w:rsid w:val="00C343B1"/>
    <w:rsid w:val="00C35569"/>
    <w:rsid w:val="00C35C85"/>
    <w:rsid w:val="00C36905"/>
    <w:rsid w:val="00C36F01"/>
    <w:rsid w:val="00C41031"/>
    <w:rsid w:val="00C410BB"/>
    <w:rsid w:val="00C4110B"/>
    <w:rsid w:val="00C420B4"/>
    <w:rsid w:val="00C42C0C"/>
    <w:rsid w:val="00C434F3"/>
    <w:rsid w:val="00C4383D"/>
    <w:rsid w:val="00C43F06"/>
    <w:rsid w:val="00C44B4B"/>
    <w:rsid w:val="00C450AE"/>
    <w:rsid w:val="00C46B21"/>
    <w:rsid w:val="00C47586"/>
    <w:rsid w:val="00C477E4"/>
    <w:rsid w:val="00C47FA4"/>
    <w:rsid w:val="00C50CD6"/>
    <w:rsid w:val="00C51493"/>
    <w:rsid w:val="00C51FE9"/>
    <w:rsid w:val="00C527A8"/>
    <w:rsid w:val="00C52C68"/>
    <w:rsid w:val="00C52C6D"/>
    <w:rsid w:val="00C52E46"/>
    <w:rsid w:val="00C5346A"/>
    <w:rsid w:val="00C53F2E"/>
    <w:rsid w:val="00C53F5A"/>
    <w:rsid w:val="00C545C9"/>
    <w:rsid w:val="00C549A7"/>
    <w:rsid w:val="00C551FE"/>
    <w:rsid w:val="00C55D20"/>
    <w:rsid w:val="00C56464"/>
    <w:rsid w:val="00C566F8"/>
    <w:rsid w:val="00C56C87"/>
    <w:rsid w:val="00C56E33"/>
    <w:rsid w:val="00C57C40"/>
    <w:rsid w:val="00C57E18"/>
    <w:rsid w:val="00C60382"/>
    <w:rsid w:val="00C6120C"/>
    <w:rsid w:val="00C6125A"/>
    <w:rsid w:val="00C618FC"/>
    <w:rsid w:val="00C61BC8"/>
    <w:rsid w:val="00C61D7B"/>
    <w:rsid w:val="00C61DB9"/>
    <w:rsid w:val="00C621D9"/>
    <w:rsid w:val="00C62BFF"/>
    <w:rsid w:val="00C631E5"/>
    <w:rsid w:val="00C63B54"/>
    <w:rsid w:val="00C63C4C"/>
    <w:rsid w:val="00C65612"/>
    <w:rsid w:val="00C65BA3"/>
    <w:rsid w:val="00C664AD"/>
    <w:rsid w:val="00C6676E"/>
    <w:rsid w:val="00C67073"/>
    <w:rsid w:val="00C67346"/>
    <w:rsid w:val="00C71B1A"/>
    <w:rsid w:val="00C72BF0"/>
    <w:rsid w:val="00C73588"/>
    <w:rsid w:val="00C735E7"/>
    <w:rsid w:val="00C73D39"/>
    <w:rsid w:val="00C74D4F"/>
    <w:rsid w:val="00C75459"/>
    <w:rsid w:val="00C75F0C"/>
    <w:rsid w:val="00C761CA"/>
    <w:rsid w:val="00C76677"/>
    <w:rsid w:val="00C766CE"/>
    <w:rsid w:val="00C76B87"/>
    <w:rsid w:val="00C76C01"/>
    <w:rsid w:val="00C775E3"/>
    <w:rsid w:val="00C777AD"/>
    <w:rsid w:val="00C81490"/>
    <w:rsid w:val="00C81601"/>
    <w:rsid w:val="00C816F7"/>
    <w:rsid w:val="00C82C19"/>
    <w:rsid w:val="00C83447"/>
    <w:rsid w:val="00C83E3B"/>
    <w:rsid w:val="00C849BD"/>
    <w:rsid w:val="00C85D50"/>
    <w:rsid w:val="00C85F0B"/>
    <w:rsid w:val="00C87B35"/>
    <w:rsid w:val="00C87CDA"/>
    <w:rsid w:val="00C87EF3"/>
    <w:rsid w:val="00C914DA"/>
    <w:rsid w:val="00C9180E"/>
    <w:rsid w:val="00C92E5D"/>
    <w:rsid w:val="00C9382B"/>
    <w:rsid w:val="00C93F10"/>
    <w:rsid w:val="00C94CA6"/>
    <w:rsid w:val="00C9550C"/>
    <w:rsid w:val="00C95A08"/>
    <w:rsid w:val="00C95BD3"/>
    <w:rsid w:val="00C9605C"/>
    <w:rsid w:val="00C967C3"/>
    <w:rsid w:val="00C970F6"/>
    <w:rsid w:val="00C975CC"/>
    <w:rsid w:val="00C97A29"/>
    <w:rsid w:val="00CA047C"/>
    <w:rsid w:val="00CA04F3"/>
    <w:rsid w:val="00CA2679"/>
    <w:rsid w:val="00CA331D"/>
    <w:rsid w:val="00CA33D6"/>
    <w:rsid w:val="00CA46EA"/>
    <w:rsid w:val="00CA4C64"/>
    <w:rsid w:val="00CA6195"/>
    <w:rsid w:val="00CA61A7"/>
    <w:rsid w:val="00CA63BE"/>
    <w:rsid w:val="00CA6913"/>
    <w:rsid w:val="00CA6D56"/>
    <w:rsid w:val="00CA76EB"/>
    <w:rsid w:val="00CA7885"/>
    <w:rsid w:val="00CB120F"/>
    <w:rsid w:val="00CB1A6E"/>
    <w:rsid w:val="00CB2C74"/>
    <w:rsid w:val="00CB37CF"/>
    <w:rsid w:val="00CB3810"/>
    <w:rsid w:val="00CB3AA5"/>
    <w:rsid w:val="00CB3F26"/>
    <w:rsid w:val="00CB5306"/>
    <w:rsid w:val="00CB5672"/>
    <w:rsid w:val="00CB578D"/>
    <w:rsid w:val="00CB6436"/>
    <w:rsid w:val="00CB65F7"/>
    <w:rsid w:val="00CB759D"/>
    <w:rsid w:val="00CB7F42"/>
    <w:rsid w:val="00CC03A5"/>
    <w:rsid w:val="00CC0CAA"/>
    <w:rsid w:val="00CC0CFE"/>
    <w:rsid w:val="00CC135F"/>
    <w:rsid w:val="00CC22BC"/>
    <w:rsid w:val="00CC3AA0"/>
    <w:rsid w:val="00CC4530"/>
    <w:rsid w:val="00CC4E87"/>
    <w:rsid w:val="00CC4F32"/>
    <w:rsid w:val="00CC520A"/>
    <w:rsid w:val="00CC582F"/>
    <w:rsid w:val="00CC5A7F"/>
    <w:rsid w:val="00CC5AA3"/>
    <w:rsid w:val="00CC5B70"/>
    <w:rsid w:val="00CC5C9C"/>
    <w:rsid w:val="00CC5FBD"/>
    <w:rsid w:val="00CC64CD"/>
    <w:rsid w:val="00CC7825"/>
    <w:rsid w:val="00CD093E"/>
    <w:rsid w:val="00CD10EB"/>
    <w:rsid w:val="00CD15CF"/>
    <w:rsid w:val="00CD1622"/>
    <w:rsid w:val="00CD1E08"/>
    <w:rsid w:val="00CD2000"/>
    <w:rsid w:val="00CD22F7"/>
    <w:rsid w:val="00CD2954"/>
    <w:rsid w:val="00CD2B09"/>
    <w:rsid w:val="00CD4833"/>
    <w:rsid w:val="00CD4EE1"/>
    <w:rsid w:val="00CD592B"/>
    <w:rsid w:val="00CD635D"/>
    <w:rsid w:val="00CD6855"/>
    <w:rsid w:val="00CD6B81"/>
    <w:rsid w:val="00CD6F0A"/>
    <w:rsid w:val="00CD76E9"/>
    <w:rsid w:val="00CD7B4E"/>
    <w:rsid w:val="00CE2941"/>
    <w:rsid w:val="00CE2A1D"/>
    <w:rsid w:val="00CE2B81"/>
    <w:rsid w:val="00CE31FE"/>
    <w:rsid w:val="00CE4E67"/>
    <w:rsid w:val="00CE57F7"/>
    <w:rsid w:val="00CE6266"/>
    <w:rsid w:val="00CE73D5"/>
    <w:rsid w:val="00CE74A5"/>
    <w:rsid w:val="00CE7D44"/>
    <w:rsid w:val="00CE7FA5"/>
    <w:rsid w:val="00CF0018"/>
    <w:rsid w:val="00CF0B97"/>
    <w:rsid w:val="00CF0BA5"/>
    <w:rsid w:val="00CF0BFB"/>
    <w:rsid w:val="00CF0D6C"/>
    <w:rsid w:val="00CF0FB7"/>
    <w:rsid w:val="00CF2431"/>
    <w:rsid w:val="00CF30C3"/>
    <w:rsid w:val="00CF399C"/>
    <w:rsid w:val="00CF3D14"/>
    <w:rsid w:val="00CF4316"/>
    <w:rsid w:val="00CF57AE"/>
    <w:rsid w:val="00CF667E"/>
    <w:rsid w:val="00CF6E4E"/>
    <w:rsid w:val="00CF76BE"/>
    <w:rsid w:val="00CF7E28"/>
    <w:rsid w:val="00CF7FD8"/>
    <w:rsid w:val="00D00515"/>
    <w:rsid w:val="00D01846"/>
    <w:rsid w:val="00D019DC"/>
    <w:rsid w:val="00D019E6"/>
    <w:rsid w:val="00D02F6A"/>
    <w:rsid w:val="00D03538"/>
    <w:rsid w:val="00D036F3"/>
    <w:rsid w:val="00D05103"/>
    <w:rsid w:val="00D05F9C"/>
    <w:rsid w:val="00D06050"/>
    <w:rsid w:val="00D06870"/>
    <w:rsid w:val="00D06AA4"/>
    <w:rsid w:val="00D10055"/>
    <w:rsid w:val="00D100F7"/>
    <w:rsid w:val="00D10A32"/>
    <w:rsid w:val="00D10D45"/>
    <w:rsid w:val="00D1299B"/>
    <w:rsid w:val="00D12ED2"/>
    <w:rsid w:val="00D12F5C"/>
    <w:rsid w:val="00D13200"/>
    <w:rsid w:val="00D133C1"/>
    <w:rsid w:val="00D13650"/>
    <w:rsid w:val="00D1442C"/>
    <w:rsid w:val="00D144D9"/>
    <w:rsid w:val="00D1565D"/>
    <w:rsid w:val="00D157DA"/>
    <w:rsid w:val="00D159BE"/>
    <w:rsid w:val="00D1622F"/>
    <w:rsid w:val="00D16827"/>
    <w:rsid w:val="00D175D5"/>
    <w:rsid w:val="00D177DB"/>
    <w:rsid w:val="00D17858"/>
    <w:rsid w:val="00D17AA9"/>
    <w:rsid w:val="00D17C3F"/>
    <w:rsid w:val="00D2128C"/>
    <w:rsid w:val="00D22224"/>
    <w:rsid w:val="00D22665"/>
    <w:rsid w:val="00D2274B"/>
    <w:rsid w:val="00D22901"/>
    <w:rsid w:val="00D22A35"/>
    <w:rsid w:val="00D22CE9"/>
    <w:rsid w:val="00D22E76"/>
    <w:rsid w:val="00D24043"/>
    <w:rsid w:val="00D244CF"/>
    <w:rsid w:val="00D255E5"/>
    <w:rsid w:val="00D257E5"/>
    <w:rsid w:val="00D25EE1"/>
    <w:rsid w:val="00D2675D"/>
    <w:rsid w:val="00D26801"/>
    <w:rsid w:val="00D26D3D"/>
    <w:rsid w:val="00D270FA"/>
    <w:rsid w:val="00D27207"/>
    <w:rsid w:val="00D276C6"/>
    <w:rsid w:val="00D27D65"/>
    <w:rsid w:val="00D31935"/>
    <w:rsid w:val="00D32455"/>
    <w:rsid w:val="00D32630"/>
    <w:rsid w:val="00D350AA"/>
    <w:rsid w:val="00D36076"/>
    <w:rsid w:val="00D37393"/>
    <w:rsid w:val="00D40452"/>
    <w:rsid w:val="00D40C56"/>
    <w:rsid w:val="00D412D2"/>
    <w:rsid w:val="00D4135E"/>
    <w:rsid w:val="00D4186C"/>
    <w:rsid w:val="00D41A65"/>
    <w:rsid w:val="00D41BB2"/>
    <w:rsid w:val="00D42817"/>
    <w:rsid w:val="00D42B98"/>
    <w:rsid w:val="00D437CA"/>
    <w:rsid w:val="00D43A76"/>
    <w:rsid w:val="00D447D9"/>
    <w:rsid w:val="00D47E75"/>
    <w:rsid w:val="00D50A33"/>
    <w:rsid w:val="00D50C42"/>
    <w:rsid w:val="00D5167C"/>
    <w:rsid w:val="00D51E1E"/>
    <w:rsid w:val="00D51F86"/>
    <w:rsid w:val="00D5368C"/>
    <w:rsid w:val="00D53EB5"/>
    <w:rsid w:val="00D54641"/>
    <w:rsid w:val="00D54F98"/>
    <w:rsid w:val="00D55214"/>
    <w:rsid w:val="00D556FC"/>
    <w:rsid w:val="00D55F37"/>
    <w:rsid w:val="00D56B11"/>
    <w:rsid w:val="00D608B9"/>
    <w:rsid w:val="00D60BA4"/>
    <w:rsid w:val="00D61F7E"/>
    <w:rsid w:val="00D62443"/>
    <w:rsid w:val="00D62504"/>
    <w:rsid w:val="00D62FEA"/>
    <w:rsid w:val="00D632B2"/>
    <w:rsid w:val="00D63645"/>
    <w:rsid w:val="00D63809"/>
    <w:rsid w:val="00D647E3"/>
    <w:rsid w:val="00D64ADF"/>
    <w:rsid w:val="00D64B5E"/>
    <w:rsid w:val="00D65454"/>
    <w:rsid w:val="00D655B8"/>
    <w:rsid w:val="00D65675"/>
    <w:rsid w:val="00D657C0"/>
    <w:rsid w:val="00D66E3B"/>
    <w:rsid w:val="00D674DE"/>
    <w:rsid w:val="00D71AFE"/>
    <w:rsid w:val="00D71F27"/>
    <w:rsid w:val="00D729AD"/>
    <w:rsid w:val="00D737FD"/>
    <w:rsid w:val="00D73A54"/>
    <w:rsid w:val="00D73B31"/>
    <w:rsid w:val="00D73C7F"/>
    <w:rsid w:val="00D73E3F"/>
    <w:rsid w:val="00D74EF6"/>
    <w:rsid w:val="00D758E7"/>
    <w:rsid w:val="00D773D6"/>
    <w:rsid w:val="00D77BB4"/>
    <w:rsid w:val="00D77EE0"/>
    <w:rsid w:val="00D81F5C"/>
    <w:rsid w:val="00D841A5"/>
    <w:rsid w:val="00D84611"/>
    <w:rsid w:val="00D84785"/>
    <w:rsid w:val="00D84DC6"/>
    <w:rsid w:val="00D861BF"/>
    <w:rsid w:val="00D867B4"/>
    <w:rsid w:val="00D87358"/>
    <w:rsid w:val="00D873CF"/>
    <w:rsid w:val="00D87D38"/>
    <w:rsid w:val="00D90615"/>
    <w:rsid w:val="00D90E63"/>
    <w:rsid w:val="00D9147B"/>
    <w:rsid w:val="00D9285F"/>
    <w:rsid w:val="00D92BC1"/>
    <w:rsid w:val="00D94116"/>
    <w:rsid w:val="00D9435C"/>
    <w:rsid w:val="00D94818"/>
    <w:rsid w:val="00D95891"/>
    <w:rsid w:val="00D95EB3"/>
    <w:rsid w:val="00D96F2C"/>
    <w:rsid w:val="00D976FC"/>
    <w:rsid w:val="00D97973"/>
    <w:rsid w:val="00D97DAB"/>
    <w:rsid w:val="00DA15BB"/>
    <w:rsid w:val="00DA3D26"/>
    <w:rsid w:val="00DA3E02"/>
    <w:rsid w:val="00DA4651"/>
    <w:rsid w:val="00DA4D80"/>
    <w:rsid w:val="00DA53EC"/>
    <w:rsid w:val="00DA5520"/>
    <w:rsid w:val="00DA5ECF"/>
    <w:rsid w:val="00DA7395"/>
    <w:rsid w:val="00DB0C84"/>
    <w:rsid w:val="00DB138C"/>
    <w:rsid w:val="00DB17F2"/>
    <w:rsid w:val="00DB1D25"/>
    <w:rsid w:val="00DB2A31"/>
    <w:rsid w:val="00DB2AAD"/>
    <w:rsid w:val="00DB3522"/>
    <w:rsid w:val="00DB387C"/>
    <w:rsid w:val="00DB39AC"/>
    <w:rsid w:val="00DB4031"/>
    <w:rsid w:val="00DB41A8"/>
    <w:rsid w:val="00DB42EC"/>
    <w:rsid w:val="00DB4CAA"/>
    <w:rsid w:val="00DB5077"/>
    <w:rsid w:val="00DB52FA"/>
    <w:rsid w:val="00DB598F"/>
    <w:rsid w:val="00DB5D56"/>
    <w:rsid w:val="00DB60AF"/>
    <w:rsid w:val="00DB61CF"/>
    <w:rsid w:val="00DB655D"/>
    <w:rsid w:val="00DB67C4"/>
    <w:rsid w:val="00DB71BA"/>
    <w:rsid w:val="00DB74BC"/>
    <w:rsid w:val="00DC0078"/>
    <w:rsid w:val="00DC087C"/>
    <w:rsid w:val="00DC0EED"/>
    <w:rsid w:val="00DC14EA"/>
    <w:rsid w:val="00DC2001"/>
    <w:rsid w:val="00DC2911"/>
    <w:rsid w:val="00DC2A66"/>
    <w:rsid w:val="00DC48D0"/>
    <w:rsid w:val="00DC535D"/>
    <w:rsid w:val="00DC5753"/>
    <w:rsid w:val="00DC5B33"/>
    <w:rsid w:val="00DC5BA3"/>
    <w:rsid w:val="00DC682E"/>
    <w:rsid w:val="00DC6913"/>
    <w:rsid w:val="00DC6B8E"/>
    <w:rsid w:val="00DC6DF8"/>
    <w:rsid w:val="00DC6F14"/>
    <w:rsid w:val="00DC70A9"/>
    <w:rsid w:val="00DC78AB"/>
    <w:rsid w:val="00DD00E8"/>
    <w:rsid w:val="00DD0349"/>
    <w:rsid w:val="00DD3033"/>
    <w:rsid w:val="00DD3044"/>
    <w:rsid w:val="00DD3079"/>
    <w:rsid w:val="00DD3744"/>
    <w:rsid w:val="00DD52FE"/>
    <w:rsid w:val="00DD6096"/>
    <w:rsid w:val="00DD6522"/>
    <w:rsid w:val="00DD6867"/>
    <w:rsid w:val="00DD6B61"/>
    <w:rsid w:val="00DD6E03"/>
    <w:rsid w:val="00DD7F06"/>
    <w:rsid w:val="00DE0773"/>
    <w:rsid w:val="00DE1010"/>
    <w:rsid w:val="00DE164B"/>
    <w:rsid w:val="00DE2280"/>
    <w:rsid w:val="00DE2F4F"/>
    <w:rsid w:val="00DE314F"/>
    <w:rsid w:val="00DE457C"/>
    <w:rsid w:val="00DE4A61"/>
    <w:rsid w:val="00DE5570"/>
    <w:rsid w:val="00DE5790"/>
    <w:rsid w:val="00DE5BA1"/>
    <w:rsid w:val="00DE5D0C"/>
    <w:rsid w:val="00DE7BA4"/>
    <w:rsid w:val="00DE7C02"/>
    <w:rsid w:val="00DE7CB8"/>
    <w:rsid w:val="00DE7CD0"/>
    <w:rsid w:val="00DE7D56"/>
    <w:rsid w:val="00DF092F"/>
    <w:rsid w:val="00DF0A81"/>
    <w:rsid w:val="00DF137B"/>
    <w:rsid w:val="00DF1CBC"/>
    <w:rsid w:val="00DF2679"/>
    <w:rsid w:val="00DF4755"/>
    <w:rsid w:val="00DF4AEB"/>
    <w:rsid w:val="00DF5087"/>
    <w:rsid w:val="00DF60DA"/>
    <w:rsid w:val="00DF73D5"/>
    <w:rsid w:val="00DF7A64"/>
    <w:rsid w:val="00E00416"/>
    <w:rsid w:val="00E004A0"/>
    <w:rsid w:val="00E009F0"/>
    <w:rsid w:val="00E00EB6"/>
    <w:rsid w:val="00E01174"/>
    <w:rsid w:val="00E01279"/>
    <w:rsid w:val="00E018AA"/>
    <w:rsid w:val="00E01D1D"/>
    <w:rsid w:val="00E023F7"/>
    <w:rsid w:val="00E0251B"/>
    <w:rsid w:val="00E03C59"/>
    <w:rsid w:val="00E042D5"/>
    <w:rsid w:val="00E04A19"/>
    <w:rsid w:val="00E066EA"/>
    <w:rsid w:val="00E07654"/>
    <w:rsid w:val="00E10465"/>
    <w:rsid w:val="00E10975"/>
    <w:rsid w:val="00E1266B"/>
    <w:rsid w:val="00E12F83"/>
    <w:rsid w:val="00E130C8"/>
    <w:rsid w:val="00E13A13"/>
    <w:rsid w:val="00E13DCB"/>
    <w:rsid w:val="00E13E1B"/>
    <w:rsid w:val="00E148B8"/>
    <w:rsid w:val="00E14934"/>
    <w:rsid w:val="00E15919"/>
    <w:rsid w:val="00E15E1B"/>
    <w:rsid w:val="00E167E4"/>
    <w:rsid w:val="00E172D5"/>
    <w:rsid w:val="00E20DEE"/>
    <w:rsid w:val="00E2148D"/>
    <w:rsid w:val="00E22206"/>
    <w:rsid w:val="00E231BA"/>
    <w:rsid w:val="00E233ED"/>
    <w:rsid w:val="00E2383F"/>
    <w:rsid w:val="00E23990"/>
    <w:rsid w:val="00E23EAC"/>
    <w:rsid w:val="00E23F27"/>
    <w:rsid w:val="00E24A37"/>
    <w:rsid w:val="00E24B79"/>
    <w:rsid w:val="00E2551C"/>
    <w:rsid w:val="00E2677B"/>
    <w:rsid w:val="00E26F95"/>
    <w:rsid w:val="00E27215"/>
    <w:rsid w:val="00E27CEF"/>
    <w:rsid w:val="00E305DC"/>
    <w:rsid w:val="00E3065C"/>
    <w:rsid w:val="00E30B5B"/>
    <w:rsid w:val="00E30BFE"/>
    <w:rsid w:val="00E30E4D"/>
    <w:rsid w:val="00E315A4"/>
    <w:rsid w:val="00E31C7A"/>
    <w:rsid w:val="00E32636"/>
    <w:rsid w:val="00E3277D"/>
    <w:rsid w:val="00E3299A"/>
    <w:rsid w:val="00E33B6C"/>
    <w:rsid w:val="00E3400E"/>
    <w:rsid w:val="00E351DF"/>
    <w:rsid w:val="00E37256"/>
    <w:rsid w:val="00E37C5F"/>
    <w:rsid w:val="00E43E68"/>
    <w:rsid w:val="00E44AA9"/>
    <w:rsid w:val="00E4568B"/>
    <w:rsid w:val="00E4684E"/>
    <w:rsid w:val="00E46ADC"/>
    <w:rsid w:val="00E46D03"/>
    <w:rsid w:val="00E470BB"/>
    <w:rsid w:val="00E476E8"/>
    <w:rsid w:val="00E47AFE"/>
    <w:rsid w:val="00E47D9F"/>
    <w:rsid w:val="00E50329"/>
    <w:rsid w:val="00E50EC4"/>
    <w:rsid w:val="00E53761"/>
    <w:rsid w:val="00E53FD3"/>
    <w:rsid w:val="00E54B0F"/>
    <w:rsid w:val="00E557C9"/>
    <w:rsid w:val="00E55833"/>
    <w:rsid w:val="00E562B7"/>
    <w:rsid w:val="00E56914"/>
    <w:rsid w:val="00E56ECD"/>
    <w:rsid w:val="00E56F50"/>
    <w:rsid w:val="00E60B27"/>
    <w:rsid w:val="00E612DD"/>
    <w:rsid w:val="00E61898"/>
    <w:rsid w:val="00E62B08"/>
    <w:rsid w:val="00E62C87"/>
    <w:rsid w:val="00E63092"/>
    <w:rsid w:val="00E63ACD"/>
    <w:rsid w:val="00E64784"/>
    <w:rsid w:val="00E64C74"/>
    <w:rsid w:val="00E64FF0"/>
    <w:rsid w:val="00E650EF"/>
    <w:rsid w:val="00E659B1"/>
    <w:rsid w:val="00E65D81"/>
    <w:rsid w:val="00E663C0"/>
    <w:rsid w:val="00E667F1"/>
    <w:rsid w:val="00E66902"/>
    <w:rsid w:val="00E66E66"/>
    <w:rsid w:val="00E67366"/>
    <w:rsid w:val="00E675F1"/>
    <w:rsid w:val="00E67999"/>
    <w:rsid w:val="00E70430"/>
    <w:rsid w:val="00E705D3"/>
    <w:rsid w:val="00E708A1"/>
    <w:rsid w:val="00E70D44"/>
    <w:rsid w:val="00E71D12"/>
    <w:rsid w:val="00E7231D"/>
    <w:rsid w:val="00E7246A"/>
    <w:rsid w:val="00E72DB4"/>
    <w:rsid w:val="00E731FC"/>
    <w:rsid w:val="00E74397"/>
    <w:rsid w:val="00E755BD"/>
    <w:rsid w:val="00E755D6"/>
    <w:rsid w:val="00E756A2"/>
    <w:rsid w:val="00E769B3"/>
    <w:rsid w:val="00E77A60"/>
    <w:rsid w:val="00E8095D"/>
    <w:rsid w:val="00E80DF4"/>
    <w:rsid w:val="00E81A9E"/>
    <w:rsid w:val="00E82322"/>
    <w:rsid w:val="00E82777"/>
    <w:rsid w:val="00E8294D"/>
    <w:rsid w:val="00E82E66"/>
    <w:rsid w:val="00E83DD5"/>
    <w:rsid w:val="00E846AE"/>
    <w:rsid w:val="00E850B2"/>
    <w:rsid w:val="00E8651E"/>
    <w:rsid w:val="00E86CF5"/>
    <w:rsid w:val="00E876DA"/>
    <w:rsid w:val="00E909AC"/>
    <w:rsid w:val="00E90B1A"/>
    <w:rsid w:val="00E90DAB"/>
    <w:rsid w:val="00E92140"/>
    <w:rsid w:val="00E925DC"/>
    <w:rsid w:val="00E93673"/>
    <w:rsid w:val="00E9370B"/>
    <w:rsid w:val="00E93BB2"/>
    <w:rsid w:val="00E94176"/>
    <w:rsid w:val="00E94589"/>
    <w:rsid w:val="00E94684"/>
    <w:rsid w:val="00E948BD"/>
    <w:rsid w:val="00E94C1D"/>
    <w:rsid w:val="00E95CBA"/>
    <w:rsid w:val="00E978D9"/>
    <w:rsid w:val="00EA0CC8"/>
    <w:rsid w:val="00EA0EEE"/>
    <w:rsid w:val="00EA14E0"/>
    <w:rsid w:val="00EA15DE"/>
    <w:rsid w:val="00EA174F"/>
    <w:rsid w:val="00EA34F8"/>
    <w:rsid w:val="00EA5176"/>
    <w:rsid w:val="00EA65BC"/>
    <w:rsid w:val="00EA6760"/>
    <w:rsid w:val="00EA72B3"/>
    <w:rsid w:val="00EA7A33"/>
    <w:rsid w:val="00EB0912"/>
    <w:rsid w:val="00EB1900"/>
    <w:rsid w:val="00EB2E15"/>
    <w:rsid w:val="00EB3CB4"/>
    <w:rsid w:val="00EB4585"/>
    <w:rsid w:val="00EB51EA"/>
    <w:rsid w:val="00EB5DA8"/>
    <w:rsid w:val="00EB7650"/>
    <w:rsid w:val="00EB7C5B"/>
    <w:rsid w:val="00EB7E88"/>
    <w:rsid w:val="00EC086D"/>
    <w:rsid w:val="00EC0A96"/>
    <w:rsid w:val="00EC0C44"/>
    <w:rsid w:val="00EC1A03"/>
    <w:rsid w:val="00EC20E3"/>
    <w:rsid w:val="00EC2A11"/>
    <w:rsid w:val="00EC2B17"/>
    <w:rsid w:val="00EC3577"/>
    <w:rsid w:val="00EC369D"/>
    <w:rsid w:val="00EC3F70"/>
    <w:rsid w:val="00EC4176"/>
    <w:rsid w:val="00EC4318"/>
    <w:rsid w:val="00EC61A9"/>
    <w:rsid w:val="00EC6E23"/>
    <w:rsid w:val="00EC7198"/>
    <w:rsid w:val="00ED01E3"/>
    <w:rsid w:val="00ED0375"/>
    <w:rsid w:val="00ED03BA"/>
    <w:rsid w:val="00ED06CE"/>
    <w:rsid w:val="00ED10E0"/>
    <w:rsid w:val="00ED16B7"/>
    <w:rsid w:val="00ED3127"/>
    <w:rsid w:val="00ED33CE"/>
    <w:rsid w:val="00ED34D5"/>
    <w:rsid w:val="00ED3FA7"/>
    <w:rsid w:val="00ED5A5F"/>
    <w:rsid w:val="00ED6343"/>
    <w:rsid w:val="00ED6574"/>
    <w:rsid w:val="00ED6D7C"/>
    <w:rsid w:val="00ED72AF"/>
    <w:rsid w:val="00ED7E15"/>
    <w:rsid w:val="00EE0965"/>
    <w:rsid w:val="00EE0B0F"/>
    <w:rsid w:val="00EE2473"/>
    <w:rsid w:val="00EE248B"/>
    <w:rsid w:val="00EE279B"/>
    <w:rsid w:val="00EE4079"/>
    <w:rsid w:val="00EE4741"/>
    <w:rsid w:val="00EE5B09"/>
    <w:rsid w:val="00EE72AD"/>
    <w:rsid w:val="00EE739C"/>
    <w:rsid w:val="00EE7F28"/>
    <w:rsid w:val="00EF0F16"/>
    <w:rsid w:val="00EF14C5"/>
    <w:rsid w:val="00EF15A4"/>
    <w:rsid w:val="00EF2BA8"/>
    <w:rsid w:val="00EF2C94"/>
    <w:rsid w:val="00EF48B7"/>
    <w:rsid w:val="00EF48C8"/>
    <w:rsid w:val="00EF4A85"/>
    <w:rsid w:val="00EF578A"/>
    <w:rsid w:val="00EF5B62"/>
    <w:rsid w:val="00EF701D"/>
    <w:rsid w:val="00EF7B4B"/>
    <w:rsid w:val="00F00D54"/>
    <w:rsid w:val="00F00DFE"/>
    <w:rsid w:val="00F017D6"/>
    <w:rsid w:val="00F01B1F"/>
    <w:rsid w:val="00F020B6"/>
    <w:rsid w:val="00F02B5D"/>
    <w:rsid w:val="00F02C31"/>
    <w:rsid w:val="00F03848"/>
    <w:rsid w:val="00F046D0"/>
    <w:rsid w:val="00F04890"/>
    <w:rsid w:val="00F06048"/>
    <w:rsid w:val="00F060F5"/>
    <w:rsid w:val="00F06936"/>
    <w:rsid w:val="00F06B65"/>
    <w:rsid w:val="00F06D3F"/>
    <w:rsid w:val="00F071E4"/>
    <w:rsid w:val="00F07322"/>
    <w:rsid w:val="00F0762E"/>
    <w:rsid w:val="00F07873"/>
    <w:rsid w:val="00F07D58"/>
    <w:rsid w:val="00F07E56"/>
    <w:rsid w:val="00F104FA"/>
    <w:rsid w:val="00F1054C"/>
    <w:rsid w:val="00F10A1C"/>
    <w:rsid w:val="00F114E8"/>
    <w:rsid w:val="00F11B77"/>
    <w:rsid w:val="00F12B9D"/>
    <w:rsid w:val="00F13043"/>
    <w:rsid w:val="00F13456"/>
    <w:rsid w:val="00F138BB"/>
    <w:rsid w:val="00F13C5D"/>
    <w:rsid w:val="00F13F4C"/>
    <w:rsid w:val="00F14BF6"/>
    <w:rsid w:val="00F20AD3"/>
    <w:rsid w:val="00F212A9"/>
    <w:rsid w:val="00F215CC"/>
    <w:rsid w:val="00F21A28"/>
    <w:rsid w:val="00F21BF2"/>
    <w:rsid w:val="00F22B61"/>
    <w:rsid w:val="00F2479B"/>
    <w:rsid w:val="00F254FE"/>
    <w:rsid w:val="00F25988"/>
    <w:rsid w:val="00F27FCD"/>
    <w:rsid w:val="00F30365"/>
    <w:rsid w:val="00F308D7"/>
    <w:rsid w:val="00F30DF9"/>
    <w:rsid w:val="00F3118C"/>
    <w:rsid w:val="00F318E1"/>
    <w:rsid w:val="00F324A0"/>
    <w:rsid w:val="00F32943"/>
    <w:rsid w:val="00F33313"/>
    <w:rsid w:val="00F33736"/>
    <w:rsid w:val="00F34BC3"/>
    <w:rsid w:val="00F34C39"/>
    <w:rsid w:val="00F35935"/>
    <w:rsid w:val="00F3598B"/>
    <w:rsid w:val="00F35EB3"/>
    <w:rsid w:val="00F35F73"/>
    <w:rsid w:val="00F362D1"/>
    <w:rsid w:val="00F36EEC"/>
    <w:rsid w:val="00F378D9"/>
    <w:rsid w:val="00F402DA"/>
    <w:rsid w:val="00F4049E"/>
    <w:rsid w:val="00F40AA2"/>
    <w:rsid w:val="00F414D7"/>
    <w:rsid w:val="00F4159E"/>
    <w:rsid w:val="00F41D76"/>
    <w:rsid w:val="00F41ED3"/>
    <w:rsid w:val="00F420E1"/>
    <w:rsid w:val="00F425BD"/>
    <w:rsid w:val="00F42FFB"/>
    <w:rsid w:val="00F43F07"/>
    <w:rsid w:val="00F4420B"/>
    <w:rsid w:val="00F45189"/>
    <w:rsid w:val="00F45320"/>
    <w:rsid w:val="00F47ADF"/>
    <w:rsid w:val="00F50885"/>
    <w:rsid w:val="00F50F6C"/>
    <w:rsid w:val="00F515EE"/>
    <w:rsid w:val="00F52329"/>
    <w:rsid w:val="00F52660"/>
    <w:rsid w:val="00F53BC1"/>
    <w:rsid w:val="00F546A4"/>
    <w:rsid w:val="00F55E8C"/>
    <w:rsid w:val="00F56802"/>
    <w:rsid w:val="00F56E85"/>
    <w:rsid w:val="00F57A49"/>
    <w:rsid w:val="00F61E00"/>
    <w:rsid w:val="00F6270C"/>
    <w:rsid w:val="00F62AA6"/>
    <w:rsid w:val="00F633AC"/>
    <w:rsid w:val="00F6370B"/>
    <w:rsid w:val="00F638C0"/>
    <w:rsid w:val="00F63BF2"/>
    <w:rsid w:val="00F654ED"/>
    <w:rsid w:val="00F65D1B"/>
    <w:rsid w:val="00F6649F"/>
    <w:rsid w:val="00F665EB"/>
    <w:rsid w:val="00F66A90"/>
    <w:rsid w:val="00F66B47"/>
    <w:rsid w:val="00F67D7D"/>
    <w:rsid w:val="00F7100F"/>
    <w:rsid w:val="00F710F1"/>
    <w:rsid w:val="00F71B78"/>
    <w:rsid w:val="00F720FE"/>
    <w:rsid w:val="00F72769"/>
    <w:rsid w:val="00F72A78"/>
    <w:rsid w:val="00F75A72"/>
    <w:rsid w:val="00F7607B"/>
    <w:rsid w:val="00F76443"/>
    <w:rsid w:val="00F77F4A"/>
    <w:rsid w:val="00F807DF"/>
    <w:rsid w:val="00F80AD3"/>
    <w:rsid w:val="00F81658"/>
    <w:rsid w:val="00F81866"/>
    <w:rsid w:val="00F8211E"/>
    <w:rsid w:val="00F82316"/>
    <w:rsid w:val="00F83342"/>
    <w:rsid w:val="00F83476"/>
    <w:rsid w:val="00F85D58"/>
    <w:rsid w:val="00F86FDF"/>
    <w:rsid w:val="00F872B2"/>
    <w:rsid w:val="00F90C33"/>
    <w:rsid w:val="00F9263C"/>
    <w:rsid w:val="00F927C5"/>
    <w:rsid w:val="00F936EE"/>
    <w:rsid w:val="00F937D4"/>
    <w:rsid w:val="00F93CA6"/>
    <w:rsid w:val="00F94894"/>
    <w:rsid w:val="00F94E44"/>
    <w:rsid w:val="00F95AC4"/>
    <w:rsid w:val="00F96819"/>
    <w:rsid w:val="00F9691D"/>
    <w:rsid w:val="00F96FA2"/>
    <w:rsid w:val="00F970D5"/>
    <w:rsid w:val="00F97521"/>
    <w:rsid w:val="00F979C5"/>
    <w:rsid w:val="00F97B52"/>
    <w:rsid w:val="00FA070D"/>
    <w:rsid w:val="00FA0731"/>
    <w:rsid w:val="00FA11B8"/>
    <w:rsid w:val="00FA1421"/>
    <w:rsid w:val="00FA1571"/>
    <w:rsid w:val="00FA1591"/>
    <w:rsid w:val="00FA1C7C"/>
    <w:rsid w:val="00FA21DA"/>
    <w:rsid w:val="00FA2275"/>
    <w:rsid w:val="00FA30D7"/>
    <w:rsid w:val="00FA36FF"/>
    <w:rsid w:val="00FA5ACC"/>
    <w:rsid w:val="00FA64C0"/>
    <w:rsid w:val="00FA789B"/>
    <w:rsid w:val="00FB0B1C"/>
    <w:rsid w:val="00FB1478"/>
    <w:rsid w:val="00FB2C12"/>
    <w:rsid w:val="00FB3A64"/>
    <w:rsid w:val="00FB3E53"/>
    <w:rsid w:val="00FB45FC"/>
    <w:rsid w:val="00FB4783"/>
    <w:rsid w:val="00FB4BA9"/>
    <w:rsid w:val="00FB5077"/>
    <w:rsid w:val="00FB61FC"/>
    <w:rsid w:val="00FB7A05"/>
    <w:rsid w:val="00FC00E5"/>
    <w:rsid w:val="00FC02D1"/>
    <w:rsid w:val="00FC07E1"/>
    <w:rsid w:val="00FC0F4A"/>
    <w:rsid w:val="00FC18D6"/>
    <w:rsid w:val="00FC2DEA"/>
    <w:rsid w:val="00FC3115"/>
    <w:rsid w:val="00FC3151"/>
    <w:rsid w:val="00FC3789"/>
    <w:rsid w:val="00FC42A7"/>
    <w:rsid w:val="00FC78AE"/>
    <w:rsid w:val="00FC79C7"/>
    <w:rsid w:val="00FD0B17"/>
    <w:rsid w:val="00FD1277"/>
    <w:rsid w:val="00FD1856"/>
    <w:rsid w:val="00FD22D6"/>
    <w:rsid w:val="00FD22F0"/>
    <w:rsid w:val="00FD3244"/>
    <w:rsid w:val="00FD331C"/>
    <w:rsid w:val="00FD34F8"/>
    <w:rsid w:val="00FD49A4"/>
    <w:rsid w:val="00FD4B4F"/>
    <w:rsid w:val="00FD509F"/>
    <w:rsid w:val="00FD511D"/>
    <w:rsid w:val="00FD6D5D"/>
    <w:rsid w:val="00FD6EB1"/>
    <w:rsid w:val="00FD785F"/>
    <w:rsid w:val="00FD79FA"/>
    <w:rsid w:val="00FE0874"/>
    <w:rsid w:val="00FE12A0"/>
    <w:rsid w:val="00FE1BCE"/>
    <w:rsid w:val="00FE1CDD"/>
    <w:rsid w:val="00FE1FBA"/>
    <w:rsid w:val="00FE273C"/>
    <w:rsid w:val="00FE2D54"/>
    <w:rsid w:val="00FE373F"/>
    <w:rsid w:val="00FE40E9"/>
    <w:rsid w:val="00FE470B"/>
    <w:rsid w:val="00FE5045"/>
    <w:rsid w:val="00FE7178"/>
    <w:rsid w:val="00FE794F"/>
    <w:rsid w:val="00FF0BD0"/>
    <w:rsid w:val="00FF16D6"/>
    <w:rsid w:val="00FF1C27"/>
    <w:rsid w:val="00FF2993"/>
    <w:rsid w:val="00FF3E07"/>
    <w:rsid w:val="00FF6756"/>
    <w:rsid w:val="00FF6949"/>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b2b2b2,#969696,#5f5f5f,#ddf2fa,#193d85,#036,#3383ff,#0073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7F5"/>
    <w:rPr>
      <w:lang w:val="pt-BR"/>
    </w:rPr>
  </w:style>
  <w:style w:type="paragraph" w:styleId="Ttulo1">
    <w:name w:val="heading 1"/>
    <w:aliases w:val="Heading1"/>
    <w:basedOn w:val="Normal"/>
    <w:next w:val="Normal"/>
    <w:link w:val="Ttulo1Char"/>
    <w:qFormat/>
    <w:rsid w:val="00BC45F0"/>
    <w:pPr>
      <w:keepNext/>
      <w:jc w:val="right"/>
      <w:outlineLvl w:val="0"/>
    </w:pPr>
    <w:rPr>
      <w:sz w:val="24"/>
    </w:rPr>
  </w:style>
  <w:style w:type="paragraph" w:styleId="Ttulo2">
    <w:name w:val="heading 2"/>
    <w:basedOn w:val="Normal"/>
    <w:next w:val="Normal"/>
    <w:link w:val="Ttulo2Char"/>
    <w:qFormat/>
    <w:rsid w:val="00BC45F0"/>
    <w:pPr>
      <w:keepNext/>
      <w:spacing w:line="120" w:lineRule="auto"/>
      <w:outlineLvl w:val="1"/>
    </w:pPr>
    <w:rPr>
      <w:b/>
      <w:sz w:val="18"/>
    </w:rPr>
  </w:style>
  <w:style w:type="paragraph" w:styleId="Ttulo3">
    <w:name w:val="heading 3"/>
    <w:basedOn w:val="Normal"/>
    <w:next w:val="Normal"/>
    <w:link w:val="Ttulo3Char"/>
    <w:qFormat/>
    <w:rsid w:val="00BC45F0"/>
    <w:pPr>
      <w:keepNext/>
      <w:spacing w:after="60"/>
      <w:ind w:right="-165"/>
      <w:outlineLvl w:val="2"/>
    </w:pPr>
    <w:rPr>
      <w:b/>
      <w:sz w:val="18"/>
    </w:rPr>
  </w:style>
  <w:style w:type="paragraph" w:styleId="Ttulo4">
    <w:name w:val="heading 4"/>
    <w:basedOn w:val="Normal"/>
    <w:next w:val="Normal"/>
    <w:qFormat/>
    <w:rsid w:val="00BC45F0"/>
    <w:pPr>
      <w:keepNext/>
      <w:tabs>
        <w:tab w:val="left" w:pos="3402"/>
      </w:tabs>
      <w:spacing w:after="60"/>
      <w:ind w:right="-14"/>
      <w:outlineLvl w:val="3"/>
    </w:pPr>
    <w:rPr>
      <w:b/>
      <w:sz w:val="18"/>
    </w:rPr>
  </w:style>
  <w:style w:type="paragraph" w:styleId="Ttulo5">
    <w:name w:val="heading 5"/>
    <w:basedOn w:val="Normal"/>
    <w:next w:val="Normal"/>
    <w:qFormat/>
    <w:rsid w:val="00BC45F0"/>
    <w:pPr>
      <w:keepNext/>
      <w:spacing w:after="60"/>
      <w:outlineLvl w:val="4"/>
    </w:pPr>
    <w:rPr>
      <w:b/>
      <w:sz w:val="18"/>
    </w:rPr>
  </w:style>
  <w:style w:type="paragraph" w:styleId="Ttulo6">
    <w:name w:val="heading 6"/>
    <w:basedOn w:val="Normal"/>
    <w:next w:val="Normal"/>
    <w:qFormat/>
    <w:rsid w:val="00BC45F0"/>
    <w:pPr>
      <w:keepNext/>
      <w:tabs>
        <w:tab w:val="left" w:pos="7797"/>
      </w:tabs>
      <w:spacing w:after="60"/>
      <w:ind w:left="-32" w:right="-107"/>
      <w:outlineLvl w:val="5"/>
    </w:pPr>
    <w:rPr>
      <w:b/>
      <w:sz w:val="18"/>
    </w:rPr>
  </w:style>
  <w:style w:type="paragraph" w:styleId="Ttulo7">
    <w:name w:val="heading 7"/>
    <w:basedOn w:val="Normal"/>
    <w:next w:val="Normal"/>
    <w:qFormat/>
    <w:rsid w:val="00BC45F0"/>
    <w:pPr>
      <w:keepNext/>
      <w:spacing w:after="60"/>
      <w:ind w:left="284" w:right="-851"/>
      <w:outlineLvl w:val="6"/>
    </w:pPr>
    <w:rPr>
      <w:b/>
      <w:sz w:val="22"/>
    </w:rPr>
  </w:style>
  <w:style w:type="paragraph" w:styleId="Ttulo8">
    <w:name w:val="heading 8"/>
    <w:basedOn w:val="Normal"/>
    <w:next w:val="Normal"/>
    <w:qFormat/>
    <w:rsid w:val="00BC45F0"/>
    <w:pPr>
      <w:keepNext/>
      <w:spacing w:after="120"/>
      <w:jc w:val="center"/>
      <w:outlineLvl w:val="7"/>
    </w:pPr>
    <w:rPr>
      <w:b/>
    </w:rPr>
  </w:style>
  <w:style w:type="paragraph" w:styleId="Ttulo9">
    <w:name w:val="heading 9"/>
    <w:basedOn w:val="Normal"/>
    <w:next w:val="Normal"/>
    <w:qFormat/>
    <w:rsid w:val="00BC45F0"/>
    <w:pPr>
      <w:keepNext/>
      <w:tabs>
        <w:tab w:val="left" w:pos="35"/>
      </w:tabs>
      <w:jc w:val="center"/>
      <w:outlineLvl w:val="8"/>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45B71"/>
    <w:pPr>
      <w:tabs>
        <w:tab w:val="center" w:pos="4153"/>
        <w:tab w:val="right" w:pos="8306"/>
      </w:tabs>
    </w:pPr>
  </w:style>
  <w:style w:type="paragraph" w:styleId="Rodap">
    <w:name w:val="footer"/>
    <w:basedOn w:val="Normal"/>
    <w:link w:val="RodapChar"/>
    <w:uiPriority w:val="99"/>
    <w:rsid w:val="00845B71"/>
    <w:pPr>
      <w:tabs>
        <w:tab w:val="center" w:pos="4153"/>
        <w:tab w:val="right" w:pos="8306"/>
      </w:tabs>
    </w:pPr>
  </w:style>
  <w:style w:type="character" w:styleId="Nmerodepgina">
    <w:name w:val="page number"/>
    <w:basedOn w:val="Fontepargpadro"/>
    <w:rsid w:val="00845B71"/>
  </w:style>
  <w:style w:type="paragraph" w:customStyle="1" w:styleId="UBSBodyText">
    <w:name w:val="UBS Body Text"/>
    <w:basedOn w:val="Cabealho"/>
    <w:rsid w:val="00A3642A"/>
    <w:pPr>
      <w:tabs>
        <w:tab w:val="clear" w:pos="4153"/>
        <w:tab w:val="clear" w:pos="8306"/>
        <w:tab w:val="left" w:pos="284"/>
      </w:tabs>
      <w:spacing w:line="200" w:lineRule="exact"/>
    </w:pPr>
    <w:rPr>
      <w:rFonts w:ascii="Frutiger 45 Light" w:hAnsi="Frutiger 45 Light"/>
      <w:sz w:val="16"/>
    </w:rPr>
  </w:style>
  <w:style w:type="paragraph" w:customStyle="1" w:styleId="UBSHeadline18pt">
    <w:name w:val="UBS Headline 18pt"/>
    <w:basedOn w:val="Normal"/>
    <w:rsid w:val="00A3642A"/>
    <w:pPr>
      <w:tabs>
        <w:tab w:val="left" w:pos="2196"/>
        <w:tab w:val="left" w:pos="9427"/>
      </w:tabs>
      <w:spacing w:line="400" w:lineRule="exact"/>
      <w:outlineLvl w:val="0"/>
    </w:pPr>
    <w:rPr>
      <w:rFonts w:ascii="UBSHeadline" w:hAnsi="UBSHeadline"/>
      <w:sz w:val="36"/>
    </w:rPr>
  </w:style>
  <w:style w:type="table" w:styleId="Tabelacomgrade">
    <w:name w:val="Table Grid"/>
    <w:basedOn w:val="Tabelanormal"/>
    <w:rsid w:val="0019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SHead10bold">
    <w:name w:val="UBS Head 10. bold"/>
    <w:basedOn w:val="Textoembloco"/>
    <w:rsid w:val="00457F07"/>
    <w:pPr>
      <w:pBdr>
        <w:top w:val="single" w:sz="4" w:space="1" w:color="auto"/>
      </w:pBdr>
      <w:spacing w:after="0" w:line="200" w:lineRule="exact"/>
      <w:ind w:left="-680" w:right="0"/>
      <w:jc w:val="both"/>
    </w:pPr>
    <w:rPr>
      <w:rFonts w:ascii="Frutiger 45 Light" w:hAnsi="Frutiger 45 Light"/>
      <w:b/>
      <w:sz w:val="16"/>
    </w:rPr>
  </w:style>
  <w:style w:type="paragraph" w:customStyle="1" w:styleId="UBSBodyReglHanging">
    <w:name w:val="UBS Body Regl Hanging"/>
    <w:basedOn w:val="UBSBodyText"/>
    <w:rsid w:val="00457F07"/>
    <w:pPr>
      <w:tabs>
        <w:tab w:val="clear" w:pos="284"/>
        <w:tab w:val="left" w:pos="510"/>
      </w:tabs>
      <w:spacing w:line="180" w:lineRule="exact"/>
      <w:ind w:left="510" w:hanging="510"/>
    </w:pPr>
  </w:style>
  <w:style w:type="paragraph" w:styleId="Textoembloco">
    <w:name w:val="Block Text"/>
    <w:basedOn w:val="Normal"/>
    <w:rsid w:val="00457F07"/>
    <w:pPr>
      <w:spacing w:after="120"/>
      <w:ind w:left="1440" w:right="1440"/>
    </w:pPr>
  </w:style>
  <w:style w:type="paragraph" w:customStyle="1" w:styleId="Bulletsrechts">
    <w:name w:val="Bullets rechts"/>
    <w:basedOn w:val="Normal"/>
    <w:rsid w:val="001B15E3"/>
    <w:pPr>
      <w:tabs>
        <w:tab w:val="left" w:pos="227"/>
        <w:tab w:val="num" w:pos="360"/>
      </w:tabs>
      <w:ind w:left="227" w:hanging="227"/>
    </w:pPr>
    <w:rPr>
      <w:rFonts w:ascii="Frutiger 45 Light" w:hAnsi="Frutiger 45 Light"/>
      <w:sz w:val="16"/>
    </w:rPr>
  </w:style>
  <w:style w:type="paragraph" w:customStyle="1" w:styleId="UBSBodyRegl">
    <w:name w:val="UBS Body Regl"/>
    <w:basedOn w:val="UBSBodyReglHanging"/>
    <w:rsid w:val="00185E7D"/>
    <w:pPr>
      <w:ind w:left="0" w:firstLine="0"/>
    </w:pPr>
  </w:style>
  <w:style w:type="paragraph" w:customStyle="1" w:styleId="UBSReglbullet">
    <w:name w:val="UBS Regl. bullet"/>
    <w:basedOn w:val="UBSBodyReglHanging"/>
    <w:rsid w:val="0002604C"/>
    <w:pPr>
      <w:numPr>
        <w:numId w:val="1"/>
      </w:numPr>
      <w:tabs>
        <w:tab w:val="clear" w:pos="360"/>
        <w:tab w:val="clear" w:pos="510"/>
        <w:tab w:val="left" w:pos="227"/>
      </w:tabs>
      <w:ind w:left="737"/>
    </w:pPr>
  </w:style>
  <w:style w:type="paragraph" w:customStyle="1" w:styleId="Sub-heading1">
    <w:name w:val="Sub-heading1"/>
    <w:basedOn w:val="Normal"/>
    <w:rsid w:val="00BC45F0"/>
    <w:pPr>
      <w:pBdr>
        <w:bottom w:val="single" w:sz="6" w:space="1" w:color="auto"/>
      </w:pBdr>
      <w:spacing w:after="120"/>
      <w:jc w:val="both"/>
    </w:pPr>
    <w:rPr>
      <w:b/>
      <w:sz w:val="22"/>
    </w:rPr>
  </w:style>
  <w:style w:type="paragraph" w:styleId="Destinatrio">
    <w:name w:val="envelope address"/>
    <w:basedOn w:val="Normal"/>
    <w:rsid w:val="00BC45F0"/>
    <w:pPr>
      <w:framePr w:w="7920" w:h="1980" w:hRule="exact" w:hSpace="180" w:wrap="auto" w:hAnchor="page" w:xAlign="center" w:yAlign="bottom"/>
      <w:ind w:left="2880"/>
    </w:pPr>
    <w:rPr>
      <w:rFonts w:ascii="Arial" w:hAnsi="Arial"/>
      <w:b/>
    </w:rPr>
  </w:style>
  <w:style w:type="paragraph" w:styleId="Corpodetexto">
    <w:name w:val="Body Text"/>
    <w:basedOn w:val="Normal"/>
    <w:rsid w:val="00BC45F0"/>
    <w:pPr>
      <w:jc w:val="both"/>
    </w:pPr>
  </w:style>
  <w:style w:type="paragraph" w:styleId="Corpodetexto2">
    <w:name w:val="Body Text 2"/>
    <w:basedOn w:val="Normal"/>
    <w:rsid w:val="00BC45F0"/>
    <w:rPr>
      <w:b/>
    </w:rPr>
  </w:style>
  <w:style w:type="paragraph" w:styleId="Recuodecorpodetexto">
    <w:name w:val="Body Text Indent"/>
    <w:basedOn w:val="Normal"/>
    <w:rsid w:val="00BC45F0"/>
    <w:pPr>
      <w:tabs>
        <w:tab w:val="num" w:pos="426"/>
      </w:tabs>
      <w:spacing w:after="120"/>
      <w:ind w:left="426"/>
      <w:jc w:val="both"/>
    </w:pPr>
  </w:style>
  <w:style w:type="paragraph" w:styleId="Corpodetexto3">
    <w:name w:val="Body Text 3"/>
    <w:basedOn w:val="Normal"/>
    <w:rsid w:val="00BC45F0"/>
    <w:pPr>
      <w:spacing w:after="120" w:line="360" w:lineRule="auto"/>
      <w:jc w:val="both"/>
    </w:pPr>
    <w:rPr>
      <w:rFonts w:ascii="Arial" w:hAnsi="Arial"/>
      <w:sz w:val="22"/>
    </w:rPr>
  </w:style>
  <w:style w:type="paragraph" w:styleId="MapadoDocumento">
    <w:name w:val="Document Map"/>
    <w:basedOn w:val="Normal"/>
    <w:semiHidden/>
    <w:rsid w:val="00BC45F0"/>
    <w:pPr>
      <w:shd w:val="clear" w:color="auto" w:fill="000080"/>
    </w:pPr>
    <w:rPr>
      <w:rFonts w:ascii="Tahoma" w:hAnsi="Tahoma"/>
    </w:rPr>
  </w:style>
  <w:style w:type="paragraph" w:styleId="Recuodecorpodetexto2">
    <w:name w:val="Body Text Indent 2"/>
    <w:basedOn w:val="Normal"/>
    <w:rsid w:val="00BC45F0"/>
    <w:pPr>
      <w:tabs>
        <w:tab w:val="num" w:pos="426"/>
      </w:tabs>
      <w:ind w:left="426"/>
      <w:jc w:val="both"/>
    </w:pPr>
    <w:rPr>
      <w:rFonts w:ascii="Arial" w:hAnsi="Arial"/>
      <w:sz w:val="18"/>
    </w:rPr>
  </w:style>
  <w:style w:type="paragraph" w:styleId="Ttulo">
    <w:name w:val="Title"/>
    <w:basedOn w:val="Normal"/>
    <w:qFormat/>
    <w:rsid w:val="00BC45F0"/>
    <w:pPr>
      <w:jc w:val="center"/>
    </w:pPr>
    <w:rPr>
      <w:rFonts w:ascii="Frutiger 45 Light" w:hAnsi="Frutiger 45 Light"/>
      <w:sz w:val="24"/>
      <w:lang w:val="en-US"/>
    </w:rPr>
  </w:style>
  <w:style w:type="paragraph" w:customStyle="1" w:styleId="11">
    <w:name w:val="1.1....."/>
    <w:rsid w:val="00BC45F0"/>
    <w:pPr>
      <w:tabs>
        <w:tab w:val="left" w:pos="480"/>
      </w:tabs>
      <w:ind w:left="480" w:hanging="480"/>
      <w:jc w:val="both"/>
    </w:pPr>
    <w:rPr>
      <w:rFonts w:ascii="Ottawa" w:hAnsi="Ottawa"/>
      <w:snapToGrid w:val="0"/>
      <w:sz w:val="22"/>
      <w:lang w:val="pt-BR" w:eastAsia="pt-BR"/>
    </w:rPr>
  </w:style>
  <w:style w:type="paragraph" w:customStyle="1" w:styleId="UBSBullet">
    <w:name w:val="UBS Bullet"/>
    <w:basedOn w:val="Bulletsrechts"/>
    <w:rsid w:val="00BC45F0"/>
    <w:pPr>
      <w:numPr>
        <w:numId w:val="2"/>
      </w:numPr>
      <w:spacing w:line="200" w:lineRule="exact"/>
    </w:pPr>
  </w:style>
  <w:style w:type="paragraph" w:customStyle="1" w:styleId="letra">
    <w:name w:val="letra"/>
    <w:rsid w:val="00BC45F0"/>
    <w:pPr>
      <w:tabs>
        <w:tab w:val="left" w:pos="420"/>
      </w:tabs>
      <w:ind w:left="420" w:hanging="420"/>
      <w:jc w:val="both"/>
    </w:pPr>
    <w:rPr>
      <w:rFonts w:ascii="Ottawa" w:hAnsi="Ottawa"/>
      <w:snapToGrid w:val="0"/>
      <w:color w:val="000000"/>
      <w:sz w:val="22"/>
      <w:lang w:val="pt-BR" w:eastAsia="pt-BR"/>
    </w:rPr>
  </w:style>
  <w:style w:type="paragraph" w:customStyle="1" w:styleId="111">
    <w:name w:val="1.1.1....."/>
    <w:rsid w:val="00BC45F0"/>
    <w:pPr>
      <w:tabs>
        <w:tab w:val="left" w:pos="1200"/>
      </w:tabs>
      <w:ind w:left="1200" w:hanging="720"/>
      <w:jc w:val="both"/>
    </w:pPr>
    <w:rPr>
      <w:rFonts w:ascii="Ottawa" w:hAnsi="Ottawa"/>
      <w:snapToGrid w:val="0"/>
      <w:sz w:val="22"/>
      <w:lang w:val="pt-BR" w:eastAsia="pt-BR"/>
    </w:rPr>
  </w:style>
  <w:style w:type="paragraph" w:customStyle="1" w:styleId="numero">
    <w:name w:val="numero"/>
    <w:rsid w:val="00BC45F0"/>
    <w:pPr>
      <w:tabs>
        <w:tab w:val="left" w:pos="780"/>
      </w:tabs>
      <w:ind w:left="780" w:hanging="360"/>
      <w:jc w:val="both"/>
    </w:pPr>
    <w:rPr>
      <w:rFonts w:ascii="Ottawa" w:hAnsi="Ottawa"/>
      <w:snapToGrid w:val="0"/>
      <w:sz w:val="22"/>
      <w:lang w:val="pt-BR" w:eastAsia="pt-BR"/>
    </w:rPr>
  </w:style>
  <w:style w:type="paragraph" w:customStyle="1" w:styleId="11a">
    <w:name w:val="1.1a"/>
    <w:basedOn w:val="11"/>
    <w:next w:val="11"/>
    <w:rsid w:val="00BC45F0"/>
    <w:pPr>
      <w:tabs>
        <w:tab w:val="clear" w:pos="480"/>
        <w:tab w:val="left" w:pos="540"/>
      </w:tabs>
      <w:ind w:left="540" w:hanging="540"/>
    </w:pPr>
  </w:style>
  <w:style w:type="paragraph" w:styleId="Recuodecorpodetexto3">
    <w:name w:val="Body Text Indent 3"/>
    <w:basedOn w:val="Normal"/>
    <w:rsid w:val="00BC45F0"/>
    <w:pPr>
      <w:ind w:left="851" w:hanging="425"/>
      <w:jc w:val="both"/>
    </w:pPr>
    <w:rPr>
      <w:rFonts w:ascii="Frutiger 45 Light" w:hAnsi="Frutiger 45 Light"/>
      <w:sz w:val="16"/>
    </w:rPr>
  </w:style>
  <w:style w:type="paragraph" w:customStyle="1" w:styleId="p9">
    <w:name w:val="p9"/>
    <w:basedOn w:val="Normal"/>
    <w:rsid w:val="00BC45F0"/>
    <w:pPr>
      <w:widowControl w:val="0"/>
      <w:tabs>
        <w:tab w:val="left" w:pos="720"/>
      </w:tabs>
      <w:spacing w:line="200" w:lineRule="atLeast"/>
      <w:jc w:val="both"/>
    </w:pPr>
    <w:rPr>
      <w:snapToGrid w:val="0"/>
      <w:sz w:val="24"/>
      <w:lang w:eastAsia="pt-BR"/>
    </w:rPr>
  </w:style>
  <w:style w:type="character" w:styleId="Hyperlink">
    <w:name w:val="Hyperlink"/>
    <w:rsid w:val="00BC45F0"/>
    <w:rPr>
      <w:color w:val="0000FF"/>
      <w:u w:val="single"/>
    </w:rPr>
  </w:style>
  <w:style w:type="character" w:styleId="HiperlinkVisitado">
    <w:name w:val="FollowedHyperlink"/>
    <w:rsid w:val="00BC45F0"/>
    <w:rPr>
      <w:color w:val="800080"/>
      <w:u w:val="single"/>
    </w:rPr>
  </w:style>
  <w:style w:type="paragraph" w:styleId="Textodebalo">
    <w:name w:val="Balloon Text"/>
    <w:basedOn w:val="Normal"/>
    <w:link w:val="TextodebaloChar"/>
    <w:semiHidden/>
    <w:rsid w:val="00BC45F0"/>
    <w:rPr>
      <w:rFonts w:ascii="Tahoma" w:hAnsi="Tahoma" w:cs="Tahoma"/>
      <w:sz w:val="16"/>
      <w:szCs w:val="16"/>
    </w:rPr>
  </w:style>
  <w:style w:type="table" w:customStyle="1" w:styleId="Cadastro">
    <w:name w:val="Cadastro"/>
    <w:basedOn w:val="Tabelanormal"/>
    <w:rsid w:val="00394D11"/>
    <w:rPr>
      <w:rFonts w:ascii="Arial" w:hAnsi="Arial"/>
      <w:sz w:val="24"/>
    </w:rPr>
    <w:tblPr>
      <w:tblBorders>
        <w:bottom w:val="single" w:sz="6" w:space="0" w:color="000000"/>
      </w:tblBorders>
    </w:tblPr>
    <w:tcPr>
      <w:shd w:val="clear" w:color="auto" w:fill="auto"/>
    </w:tcPr>
  </w:style>
  <w:style w:type="paragraph" w:styleId="Textodenotaderodap">
    <w:name w:val="footnote text"/>
    <w:basedOn w:val="Normal"/>
    <w:link w:val="TextodenotaderodapChar"/>
    <w:rsid w:val="00016F98"/>
  </w:style>
  <w:style w:type="character" w:styleId="Refdenotaderodap">
    <w:name w:val="footnote reference"/>
    <w:uiPriority w:val="99"/>
    <w:rsid w:val="00016F98"/>
    <w:rPr>
      <w:vertAlign w:val="superscript"/>
    </w:rPr>
  </w:style>
  <w:style w:type="character" w:styleId="Refdecomentrio">
    <w:name w:val="annotation reference"/>
    <w:uiPriority w:val="99"/>
    <w:semiHidden/>
    <w:rsid w:val="00016F98"/>
    <w:rPr>
      <w:sz w:val="16"/>
      <w:szCs w:val="16"/>
    </w:rPr>
  </w:style>
  <w:style w:type="paragraph" w:styleId="Textodecomentrio">
    <w:name w:val="annotation text"/>
    <w:basedOn w:val="Normal"/>
    <w:link w:val="TextodecomentrioChar"/>
    <w:uiPriority w:val="99"/>
    <w:semiHidden/>
    <w:rsid w:val="00016F98"/>
  </w:style>
  <w:style w:type="paragraph" w:styleId="Assuntodocomentrio">
    <w:name w:val="annotation subject"/>
    <w:basedOn w:val="Textodecomentrio"/>
    <w:next w:val="Textodecomentrio"/>
    <w:semiHidden/>
    <w:rsid w:val="00016F98"/>
    <w:rPr>
      <w:b/>
      <w:bCs/>
    </w:rPr>
  </w:style>
  <w:style w:type="paragraph" w:customStyle="1" w:styleId="Default">
    <w:name w:val="Default"/>
    <w:rsid w:val="00E13A13"/>
    <w:pPr>
      <w:autoSpaceDE w:val="0"/>
      <w:autoSpaceDN w:val="0"/>
      <w:adjustRightInd w:val="0"/>
    </w:pPr>
    <w:rPr>
      <w:rFonts w:ascii="Calibri" w:hAnsi="Calibri" w:cs="Calibri"/>
      <w:color w:val="000000"/>
      <w:sz w:val="24"/>
      <w:szCs w:val="24"/>
    </w:rPr>
  </w:style>
  <w:style w:type="character" w:customStyle="1" w:styleId="RodapChar">
    <w:name w:val="Rodapé Char"/>
    <w:link w:val="Rodap"/>
    <w:uiPriority w:val="99"/>
    <w:rsid w:val="00713229"/>
    <w:rPr>
      <w:lang w:val="pt-BR"/>
    </w:rPr>
  </w:style>
  <w:style w:type="paragraph" w:customStyle="1" w:styleId="Template-Companyname">
    <w:name w:val="Template - Company name"/>
    <w:basedOn w:val="Normal"/>
    <w:next w:val="Normal"/>
    <w:semiHidden/>
    <w:rsid w:val="00713229"/>
    <w:pPr>
      <w:spacing w:line="220" w:lineRule="atLeast"/>
    </w:pPr>
    <w:rPr>
      <w:rFonts w:ascii="Arial Narrow" w:hAnsi="Arial Narrow"/>
      <w:b/>
      <w:noProof/>
      <w:sz w:val="18"/>
      <w:szCs w:val="24"/>
      <w:lang w:val="en-US"/>
    </w:rPr>
  </w:style>
  <w:style w:type="numbering" w:styleId="111111">
    <w:name w:val="Outline List 2"/>
    <w:basedOn w:val="Semlista"/>
    <w:semiHidden/>
    <w:rsid w:val="0098294A"/>
    <w:pPr>
      <w:numPr>
        <w:numId w:val="3"/>
      </w:numPr>
    </w:pPr>
  </w:style>
  <w:style w:type="numbering" w:styleId="1ai">
    <w:name w:val="Outline List 1"/>
    <w:basedOn w:val="Semlista"/>
    <w:semiHidden/>
    <w:rsid w:val="0098294A"/>
    <w:pPr>
      <w:numPr>
        <w:numId w:val="4"/>
      </w:numPr>
    </w:pPr>
  </w:style>
  <w:style w:type="numbering" w:styleId="Artigoseo">
    <w:name w:val="Outline List 3"/>
    <w:basedOn w:val="Semlista"/>
    <w:semiHidden/>
    <w:rsid w:val="0098294A"/>
    <w:pPr>
      <w:numPr>
        <w:numId w:val="5"/>
      </w:numPr>
    </w:pPr>
  </w:style>
  <w:style w:type="paragraph" w:styleId="Primeirorecuodecorpodetexto">
    <w:name w:val="Body Text First Indent"/>
    <w:basedOn w:val="Corpodetexto"/>
    <w:semiHidden/>
    <w:rsid w:val="0098294A"/>
    <w:pPr>
      <w:spacing w:after="120" w:line="240" w:lineRule="atLeast"/>
      <w:ind w:firstLine="210"/>
    </w:pPr>
    <w:rPr>
      <w:rFonts w:ascii="Arial Narrow" w:hAnsi="Arial Narrow"/>
      <w:szCs w:val="24"/>
      <w:lang w:val="en-US"/>
    </w:rPr>
  </w:style>
  <w:style w:type="paragraph" w:styleId="Primeirorecuodecorpodetexto2">
    <w:name w:val="Body Text First Indent 2"/>
    <w:basedOn w:val="Recuodecorpodetexto"/>
    <w:semiHidden/>
    <w:rsid w:val="0098294A"/>
    <w:pPr>
      <w:tabs>
        <w:tab w:val="clear" w:pos="426"/>
      </w:tabs>
      <w:spacing w:line="240" w:lineRule="atLeast"/>
      <w:ind w:left="283" w:firstLine="210"/>
    </w:pPr>
    <w:rPr>
      <w:rFonts w:ascii="Arial Narrow" w:hAnsi="Arial Narrow"/>
      <w:szCs w:val="24"/>
      <w:lang w:val="en-US"/>
    </w:rPr>
  </w:style>
  <w:style w:type="paragraph" w:styleId="Legenda">
    <w:name w:val="caption"/>
    <w:basedOn w:val="Normal"/>
    <w:next w:val="Normal"/>
    <w:qFormat/>
    <w:rsid w:val="0098294A"/>
    <w:pPr>
      <w:spacing w:line="240" w:lineRule="atLeast"/>
      <w:jc w:val="both"/>
    </w:pPr>
    <w:rPr>
      <w:rFonts w:ascii="Arial Narrow" w:hAnsi="Arial Narrow"/>
      <w:b/>
      <w:bCs/>
      <w:sz w:val="16"/>
      <w:lang w:val="en-US"/>
    </w:rPr>
  </w:style>
  <w:style w:type="paragraph" w:styleId="Encerramento">
    <w:name w:val="Closing"/>
    <w:basedOn w:val="Normal"/>
    <w:semiHidden/>
    <w:rsid w:val="0098294A"/>
    <w:pPr>
      <w:spacing w:line="240" w:lineRule="atLeast"/>
      <w:ind w:left="4252"/>
      <w:jc w:val="both"/>
    </w:pPr>
    <w:rPr>
      <w:rFonts w:ascii="Arial Narrow" w:hAnsi="Arial Narrow"/>
      <w:szCs w:val="24"/>
      <w:lang w:val="en-US"/>
    </w:rPr>
  </w:style>
  <w:style w:type="paragraph" w:styleId="Data">
    <w:name w:val="Date"/>
    <w:basedOn w:val="Normal"/>
    <w:next w:val="Normal"/>
    <w:semiHidden/>
    <w:rsid w:val="0098294A"/>
    <w:pPr>
      <w:spacing w:line="240" w:lineRule="atLeast"/>
      <w:jc w:val="both"/>
    </w:pPr>
    <w:rPr>
      <w:rFonts w:ascii="Arial Narrow" w:hAnsi="Arial Narrow"/>
      <w:szCs w:val="24"/>
      <w:lang w:val="en-US"/>
    </w:rPr>
  </w:style>
  <w:style w:type="paragraph" w:styleId="AssinaturadeEmail">
    <w:name w:val="E-mail Signature"/>
    <w:basedOn w:val="Normal"/>
    <w:semiHidden/>
    <w:rsid w:val="0098294A"/>
    <w:pPr>
      <w:spacing w:line="240" w:lineRule="atLeast"/>
      <w:jc w:val="both"/>
    </w:pPr>
    <w:rPr>
      <w:rFonts w:ascii="Arial Narrow" w:hAnsi="Arial Narrow"/>
      <w:szCs w:val="24"/>
      <w:lang w:val="en-US"/>
    </w:rPr>
  </w:style>
  <w:style w:type="character" w:styleId="nfase">
    <w:name w:val="Emphasis"/>
    <w:qFormat/>
    <w:rsid w:val="0098294A"/>
    <w:rPr>
      <w:i/>
      <w:iCs/>
    </w:rPr>
  </w:style>
  <w:style w:type="character" w:styleId="Refdenotadefim">
    <w:name w:val="endnote reference"/>
    <w:semiHidden/>
    <w:rsid w:val="0098294A"/>
    <w:rPr>
      <w:rFonts w:ascii="Arial Narrow" w:hAnsi="Arial Narrow"/>
      <w:sz w:val="14"/>
      <w:vertAlign w:val="superscript"/>
    </w:rPr>
  </w:style>
  <w:style w:type="paragraph" w:styleId="Textodenotadefim">
    <w:name w:val="endnote text"/>
    <w:basedOn w:val="Normal"/>
    <w:semiHidden/>
    <w:rsid w:val="0098294A"/>
    <w:pPr>
      <w:spacing w:line="180" w:lineRule="atLeast"/>
      <w:jc w:val="both"/>
    </w:pPr>
    <w:rPr>
      <w:rFonts w:ascii="Arial Narrow" w:hAnsi="Arial Narrow"/>
      <w:sz w:val="14"/>
      <w:lang w:val="en-US"/>
    </w:rPr>
  </w:style>
  <w:style w:type="paragraph" w:styleId="Remetente">
    <w:name w:val="envelope return"/>
    <w:basedOn w:val="Normal"/>
    <w:semiHidden/>
    <w:rsid w:val="0098294A"/>
    <w:pPr>
      <w:spacing w:line="240" w:lineRule="atLeast"/>
      <w:jc w:val="both"/>
    </w:pPr>
    <w:rPr>
      <w:rFonts w:ascii="Arial" w:hAnsi="Arial" w:cs="Arial"/>
      <w:lang w:val="en-US"/>
    </w:rPr>
  </w:style>
  <w:style w:type="character" w:styleId="AcrnimoHTML">
    <w:name w:val="HTML Acronym"/>
    <w:basedOn w:val="Fontepargpadro"/>
    <w:semiHidden/>
    <w:rsid w:val="0098294A"/>
  </w:style>
  <w:style w:type="paragraph" w:styleId="EndereoHTML">
    <w:name w:val="HTML Address"/>
    <w:basedOn w:val="Normal"/>
    <w:semiHidden/>
    <w:rsid w:val="0098294A"/>
    <w:pPr>
      <w:spacing w:line="240" w:lineRule="atLeast"/>
      <w:jc w:val="both"/>
    </w:pPr>
    <w:rPr>
      <w:rFonts w:ascii="Arial Narrow" w:hAnsi="Arial Narrow"/>
      <w:i/>
      <w:iCs/>
      <w:szCs w:val="24"/>
      <w:lang w:val="en-US"/>
    </w:rPr>
  </w:style>
  <w:style w:type="character" w:styleId="CitaoHTML">
    <w:name w:val="HTML Cite"/>
    <w:semiHidden/>
    <w:rsid w:val="0098294A"/>
    <w:rPr>
      <w:i/>
      <w:iCs/>
    </w:rPr>
  </w:style>
  <w:style w:type="character" w:styleId="CdigoHTML">
    <w:name w:val="HTML Code"/>
    <w:semiHidden/>
    <w:rsid w:val="0098294A"/>
    <w:rPr>
      <w:rFonts w:ascii="Courier New" w:hAnsi="Courier New" w:cs="Courier New"/>
      <w:sz w:val="20"/>
      <w:szCs w:val="20"/>
    </w:rPr>
  </w:style>
  <w:style w:type="character" w:styleId="DefinioHTML">
    <w:name w:val="HTML Definition"/>
    <w:semiHidden/>
    <w:rsid w:val="0098294A"/>
    <w:rPr>
      <w:i/>
      <w:iCs/>
    </w:rPr>
  </w:style>
  <w:style w:type="character" w:styleId="TecladoHTML">
    <w:name w:val="HTML Keyboard"/>
    <w:semiHidden/>
    <w:rsid w:val="0098294A"/>
    <w:rPr>
      <w:rFonts w:ascii="Courier New" w:hAnsi="Courier New" w:cs="Courier New"/>
      <w:sz w:val="20"/>
      <w:szCs w:val="20"/>
    </w:rPr>
  </w:style>
  <w:style w:type="paragraph" w:styleId="Pr-formataoHTML">
    <w:name w:val="HTML Preformatted"/>
    <w:basedOn w:val="Normal"/>
    <w:link w:val="Pr-formataoHTMLChar"/>
    <w:uiPriority w:val="99"/>
    <w:semiHidden/>
    <w:rsid w:val="0098294A"/>
    <w:pPr>
      <w:spacing w:line="240" w:lineRule="atLeast"/>
      <w:jc w:val="both"/>
    </w:pPr>
    <w:rPr>
      <w:rFonts w:ascii="Courier New" w:hAnsi="Courier New" w:cs="Courier New"/>
      <w:lang w:val="en-US"/>
    </w:rPr>
  </w:style>
  <w:style w:type="character" w:styleId="ExemploHTML">
    <w:name w:val="HTML Sample"/>
    <w:semiHidden/>
    <w:rsid w:val="0098294A"/>
    <w:rPr>
      <w:rFonts w:ascii="Courier New" w:hAnsi="Courier New" w:cs="Courier New"/>
    </w:rPr>
  </w:style>
  <w:style w:type="character" w:styleId="MquinadeescreverHTML">
    <w:name w:val="HTML Typewriter"/>
    <w:semiHidden/>
    <w:rsid w:val="0098294A"/>
    <w:rPr>
      <w:rFonts w:ascii="Courier New" w:hAnsi="Courier New" w:cs="Courier New"/>
      <w:sz w:val="20"/>
      <w:szCs w:val="20"/>
    </w:rPr>
  </w:style>
  <w:style w:type="character" w:styleId="VarivelHTML">
    <w:name w:val="HTML Variable"/>
    <w:semiHidden/>
    <w:rsid w:val="0098294A"/>
    <w:rPr>
      <w:i/>
      <w:iCs/>
    </w:rPr>
  </w:style>
  <w:style w:type="character" w:styleId="Nmerodelinha">
    <w:name w:val="line number"/>
    <w:basedOn w:val="Fontepargpadro"/>
    <w:semiHidden/>
    <w:rsid w:val="0098294A"/>
  </w:style>
  <w:style w:type="paragraph" w:styleId="Lista">
    <w:name w:val="List"/>
    <w:basedOn w:val="Normal"/>
    <w:semiHidden/>
    <w:rsid w:val="0098294A"/>
    <w:pPr>
      <w:spacing w:line="240" w:lineRule="atLeast"/>
      <w:ind w:left="283" w:hanging="283"/>
      <w:jc w:val="both"/>
    </w:pPr>
    <w:rPr>
      <w:rFonts w:ascii="Arial Narrow" w:hAnsi="Arial Narrow"/>
      <w:szCs w:val="24"/>
      <w:lang w:val="en-US"/>
    </w:rPr>
  </w:style>
  <w:style w:type="paragraph" w:styleId="Lista2">
    <w:name w:val="List 2"/>
    <w:basedOn w:val="Normal"/>
    <w:semiHidden/>
    <w:rsid w:val="0098294A"/>
    <w:pPr>
      <w:spacing w:line="240" w:lineRule="atLeast"/>
      <w:ind w:left="566" w:hanging="283"/>
      <w:jc w:val="both"/>
    </w:pPr>
    <w:rPr>
      <w:rFonts w:ascii="Arial Narrow" w:hAnsi="Arial Narrow"/>
      <w:szCs w:val="24"/>
      <w:lang w:val="en-US"/>
    </w:rPr>
  </w:style>
  <w:style w:type="paragraph" w:styleId="Lista3">
    <w:name w:val="List 3"/>
    <w:basedOn w:val="Normal"/>
    <w:semiHidden/>
    <w:rsid w:val="0098294A"/>
    <w:pPr>
      <w:spacing w:line="240" w:lineRule="atLeast"/>
      <w:ind w:left="849" w:hanging="283"/>
      <w:jc w:val="both"/>
    </w:pPr>
    <w:rPr>
      <w:rFonts w:ascii="Arial Narrow" w:hAnsi="Arial Narrow"/>
      <w:szCs w:val="24"/>
      <w:lang w:val="en-US"/>
    </w:rPr>
  </w:style>
  <w:style w:type="paragraph" w:styleId="Lista4">
    <w:name w:val="List 4"/>
    <w:basedOn w:val="Normal"/>
    <w:semiHidden/>
    <w:rsid w:val="0098294A"/>
    <w:pPr>
      <w:spacing w:line="240" w:lineRule="atLeast"/>
      <w:ind w:left="1132" w:hanging="283"/>
      <w:jc w:val="both"/>
    </w:pPr>
    <w:rPr>
      <w:rFonts w:ascii="Arial Narrow" w:hAnsi="Arial Narrow"/>
      <w:szCs w:val="24"/>
      <w:lang w:val="en-US"/>
    </w:rPr>
  </w:style>
  <w:style w:type="paragraph" w:styleId="Lista5">
    <w:name w:val="List 5"/>
    <w:basedOn w:val="Normal"/>
    <w:semiHidden/>
    <w:rsid w:val="0098294A"/>
    <w:pPr>
      <w:spacing w:line="240" w:lineRule="atLeast"/>
      <w:ind w:left="1415" w:hanging="283"/>
      <w:jc w:val="both"/>
    </w:pPr>
    <w:rPr>
      <w:rFonts w:ascii="Arial Narrow" w:hAnsi="Arial Narrow"/>
      <w:szCs w:val="24"/>
      <w:lang w:val="en-US"/>
    </w:rPr>
  </w:style>
  <w:style w:type="paragraph" w:styleId="Commarcadores">
    <w:name w:val="List Bullet"/>
    <w:basedOn w:val="Normal"/>
    <w:semiHidden/>
    <w:rsid w:val="0098294A"/>
    <w:pPr>
      <w:numPr>
        <w:numId w:val="6"/>
      </w:numPr>
      <w:spacing w:line="240" w:lineRule="atLeast"/>
      <w:jc w:val="both"/>
    </w:pPr>
    <w:rPr>
      <w:rFonts w:ascii="Arial Narrow" w:hAnsi="Arial Narrow"/>
      <w:szCs w:val="24"/>
      <w:lang w:val="en-US"/>
    </w:rPr>
  </w:style>
  <w:style w:type="paragraph" w:styleId="Commarcadores2">
    <w:name w:val="List Bullet 2"/>
    <w:basedOn w:val="Normal"/>
    <w:semiHidden/>
    <w:rsid w:val="0098294A"/>
    <w:pPr>
      <w:numPr>
        <w:numId w:val="7"/>
      </w:numPr>
      <w:spacing w:line="240" w:lineRule="atLeast"/>
      <w:jc w:val="both"/>
    </w:pPr>
    <w:rPr>
      <w:rFonts w:ascii="Arial Narrow" w:hAnsi="Arial Narrow"/>
      <w:szCs w:val="24"/>
      <w:lang w:val="en-US"/>
    </w:rPr>
  </w:style>
  <w:style w:type="paragraph" w:styleId="Commarcadores3">
    <w:name w:val="List Bullet 3"/>
    <w:basedOn w:val="Normal"/>
    <w:semiHidden/>
    <w:rsid w:val="0098294A"/>
    <w:pPr>
      <w:numPr>
        <w:numId w:val="8"/>
      </w:numPr>
      <w:spacing w:line="240" w:lineRule="atLeast"/>
      <w:jc w:val="both"/>
    </w:pPr>
    <w:rPr>
      <w:rFonts w:ascii="Arial Narrow" w:hAnsi="Arial Narrow"/>
      <w:szCs w:val="24"/>
      <w:lang w:val="en-US"/>
    </w:rPr>
  </w:style>
  <w:style w:type="paragraph" w:styleId="Commarcadores4">
    <w:name w:val="List Bullet 4"/>
    <w:basedOn w:val="Normal"/>
    <w:semiHidden/>
    <w:rsid w:val="0098294A"/>
    <w:pPr>
      <w:numPr>
        <w:numId w:val="9"/>
      </w:numPr>
      <w:spacing w:line="240" w:lineRule="atLeast"/>
      <w:jc w:val="both"/>
    </w:pPr>
    <w:rPr>
      <w:rFonts w:ascii="Arial Narrow" w:hAnsi="Arial Narrow"/>
      <w:szCs w:val="24"/>
      <w:lang w:val="en-US"/>
    </w:rPr>
  </w:style>
  <w:style w:type="paragraph" w:styleId="Commarcadores5">
    <w:name w:val="List Bullet 5"/>
    <w:basedOn w:val="Normal"/>
    <w:semiHidden/>
    <w:rsid w:val="0098294A"/>
    <w:pPr>
      <w:numPr>
        <w:numId w:val="10"/>
      </w:numPr>
      <w:spacing w:line="240" w:lineRule="atLeast"/>
      <w:jc w:val="both"/>
    </w:pPr>
    <w:rPr>
      <w:rFonts w:ascii="Arial Narrow" w:hAnsi="Arial Narrow"/>
      <w:szCs w:val="24"/>
      <w:lang w:val="en-US"/>
    </w:rPr>
  </w:style>
  <w:style w:type="paragraph" w:styleId="Listadecontinuao">
    <w:name w:val="List Continue"/>
    <w:basedOn w:val="Normal"/>
    <w:semiHidden/>
    <w:rsid w:val="0098294A"/>
    <w:pPr>
      <w:spacing w:after="120" w:line="240" w:lineRule="atLeast"/>
      <w:ind w:left="283"/>
      <w:jc w:val="both"/>
    </w:pPr>
    <w:rPr>
      <w:rFonts w:ascii="Arial Narrow" w:hAnsi="Arial Narrow"/>
      <w:szCs w:val="24"/>
      <w:lang w:val="en-US"/>
    </w:rPr>
  </w:style>
  <w:style w:type="paragraph" w:styleId="Listadecontinuao2">
    <w:name w:val="List Continue 2"/>
    <w:basedOn w:val="Normal"/>
    <w:semiHidden/>
    <w:rsid w:val="0098294A"/>
    <w:pPr>
      <w:spacing w:after="120" w:line="240" w:lineRule="atLeast"/>
      <w:ind w:left="566"/>
      <w:jc w:val="both"/>
    </w:pPr>
    <w:rPr>
      <w:rFonts w:ascii="Arial Narrow" w:hAnsi="Arial Narrow"/>
      <w:szCs w:val="24"/>
      <w:lang w:val="en-US"/>
    </w:rPr>
  </w:style>
  <w:style w:type="paragraph" w:styleId="Listadecontinuao3">
    <w:name w:val="List Continue 3"/>
    <w:basedOn w:val="Normal"/>
    <w:semiHidden/>
    <w:rsid w:val="0098294A"/>
    <w:pPr>
      <w:spacing w:after="120" w:line="240" w:lineRule="atLeast"/>
      <w:ind w:left="849"/>
      <w:jc w:val="both"/>
    </w:pPr>
    <w:rPr>
      <w:rFonts w:ascii="Arial Narrow" w:hAnsi="Arial Narrow"/>
      <w:szCs w:val="24"/>
      <w:lang w:val="en-US"/>
    </w:rPr>
  </w:style>
  <w:style w:type="paragraph" w:styleId="Listadecontinuao4">
    <w:name w:val="List Continue 4"/>
    <w:basedOn w:val="Normal"/>
    <w:semiHidden/>
    <w:rsid w:val="0098294A"/>
    <w:pPr>
      <w:spacing w:after="120" w:line="240" w:lineRule="atLeast"/>
      <w:ind w:left="1132"/>
      <w:jc w:val="both"/>
    </w:pPr>
    <w:rPr>
      <w:rFonts w:ascii="Arial Narrow" w:hAnsi="Arial Narrow"/>
      <w:szCs w:val="24"/>
      <w:lang w:val="en-US"/>
    </w:rPr>
  </w:style>
  <w:style w:type="paragraph" w:styleId="Listadecontinuao5">
    <w:name w:val="List Continue 5"/>
    <w:basedOn w:val="Normal"/>
    <w:semiHidden/>
    <w:rsid w:val="0098294A"/>
    <w:pPr>
      <w:spacing w:after="120" w:line="240" w:lineRule="atLeast"/>
      <w:ind w:left="1415"/>
      <w:jc w:val="both"/>
    </w:pPr>
    <w:rPr>
      <w:rFonts w:ascii="Arial Narrow" w:hAnsi="Arial Narrow"/>
      <w:szCs w:val="24"/>
      <w:lang w:val="en-US"/>
    </w:rPr>
  </w:style>
  <w:style w:type="paragraph" w:styleId="Numerada">
    <w:name w:val="List Number"/>
    <w:basedOn w:val="Normal"/>
    <w:semiHidden/>
    <w:rsid w:val="0098294A"/>
    <w:pPr>
      <w:numPr>
        <w:numId w:val="11"/>
      </w:numPr>
      <w:spacing w:line="240" w:lineRule="atLeast"/>
      <w:jc w:val="both"/>
    </w:pPr>
    <w:rPr>
      <w:rFonts w:ascii="Arial Narrow" w:hAnsi="Arial Narrow"/>
      <w:szCs w:val="24"/>
      <w:lang w:val="en-US"/>
    </w:rPr>
  </w:style>
  <w:style w:type="paragraph" w:styleId="Numerada2">
    <w:name w:val="List Number 2"/>
    <w:basedOn w:val="Normal"/>
    <w:semiHidden/>
    <w:rsid w:val="0098294A"/>
    <w:pPr>
      <w:numPr>
        <w:numId w:val="12"/>
      </w:numPr>
      <w:spacing w:line="240" w:lineRule="atLeast"/>
      <w:jc w:val="both"/>
    </w:pPr>
    <w:rPr>
      <w:rFonts w:ascii="Arial Narrow" w:hAnsi="Arial Narrow"/>
      <w:szCs w:val="24"/>
      <w:lang w:val="en-US"/>
    </w:rPr>
  </w:style>
  <w:style w:type="paragraph" w:styleId="Numerada3">
    <w:name w:val="List Number 3"/>
    <w:basedOn w:val="Normal"/>
    <w:semiHidden/>
    <w:rsid w:val="0098294A"/>
    <w:pPr>
      <w:numPr>
        <w:numId w:val="13"/>
      </w:numPr>
      <w:spacing w:line="240" w:lineRule="atLeast"/>
      <w:jc w:val="both"/>
    </w:pPr>
    <w:rPr>
      <w:rFonts w:ascii="Arial Narrow" w:hAnsi="Arial Narrow"/>
      <w:szCs w:val="24"/>
      <w:lang w:val="en-US"/>
    </w:rPr>
  </w:style>
  <w:style w:type="paragraph" w:styleId="Numerada4">
    <w:name w:val="List Number 4"/>
    <w:basedOn w:val="Normal"/>
    <w:semiHidden/>
    <w:rsid w:val="0098294A"/>
    <w:pPr>
      <w:numPr>
        <w:numId w:val="14"/>
      </w:numPr>
      <w:spacing w:line="240" w:lineRule="atLeast"/>
      <w:jc w:val="both"/>
    </w:pPr>
    <w:rPr>
      <w:rFonts w:ascii="Arial Narrow" w:hAnsi="Arial Narrow"/>
      <w:szCs w:val="24"/>
      <w:lang w:val="en-US"/>
    </w:rPr>
  </w:style>
  <w:style w:type="paragraph" w:styleId="Numerada5">
    <w:name w:val="List Number 5"/>
    <w:basedOn w:val="Normal"/>
    <w:semiHidden/>
    <w:rsid w:val="0098294A"/>
    <w:pPr>
      <w:numPr>
        <w:numId w:val="15"/>
      </w:numPr>
      <w:spacing w:line="240" w:lineRule="atLeast"/>
      <w:jc w:val="both"/>
    </w:pPr>
    <w:rPr>
      <w:rFonts w:ascii="Arial Narrow" w:hAnsi="Arial Narrow"/>
      <w:szCs w:val="24"/>
      <w:lang w:val="en-US"/>
    </w:rPr>
  </w:style>
  <w:style w:type="paragraph" w:styleId="Cabealhodamensagem">
    <w:name w:val="Message Header"/>
    <w:basedOn w:val="Normal"/>
    <w:semiHidden/>
    <w:rsid w:val="0098294A"/>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jc w:val="both"/>
    </w:pPr>
    <w:rPr>
      <w:rFonts w:ascii="Arial" w:hAnsi="Arial" w:cs="Arial"/>
      <w:sz w:val="24"/>
      <w:szCs w:val="24"/>
      <w:lang w:val="en-US"/>
    </w:rPr>
  </w:style>
  <w:style w:type="paragraph" w:styleId="NormalWeb">
    <w:name w:val="Normal (Web)"/>
    <w:basedOn w:val="Normal"/>
    <w:semiHidden/>
    <w:rsid w:val="0098294A"/>
    <w:pPr>
      <w:spacing w:line="240" w:lineRule="atLeast"/>
      <w:jc w:val="both"/>
    </w:pPr>
    <w:rPr>
      <w:sz w:val="24"/>
      <w:szCs w:val="24"/>
      <w:lang w:val="en-US"/>
    </w:rPr>
  </w:style>
  <w:style w:type="paragraph" w:styleId="Recuonormal">
    <w:name w:val="Normal Indent"/>
    <w:basedOn w:val="Normal"/>
    <w:semiHidden/>
    <w:rsid w:val="0098294A"/>
    <w:pPr>
      <w:spacing w:line="240" w:lineRule="atLeast"/>
      <w:ind w:left="1304"/>
      <w:jc w:val="both"/>
    </w:pPr>
    <w:rPr>
      <w:rFonts w:ascii="Arial Narrow" w:hAnsi="Arial Narrow"/>
      <w:szCs w:val="24"/>
      <w:lang w:val="en-US"/>
    </w:rPr>
  </w:style>
  <w:style w:type="paragraph" w:styleId="Ttulodanota">
    <w:name w:val="Note Heading"/>
    <w:basedOn w:val="Normal"/>
    <w:next w:val="Normal"/>
    <w:semiHidden/>
    <w:rsid w:val="0098294A"/>
    <w:pPr>
      <w:spacing w:line="240" w:lineRule="atLeast"/>
      <w:jc w:val="both"/>
    </w:pPr>
    <w:rPr>
      <w:rFonts w:ascii="Arial Narrow" w:hAnsi="Arial Narrow"/>
      <w:szCs w:val="24"/>
      <w:lang w:val="en-US"/>
    </w:rPr>
  </w:style>
  <w:style w:type="paragraph" w:styleId="TextosemFormatao">
    <w:name w:val="Plain Text"/>
    <w:basedOn w:val="Normal"/>
    <w:semiHidden/>
    <w:rsid w:val="0098294A"/>
    <w:pPr>
      <w:spacing w:line="240" w:lineRule="atLeast"/>
      <w:jc w:val="both"/>
    </w:pPr>
    <w:rPr>
      <w:rFonts w:ascii="Courier New" w:hAnsi="Courier New" w:cs="Courier New"/>
      <w:lang w:val="en-US"/>
    </w:rPr>
  </w:style>
  <w:style w:type="paragraph" w:styleId="Saudao">
    <w:name w:val="Salutation"/>
    <w:basedOn w:val="Normal"/>
    <w:next w:val="Normal"/>
    <w:semiHidden/>
    <w:rsid w:val="0098294A"/>
    <w:pPr>
      <w:spacing w:line="240" w:lineRule="atLeast"/>
      <w:jc w:val="both"/>
    </w:pPr>
    <w:rPr>
      <w:rFonts w:ascii="Arial Narrow" w:hAnsi="Arial Narrow"/>
      <w:szCs w:val="24"/>
      <w:lang w:val="en-US"/>
    </w:rPr>
  </w:style>
  <w:style w:type="paragraph" w:styleId="Assinatura">
    <w:name w:val="Signature"/>
    <w:basedOn w:val="Normal"/>
    <w:semiHidden/>
    <w:rsid w:val="0098294A"/>
    <w:pPr>
      <w:spacing w:line="240" w:lineRule="atLeast"/>
      <w:ind w:left="4252"/>
      <w:jc w:val="both"/>
    </w:pPr>
    <w:rPr>
      <w:rFonts w:ascii="Arial Narrow" w:hAnsi="Arial Narrow"/>
      <w:szCs w:val="24"/>
      <w:lang w:val="en-US"/>
    </w:rPr>
  </w:style>
  <w:style w:type="character" w:styleId="Forte">
    <w:name w:val="Strong"/>
    <w:qFormat/>
    <w:rsid w:val="0098294A"/>
    <w:rPr>
      <w:b/>
      <w:bCs/>
    </w:rPr>
  </w:style>
  <w:style w:type="paragraph" w:styleId="Subttulo">
    <w:name w:val="Subtitle"/>
    <w:basedOn w:val="Normal"/>
    <w:link w:val="SubttuloChar"/>
    <w:qFormat/>
    <w:rsid w:val="0098294A"/>
    <w:pPr>
      <w:spacing w:after="60" w:line="240" w:lineRule="atLeast"/>
      <w:jc w:val="center"/>
    </w:pPr>
    <w:rPr>
      <w:rFonts w:ascii="Arial Narrow" w:hAnsi="Arial Narrow" w:cs="Arial"/>
      <w:sz w:val="24"/>
      <w:szCs w:val="24"/>
      <w:lang w:val="en-US"/>
    </w:rPr>
  </w:style>
  <w:style w:type="table" w:styleId="Tabelacomefeitos3D1">
    <w:name w:val="Table 3D effects 1"/>
    <w:basedOn w:val="Tabelanormal"/>
    <w:semiHidden/>
    <w:rsid w:val="009829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9829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9829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9829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9829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9829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9829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9829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9829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9829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9829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9829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9829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9829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9829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9829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9829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9829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9829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9829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9829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9829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9829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9829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9829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9829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9829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9829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9829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9829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9829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9829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9829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9829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9829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9829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9829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9829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9829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98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9829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9829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9829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mrio1">
    <w:name w:val="toc 1"/>
    <w:basedOn w:val="Normal"/>
    <w:next w:val="Normal"/>
    <w:rsid w:val="0098294A"/>
    <w:pPr>
      <w:tabs>
        <w:tab w:val="right" w:leader="dot" w:pos="10206"/>
      </w:tabs>
      <w:spacing w:before="120" w:line="240" w:lineRule="atLeast"/>
      <w:ind w:left="454" w:right="567" w:hanging="454"/>
    </w:pPr>
    <w:rPr>
      <w:rFonts w:ascii="Arial Narrow" w:hAnsi="Arial Narrow"/>
      <w:b/>
      <w:sz w:val="24"/>
      <w:szCs w:val="24"/>
      <w:lang w:val="en-US"/>
    </w:rPr>
  </w:style>
  <w:style w:type="paragraph" w:styleId="Sumrio2">
    <w:name w:val="toc 2"/>
    <w:basedOn w:val="Normal"/>
    <w:next w:val="Normal"/>
    <w:rsid w:val="0098294A"/>
    <w:pPr>
      <w:tabs>
        <w:tab w:val="right" w:leader="dot" w:pos="10206"/>
      </w:tabs>
      <w:spacing w:line="240" w:lineRule="atLeast"/>
      <w:ind w:left="908" w:right="567" w:hanging="454"/>
    </w:pPr>
    <w:rPr>
      <w:rFonts w:ascii="Arial Narrow" w:hAnsi="Arial Narrow"/>
      <w:szCs w:val="24"/>
      <w:lang w:val="en-US"/>
    </w:rPr>
  </w:style>
  <w:style w:type="paragraph" w:styleId="Sumrio3">
    <w:name w:val="toc 3"/>
    <w:basedOn w:val="Normal"/>
    <w:next w:val="Normal"/>
    <w:semiHidden/>
    <w:rsid w:val="0098294A"/>
    <w:pPr>
      <w:tabs>
        <w:tab w:val="right" w:leader="dot" w:pos="10206"/>
      </w:tabs>
      <w:spacing w:line="240" w:lineRule="atLeast"/>
      <w:ind w:left="1474" w:right="567" w:hanging="567"/>
    </w:pPr>
    <w:rPr>
      <w:rFonts w:ascii="Arial Narrow" w:hAnsi="Arial Narrow"/>
      <w:szCs w:val="24"/>
      <w:lang w:val="en-US"/>
    </w:rPr>
  </w:style>
  <w:style w:type="paragraph" w:styleId="Sumrio4">
    <w:name w:val="toc 4"/>
    <w:basedOn w:val="Normal"/>
    <w:next w:val="Normal"/>
    <w:semiHidden/>
    <w:rsid w:val="0098294A"/>
    <w:pPr>
      <w:tabs>
        <w:tab w:val="right" w:leader="dot" w:pos="7655"/>
      </w:tabs>
      <w:spacing w:line="240" w:lineRule="atLeast"/>
      <w:ind w:left="2722" w:right="567" w:hanging="1361"/>
    </w:pPr>
    <w:rPr>
      <w:rFonts w:ascii="Arial Narrow" w:hAnsi="Arial Narrow"/>
      <w:szCs w:val="24"/>
      <w:lang w:val="en-US"/>
    </w:rPr>
  </w:style>
  <w:style w:type="paragraph" w:styleId="Sumrio5">
    <w:name w:val="toc 5"/>
    <w:basedOn w:val="Normal"/>
    <w:next w:val="Normal"/>
    <w:semiHidden/>
    <w:rsid w:val="0098294A"/>
    <w:pPr>
      <w:tabs>
        <w:tab w:val="right" w:pos="7655"/>
      </w:tabs>
      <w:spacing w:line="240" w:lineRule="atLeast"/>
      <w:ind w:left="3628" w:right="567" w:hanging="1814"/>
    </w:pPr>
    <w:rPr>
      <w:rFonts w:ascii="Arial Narrow" w:hAnsi="Arial Narrow"/>
      <w:szCs w:val="24"/>
      <w:lang w:val="en-US"/>
    </w:rPr>
  </w:style>
  <w:style w:type="paragraph" w:customStyle="1" w:styleId="Normal-Bullet">
    <w:name w:val="Normal - Bullet"/>
    <w:basedOn w:val="Normal"/>
    <w:link w:val="Normal-BulletChar"/>
    <w:rsid w:val="0098294A"/>
    <w:pPr>
      <w:numPr>
        <w:numId w:val="16"/>
      </w:numPr>
      <w:spacing w:line="240" w:lineRule="atLeast"/>
      <w:jc w:val="both"/>
    </w:pPr>
    <w:rPr>
      <w:rFonts w:ascii="Arial Narrow" w:hAnsi="Arial Narrow"/>
      <w:szCs w:val="24"/>
      <w:lang w:val="en-GB"/>
    </w:rPr>
  </w:style>
  <w:style w:type="paragraph" w:styleId="Sumrio6">
    <w:name w:val="toc 6"/>
    <w:basedOn w:val="Normal"/>
    <w:next w:val="Normal"/>
    <w:semiHidden/>
    <w:rsid w:val="0098294A"/>
    <w:pPr>
      <w:tabs>
        <w:tab w:val="right" w:pos="7655"/>
      </w:tabs>
      <w:spacing w:line="240" w:lineRule="atLeast"/>
      <w:ind w:left="2268" w:right="567" w:hanging="1134"/>
      <w:jc w:val="both"/>
    </w:pPr>
    <w:rPr>
      <w:rFonts w:ascii="Arial Narrow" w:hAnsi="Arial Narrow"/>
      <w:szCs w:val="24"/>
      <w:lang w:val="en-US"/>
    </w:rPr>
  </w:style>
  <w:style w:type="paragraph" w:styleId="Sumrio7">
    <w:name w:val="toc 7"/>
    <w:basedOn w:val="Normal"/>
    <w:next w:val="Normal"/>
    <w:semiHidden/>
    <w:rsid w:val="0098294A"/>
    <w:pPr>
      <w:tabs>
        <w:tab w:val="right" w:pos="7655"/>
      </w:tabs>
      <w:spacing w:line="240" w:lineRule="atLeast"/>
      <w:ind w:left="2268" w:right="567" w:hanging="1134"/>
      <w:jc w:val="both"/>
    </w:pPr>
    <w:rPr>
      <w:rFonts w:ascii="Arial Narrow" w:hAnsi="Arial Narrow"/>
      <w:szCs w:val="24"/>
      <w:lang w:val="en-US"/>
    </w:rPr>
  </w:style>
  <w:style w:type="paragraph" w:styleId="Sumrio8">
    <w:name w:val="toc 8"/>
    <w:basedOn w:val="Normal"/>
    <w:next w:val="Normal"/>
    <w:semiHidden/>
    <w:rsid w:val="0098294A"/>
    <w:pPr>
      <w:tabs>
        <w:tab w:val="right" w:pos="7655"/>
      </w:tabs>
      <w:spacing w:line="240" w:lineRule="atLeast"/>
      <w:ind w:left="2268" w:right="567" w:hanging="1134"/>
      <w:jc w:val="both"/>
    </w:pPr>
    <w:rPr>
      <w:rFonts w:ascii="Arial Narrow" w:hAnsi="Arial Narrow"/>
      <w:szCs w:val="24"/>
      <w:lang w:val="en-US"/>
    </w:rPr>
  </w:style>
  <w:style w:type="paragraph" w:styleId="Sumrio9">
    <w:name w:val="toc 9"/>
    <w:basedOn w:val="Normal"/>
    <w:next w:val="Normal"/>
    <w:semiHidden/>
    <w:rsid w:val="0098294A"/>
    <w:pPr>
      <w:tabs>
        <w:tab w:val="right" w:pos="7655"/>
      </w:tabs>
      <w:spacing w:line="240" w:lineRule="atLeast"/>
      <w:ind w:left="2268" w:right="567" w:hanging="1134"/>
      <w:jc w:val="both"/>
    </w:pPr>
    <w:rPr>
      <w:rFonts w:ascii="Arial Narrow" w:hAnsi="Arial Narrow"/>
      <w:szCs w:val="24"/>
      <w:lang w:val="en-US"/>
    </w:rPr>
  </w:style>
  <w:style w:type="paragraph" w:customStyle="1" w:styleId="Normal-Numbering">
    <w:name w:val="Normal - Numbering"/>
    <w:basedOn w:val="Normal"/>
    <w:rsid w:val="0098294A"/>
    <w:pPr>
      <w:numPr>
        <w:numId w:val="17"/>
      </w:numPr>
      <w:spacing w:line="240" w:lineRule="atLeast"/>
      <w:jc w:val="both"/>
    </w:pPr>
    <w:rPr>
      <w:rFonts w:ascii="Arial Narrow" w:hAnsi="Arial Narrow"/>
      <w:szCs w:val="24"/>
      <w:lang w:val="en-US"/>
    </w:rPr>
  </w:style>
  <w:style w:type="paragraph" w:customStyle="1" w:styleId="Normal-Tabletext">
    <w:name w:val="Normal - Table text"/>
    <w:basedOn w:val="Normal"/>
    <w:rsid w:val="0098294A"/>
    <w:pPr>
      <w:spacing w:line="220" w:lineRule="atLeast"/>
      <w:jc w:val="both"/>
    </w:pPr>
    <w:rPr>
      <w:rFonts w:ascii="Arial Narrow" w:hAnsi="Arial Narrow"/>
      <w:sz w:val="18"/>
      <w:szCs w:val="24"/>
      <w:lang w:val="en-US"/>
    </w:rPr>
  </w:style>
  <w:style w:type="paragraph" w:customStyle="1" w:styleId="Normal-TableHeading">
    <w:name w:val="Normal - Table Heading"/>
    <w:basedOn w:val="Normal"/>
    <w:rsid w:val="0098294A"/>
    <w:pPr>
      <w:spacing w:line="260" w:lineRule="atLeast"/>
      <w:jc w:val="both"/>
    </w:pPr>
    <w:rPr>
      <w:rFonts w:ascii="Arial Narrow" w:hAnsi="Arial Narrow"/>
      <w:b/>
      <w:caps/>
      <w:color w:val="696A6C"/>
      <w:sz w:val="18"/>
      <w:szCs w:val="24"/>
      <w:lang w:val="en-US"/>
    </w:rPr>
  </w:style>
  <w:style w:type="paragraph" w:customStyle="1" w:styleId="Normal-TableColomnHeading">
    <w:name w:val="Normal - Table Colomn Heading"/>
    <w:basedOn w:val="Normal"/>
    <w:rsid w:val="0098294A"/>
    <w:pPr>
      <w:spacing w:line="220" w:lineRule="atLeast"/>
      <w:jc w:val="both"/>
    </w:pPr>
    <w:rPr>
      <w:rFonts w:ascii="Arial Narrow" w:hAnsi="Arial Narrow"/>
      <w:b/>
      <w:sz w:val="18"/>
      <w:szCs w:val="24"/>
      <w:lang w:val="en-US"/>
    </w:rPr>
  </w:style>
  <w:style w:type="table" w:customStyle="1" w:styleId="Table-Normal">
    <w:name w:val="Table - Normal"/>
    <w:basedOn w:val="Tabelanormal"/>
    <w:rsid w:val="0098294A"/>
    <w:pPr>
      <w:spacing w:line="220" w:lineRule="atLeast"/>
    </w:pPr>
    <w:rPr>
      <w:rFonts w:ascii="Arial Narrow" w:hAnsi="Arial Narrow"/>
      <w:sz w:val="18"/>
    </w:rPr>
    <w:tblPr>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MS Mincho" w:hAnsi="MS Mincho"/>
        <w:b/>
        <w:color w:val="646567"/>
        <w:sz w:val="18"/>
      </w:rPr>
      <w:tblPr/>
      <w:tcPr>
        <w:tcBorders>
          <w:insideH w:val="nil"/>
        </w:tcBorders>
      </w:tcPr>
    </w:tblStylePr>
    <w:tblStylePr w:type="firstCol">
      <w:pPr>
        <w:wordWrap/>
        <w:spacing w:line="220" w:lineRule="atLeast"/>
      </w:pPr>
      <w:rPr>
        <w:rFonts w:ascii="MS Mincho" w:hAnsi="MS Mincho"/>
        <w:b/>
        <w:sz w:val="18"/>
      </w:rPr>
    </w:tblStylePr>
  </w:style>
  <w:style w:type="paragraph" w:customStyle="1" w:styleId="Normal-TableNumbers">
    <w:name w:val="Normal - Table Numbers"/>
    <w:basedOn w:val="Normal-Tabletext"/>
    <w:rsid w:val="0098294A"/>
    <w:pPr>
      <w:jc w:val="right"/>
    </w:pPr>
  </w:style>
  <w:style w:type="paragraph" w:customStyle="1" w:styleId="Normal-TableNumbersTotal">
    <w:name w:val="Normal - Table Numbers Total"/>
    <w:basedOn w:val="Normal-TableNumbers"/>
    <w:rsid w:val="0098294A"/>
    <w:rPr>
      <w:b/>
    </w:rPr>
  </w:style>
  <w:style w:type="paragraph" w:customStyle="1" w:styleId="Template">
    <w:name w:val="Template"/>
    <w:semiHidden/>
    <w:rsid w:val="0098294A"/>
    <w:pPr>
      <w:spacing w:line="220" w:lineRule="atLeast"/>
    </w:pPr>
    <w:rPr>
      <w:rFonts w:ascii="Arial Narrow" w:hAnsi="Arial Narrow"/>
      <w:noProof/>
      <w:sz w:val="18"/>
      <w:szCs w:val="24"/>
    </w:rPr>
  </w:style>
  <w:style w:type="paragraph" w:customStyle="1" w:styleId="Template-Address">
    <w:name w:val="Template - Address"/>
    <w:basedOn w:val="Template"/>
    <w:semiHidden/>
    <w:rsid w:val="0098294A"/>
  </w:style>
  <w:style w:type="paragraph" w:customStyle="1" w:styleId="Template-Date">
    <w:name w:val="Template - Date"/>
    <w:basedOn w:val="Template-Address"/>
    <w:semiHidden/>
    <w:rsid w:val="0098294A"/>
    <w:pPr>
      <w:spacing w:line="280" w:lineRule="atLeast"/>
    </w:pPr>
    <w:rPr>
      <w:color w:val="FFFFFF"/>
      <w:sz w:val="28"/>
    </w:rPr>
  </w:style>
  <w:style w:type="paragraph" w:customStyle="1" w:styleId="Normal-Documentheading">
    <w:name w:val="Normal - Document heading"/>
    <w:basedOn w:val="Normal"/>
    <w:semiHidden/>
    <w:rsid w:val="0098294A"/>
    <w:pPr>
      <w:spacing w:line="240" w:lineRule="atLeast"/>
      <w:jc w:val="both"/>
    </w:pPr>
    <w:rPr>
      <w:rFonts w:ascii="Arial Narrow" w:hAnsi="Arial Narrow"/>
      <w:b/>
      <w:szCs w:val="24"/>
      <w:lang w:val="en-US"/>
    </w:rPr>
  </w:style>
  <w:style w:type="paragraph" w:customStyle="1" w:styleId="Normal-Table">
    <w:name w:val="Normal - Table"/>
    <w:basedOn w:val="Normal"/>
    <w:rsid w:val="0098294A"/>
    <w:pPr>
      <w:spacing w:line="240" w:lineRule="atLeast"/>
      <w:jc w:val="both"/>
    </w:pPr>
    <w:rPr>
      <w:rFonts w:ascii="Arial Narrow" w:hAnsi="Arial Narrow"/>
      <w:szCs w:val="24"/>
      <w:lang w:val="en-US"/>
    </w:rPr>
  </w:style>
  <w:style w:type="paragraph" w:styleId="ndicedeilustraes">
    <w:name w:val="table of figures"/>
    <w:basedOn w:val="Normal"/>
    <w:next w:val="Normal"/>
    <w:semiHidden/>
    <w:rsid w:val="0098294A"/>
    <w:pPr>
      <w:spacing w:line="240" w:lineRule="atLeast"/>
      <w:jc w:val="both"/>
    </w:pPr>
    <w:rPr>
      <w:rFonts w:ascii="Arial Narrow" w:hAnsi="Arial Narrow"/>
      <w:szCs w:val="24"/>
      <w:lang w:val="en-US"/>
    </w:rPr>
  </w:style>
  <w:style w:type="paragraph" w:customStyle="1" w:styleId="Template-ClassificationandMOD">
    <w:name w:val="Template - Classification and MOD"/>
    <w:basedOn w:val="Template"/>
    <w:semiHidden/>
    <w:rsid w:val="0098294A"/>
    <w:pPr>
      <w:jc w:val="right"/>
    </w:pPr>
  </w:style>
  <w:style w:type="paragraph" w:customStyle="1" w:styleId="Normal-Frontpagebullet">
    <w:name w:val="Normal - Front page bullet"/>
    <w:basedOn w:val="Normal"/>
    <w:rsid w:val="0098294A"/>
    <w:pPr>
      <w:numPr>
        <w:numId w:val="18"/>
      </w:numPr>
      <w:spacing w:line="240" w:lineRule="atLeast"/>
      <w:jc w:val="both"/>
    </w:pPr>
    <w:rPr>
      <w:rFonts w:ascii="Arial Narrow" w:hAnsi="Arial Narrow"/>
      <w:szCs w:val="24"/>
      <w:lang w:val="en-US"/>
    </w:rPr>
  </w:style>
  <w:style w:type="paragraph" w:customStyle="1" w:styleId="Normal-TOCHeading">
    <w:name w:val="Normal - TOC Heading"/>
    <w:basedOn w:val="Normal"/>
    <w:semiHidden/>
    <w:rsid w:val="0098294A"/>
    <w:pPr>
      <w:spacing w:line="320" w:lineRule="atLeast"/>
    </w:pPr>
    <w:rPr>
      <w:rFonts w:ascii="Arial Narrow" w:hAnsi="Arial Narrow"/>
      <w:b/>
      <w:sz w:val="28"/>
      <w:szCs w:val="24"/>
      <w:lang w:val="en-US"/>
    </w:rPr>
  </w:style>
  <w:style w:type="paragraph" w:customStyle="1" w:styleId="Template-www">
    <w:name w:val="Template - www"/>
    <w:basedOn w:val="Template-Address"/>
    <w:semiHidden/>
    <w:rsid w:val="0098294A"/>
  </w:style>
  <w:style w:type="character" w:customStyle="1" w:styleId="Normal-BulletChar">
    <w:name w:val="Normal - Bullet Char"/>
    <w:link w:val="Normal-Bullet"/>
    <w:rsid w:val="0098294A"/>
    <w:rPr>
      <w:rFonts w:ascii="Arial Narrow" w:hAnsi="Arial Narrow"/>
      <w:szCs w:val="24"/>
      <w:lang w:val="en-GB" w:eastAsia="en-US" w:bidi="ar-SA"/>
    </w:rPr>
  </w:style>
  <w:style w:type="paragraph" w:customStyle="1" w:styleId="Normal-Departmentname">
    <w:name w:val="Normal - Department name"/>
    <w:basedOn w:val="Normal"/>
    <w:next w:val="Template-Date"/>
    <w:semiHidden/>
    <w:rsid w:val="0098294A"/>
    <w:pPr>
      <w:spacing w:line="360" w:lineRule="atLeast"/>
      <w:jc w:val="both"/>
    </w:pPr>
    <w:rPr>
      <w:rFonts w:ascii="Arial Narrow" w:hAnsi="Arial Narrow"/>
      <w:color w:val="FFFFFF"/>
      <w:sz w:val="32"/>
      <w:szCs w:val="24"/>
      <w:lang w:val="en-US"/>
    </w:rPr>
  </w:style>
  <w:style w:type="paragraph" w:customStyle="1" w:styleId="Normal-Leadtext">
    <w:name w:val="Normal - Lead text"/>
    <w:basedOn w:val="Normal"/>
    <w:semiHidden/>
    <w:rsid w:val="0098294A"/>
    <w:pPr>
      <w:spacing w:line="280" w:lineRule="atLeast"/>
      <w:jc w:val="both"/>
    </w:pPr>
    <w:rPr>
      <w:rFonts w:ascii="Arial Narrow" w:hAnsi="Arial Narrow"/>
      <w:b/>
      <w:sz w:val="24"/>
      <w:szCs w:val="24"/>
      <w:lang w:val="en-US"/>
    </w:rPr>
  </w:style>
  <w:style w:type="paragraph" w:customStyle="1" w:styleId="Template-DisclamerText">
    <w:name w:val="Template - DisclamerText"/>
    <w:basedOn w:val="Template"/>
    <w:semiHidden/>
    <w:rsid w:val="0098294A"/>
  </w:style>
  <w:style w:type="paragraph" w:customStyle="1" w:styleId="Normal-DocumentTitle">
    <w:name w:val="Normal - Document Title"/>
    <w:basedOn w:val="Template"/>
    <w:semiHidden/>
    <w:rsid w:val="0098294A"/>
    <w:pPr>
      <w:spacing w:line="520" w:lineRule="atLeast"/>
    </w:pPr>
    <w:rPr>
      <w:b/>
      <w:color w:val="00447C"/>
      <w:sz w:val="48"/>
    </w:rPr>
  </w:style>
  <w:style w:type="paragraph" w:customStyle="1" w:styleId="Template-DateRef">
    <w:name w:val="Template - Date Ref"/>
    <w:basedOn w:val="Template-ClassificationandMOD"/>
    <w:semiHidden/>
    <w:rsid w:val="0098294A"/>
    <w:rPr>
      <w:lang w:val="da-DK"/>
    </w:rPr>
  </w:style>
  <w:style w:type="paragraph" w:customStyle="1" w:styleId="Template-Docname">
    <w:name w:val="Template - Doc name"/>
    <w:basedOn w:val="Template-ClassificationandMOD"/>
    <w:semiHidden/>
    <w:rsid w:val="0098294A"/>
    <w:rPr>
      <w:b/>
    </w:rPr>
  </w:style>
  <w:style w:type="character" w:customStyle="1" w:styleId="Ttulo3Char">
    <w:name w:val="Título 3 Char"/>
    <w:link w:val="Ttulo3"/>
    <w:rsid w:val="0098294A"/>
    <w:rPr>
      <w:b/>
      <w:sz w:val="18"/>
      <w:lang w:val="pt-BR" w:eastAsia="en-US" w:bidi="ar-SA"/>
    </w:rPr>
  </w:style>
  <w:style w:type="paragraph" w:customStyle="1" w:styleId="Normal-Indent">
    <w:name w:val="Normal - Indent"/>
    <w:basedOn w:val="Normal"/>
    <w:rsid w:val="0098294A"/>
    <w:pPr>
      <w:spacing w:line="240" w:lineRule="atLeast"/>
      <w:ind w:left="1077"/>
      <w:jc w:val="both"/>
    </w:pPr>
    <w:rPr>
      <w:rFonts w:ascii="Arial Narrow" w:hAnsi="Arial Narrow"/>
      <w:szCs w:val="24"/>
      <w:lang w:val="en-US"/>
    </w:rPr>
  </w:style>
  <w:style w:type="paragraph" w:customStyle="1" w:styleId="Template-Version">
    <w:name w:val="Template - Version"/>
    <w:basedOn w:val="Template-ClassificationandMOD"/>
    <w:rsid w:val="0098294A"/>
  </w:style>
  <w:style w:type="paragraph" w:customStyle="1" w:styleId="Correspondence">
    <w:name w:val="Correspondence"/>
    <w:basedOn w:val="Normal"/>
    <w:link w:val="CorrespondenceChar"/>
    <w:rsid w:val="0098294A"/>
    <w:pPr>
      <w:spacing w:before="240"/>
      <w:jc w:val="both"/>
    </w:pPr>
    <w:rPr>
      <w:rFonts w:cs="Arial"/>
      <w:sz w:val="24"/>
      <w:szCs w:val="24"/>
      <w:lang w:val="en-GB"/>
    </w:rPr>
  </w:style>
  <w:style w:type="paragraph" w:customStyle="1" w:styleId="document">
    <w:name w:val="document"/>
    <w:basedOn w:val="Normal"/>
    <w:rsid w:val="0098294A"/>
    <w:pPr>
      <w:spacing w:before="240" w:line="360" w:lineRule="auto"/>
      <w:jc w:val="both"/>
    </w:pPr>
    <w:rPr>
      <w:rFonts w:cs="Arial"/>
      <w:sz w:val="24"/>
      <w:szCs w:val="24"/>
      <w:lang w:val="en-GB"/>
    </w:rPr>
  </w:style>
  <w:style w:type="paragraph" w:customStyle="1" w:styleId="Doca">
    <w:name w:val="Doc (a)"/>
    <w:basedOn w:val="document"/>
    <w:rsid w:val="0098294A"/>
    <w:pPr>
      <w:numPr>
        <w:ilvl w:val="2"/>
        <w:numId w:val="19"/>
      </w:numPr>
    </w:pPr>
  </w:style>
  <w:style w:type="paragraph" w:customStyle="1" w:styleId="Doci">
    <w:name w:val="Doc (i)"/>
    <w:basedOn w:val="Normal"/>
    <w:rsid w:val="0098294A"/>
    <w:pPr>
      <w:numPr>
        <w:ilvl w:val="3"/>
        <w:numId w:val="19"/>
      </w:numPr>
      <w:spacing w:before="240" w:line="360" w:lineRule="auto"/>
      <w:jc w:val="both"/>
    </w:pPr>
    <w:rPr>
      <w:rFonts w:cs="Arial"/>
      <w:sz w:val="24"/>
      <w:szCs w:val="24"/>
      <w:lang w:val="en-GB"/>
    </w:rPr>
  </w:style>
  <w:style w:type="paragraph" w:customStyle="1" w:styleId="DocA0">
    <w:name w:val="Doc (A)"/>
    <w:basedOn w:val="Doci"/>
    <w:rsid w:val="0098294A"/>
    <w:pPr>
      <w:numPr>
        <w:ilvl w:val="4"/>
      </w:numPr>
    </w:pPr>
  </w:style>
  <w:style w:type="paragraph" w:customStyle="1" w:styleId="Docaa">
    <w:name w:val="Doc (aa)"/>
    <w:basedOn w:val="Normal"/>
    <w:rsid w:val="0098294A"/>
    <w:pPr>
      <w:numPr>
        <w:ilvl w:val="5"/>
        <w:numId w:val="19"/>
      </w:numPr>
      <w:spacing w:before="240" w:line="360" w:lineRule="auto"/>
      <w:jc w:val="both"/>
    </w:pPr>
    <w:rPr>
      <w:rFonts w:cs="Arial"/>
      <w:sz w:val="24"/>
      <w:szCs w:val="24"/>
      <w:lang w:val="en-GB"/>
    </w:rPr>
  </w:style>
  <w:style w:type="paragraph" w:customStyle="1" w:styleId="Doc1">
    <w:name w:val="Doc 1"/>
    <w:basedOn w:val="Normal"/>
    <w:rsid w:val="0098294A"/>
    <w:pPr>
      <w:keepNext/>
      <w:numPr>
        <w:numId w:val="19"/>
      </w:numPr>
      <w:spacing w:before="240" w:line="360" w:lineRule="auto"/>
      <w:jc w:val="both"/>
    </w:pPr>
    <w:rPr>
      <w:rFonts w:cs="Arial"/>
      <w:b/>
      <w:sz w:val="24"/>
      <w:szCs w:val="24"/>
      <w:lang w:val="en-GB"/>
    </w:rPr>
  </w:style>
  <w:style w:type="paragraph" w:customStyle="1" w:styleId="Doc11">
    <w:name w:val="Doc 1.1"/>
    <w:basedOn w:val="Doc1"/>
    <w:rsid w:val="0098294A"/>
    <w:pPr>
      <w:keepNext w:val="0"/>
      <w:numPr>
        <w:ilvl w:val="1"/>
      </w:numPr>
    </w:pPr>
    <w:rPr>
      <w:b w:val="0"/>
    </w:rPr>
  </w:style>
  <w:style w:type="paragraph" w:customStyle="1" w:styleId="Parties1">
    <w:name w:val="Parties (1)"/>
    <w:basedOn w:val="Normal"/>
    <w:rsid w:val="0098294A"/>
    <w:pPr>
      <w:numPr>
        <w:numId w:val="20"/>
      </w:numPr>
      <w:spacing w:before="240" w:line="360" w:lineRule="auto"/>
      <w:jc w:val="both"/>
    </w:pPr>
    <w:rPr>
      <w:rFonts w:cs="Arial"/>
      <w:sz w:val="24"/>
      <w:szCs w:val="24"/>
      <w:lang w:val="en-GB"/>
    </w:rPr>
  </w:style>
  <w:style w:type="paragraph" w:customStyle="1" w:styleId="RecitalsA">
    <w:name w:val="Recitals (A)"/>
    <w:basedOn w:val="Normal"/>
    <w:rsid w:val="0098294A"/>
    <w:pPr>
      <w:numPr>
        <w:numId w:val="21"/>
      </w:numPr>
      <w:spacing w:before="240" w:line="360" w:lineRule="auto"/>
      <w:jc w:val="both"/>
    </w:pPr>
    <w:rPr>
      <w:rFonts w:cs="Arial"/>
      <w:sz w:val="24"/>
      <w:szCs w:val="24"/>
      <w:lang w:val="en-GB"/>
    </w:rPr>
  </w:style>
  <w:style w:type="paragraph" w:customStyle="1" w:styleId="Subheading">
    <w:name w:val="Subheading"/>
    <w:basedOn w:val="Normal"/>
    <w:next w:val="document"/>
    <w:rsid w:val="0098294A"/>
    <w:pPr>
      <w:spacing w:before="240" w:line="360" w:lineRule="auto"/>
    </w:pPr>
    <w:rPr>
      <w:rFonts w:cs="Arial"/>
      <w:b/>
      <w:sz w:val="24"/>
      <w:szCs w:val="24"/>
      <w:lang w:val="en-GB"/>
    </w:rPr>
  </w:style>
  <w:style w:type="table" w:customStyle="1" w:styleId="TableGrid1">
    <w:name w:val="Table Grid1"/>
    <w:basedOn w:val="Tabelanormal"/>
    <w:next w:val="Tabelacomgrade"/>
    <w:rsid w:val="0098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a">
    <w:name w:val="Corr (a)"/>
    <w:basedOn w:val="Normal"/>
    <w:rsid w:val="0098294A"/>
    <w:pPr>
      <w:numPr>
        <w:ilvl w:val="2"/>
        <w:numId w:val="22"/>
      </w:numPr>
      <w:spacing w:before="240"/>
      <w:jc w:val="both"/>
    </w:pPr>
    <w:rPr>
      <w:rFonts w:cs="Arial"/>
      <w:sz w:val="24"/>
      <w:szCs w:val="24"/>
      <w:lang w:val="en-GB"/>
    </w:rPr>
  </w:style>
  <w:style w:type="paragraph" w:customStyle="1" w:styleId="Corri">
    <w:name w:val="Corr (i)"/>
    <w:basedOn w:val="Normal"/>
    <w:rsid w:val="0098294A"/>
    <w:pPr>
      <w:numPr>
        <w:ilvl w:val="3"/>
        <w:numId w:val="22"/>
      </w:numPr>
      <w:spacing w:before="240"/>
      <w:jc w:val="both"/>
    </w:pPr>
    <w:rPr>
      <w:rFonts w:cs="Arial"/>
      <w:sz w:val="24"/>
      <w:szCs w:val="24"/>
      <w:lang w:val="en-GB"/>
    </w:rPr>
  </w:style>
  <w:style w:type="paragraph" w:customStyle="1" w:styleId="CorrA0">
    <w:name w:val="Corr (A)"/>
    <w:basedOn w:val="Corri"/>
    <w:rsid w:val="0098294A"/>
    <w:pPr>
      <w:numPr>
        <w:ilvl w:val="4"/>
      </w:numPr>
    </w:pPr>
  </w:style>
  <w:style w:type="paragraph" w:customStyle="1" w:styleId="Corraa">
    <w:name w:val="Corr (aa)"/>
    <w:basedOn w:val="Normal"/>
    <w:rsid w:val="0098294A"/>
    <w:pPr>
      <w:numPr>
        <w:ilvl w:val="5"/>
        <w:numId w:val="22"/>
      </w:numPr>
      <w:spacing w:before="240"/>
      <w:jc w:val="both"/>
    </w:pPr>
    <w:rPr>
      <w:rFonts w:cs="Arial"/>
      <w:sz w:val="24"/>
      <w:szCs w:val="24"/>
      <w:lang w:val="en-GB"/>
    </w:rPr>
  </w:style>
  <w:style w:type="paragraph" w:customStyle="1" w:styleId="Corr1">
    <w:name w:val="Corr 1"/>
    <w:basedOn w:val="Normal"/>
    <w:link w:val="Corr1Char"/>
    <w:rsid w:val="0098294A"/>
    <w:pPr>
      <w:numPr>
        <w:numId w:val="22"/>
      </w:numPr>
      <w:spacing w:before="240"/>
      <w:jc w:val="both"/>
    </w:pPr>
    <w:rPr>
      <w:rFonts w:cs="Arial"/>
      <w:sz w:val="24"/>
      <w:szCs w:val="24"/>
      <w:lang w:val="en-GB"/>
    </w:rPr>
  </w:style>
  <w:style w:type="paragraph" w:customStyle="1" w:styleId="Corr11">
    <w:name w:val="Corr 1.1"/>
    <w:basedOn w:val="Corr1"/>
    <w:rsid w:val="0098294A"/>
    <w:pPr>
      <w:numPr>
        <w:ilvl w:val="1"/>
      </w:numPr>
      <w:tabs>
        <w:tab w:val="clear" w:pos="-31057"/>
        <w:tab w:val="num" w:pos="1332"/>
      </w:tabs>
      <w:ind w:left="1332" w:hanging="360"/>
    </w:pPr>
  </w:style>
  <w:style w:type="character" w:customStyle="1" w:styleId="Corr1Char">
    <w:name w:val="Corr 1 Char"/>
    <w:link w:val="Corr1"/>
    <w:rsid w:val="0098294A"/>
    <w:rPr>
      <w:rFonts w:cs="Arial"/>
      <w:sz w:val="24"/>
      <w:szCs w:val="24"/>
      <w:lang w:val="en-GB" w:eastAsia="en-US" w:bidi="ar-SA"/>
    </w:rPr>
  </w:style>
  <w:style w:type="character" w:customStyle="1" w:styleId="CorrespondenceChar">
    <w:name w:val="Correspondence Char"/>
    <w:link w:val="Correspondence"/>
    <w:rsid w:val="0098294A"/>
    <w:rPr>
      <w:rFonts w:cs="Arial"/>
      <w:sz w:val="24"/>
      <w:szCs w:val="24"/>
      <w:lang w:val="en-GB" w:eastAsia="en-US" w:bidi="ar-SA"/>
    </w:rPr>
  </w:style>
  <w:style w:type="character" w:customStyle="1" w:styleId="Bold">
    <w:name w:val="Bold"/>
    <w:semiHidden/>
    <w:rsid w:val="0098294A"/>
    <w:rPr>
      <w:b/>
    </w:rPr>
  </w:style>
  <w:style w:type="character" w:customStyle="1" w:styleId="BodyTextChar">
    <w:name w:val="Body Text Char"/>
    <w:rsid w:val="0098294A"/>
    <w:rPr>
      <w:rFonts w:ascii="Tahoma" w:hAnsi="Tahoma" w:cs="Tahoma"/>
      <w:lang w:val="en-GB" w:eastAsia="en-US" w:bidi="ar-SA"/>
    </w:rPr>
  </w:style>
  <w:style w:type="character" w:customStyle="1" w:styleId="TextodebaloChar">
    <w:name w:val="Texto de balão Char"/>
    <w:link w:val="Textodebalo"/>
    <w:rsid w:val="0098294A"/>
    <w:rPr>
      <w:rFonts w:ascii="Tahoma" w:hAnsi="Tahoma" w:cs="Tahoma"/>
      <w:sz w:val="16"/>
      <w:szCs w:val="16"/>
      <w:lang w:val="pt-BR" w:eastAsia="en-US" w:bidi="ar-SA"/>
    </w:rPr>
  </w:style>
  <w:style w:type="character" w:customStyle="1" w:styleId="TextodecomentrioChar">
    <w:name w:val="Texto de comentário Char"/>
    <w:link w:val="Textodecomentrio"/>
    <w:uiPriority w:val="99"/>
    <w:rsid w:val="0098294A"/>
    <w:rPr>
      <w:lang w:val="pt-BR" w:eastAsia="en-US" w:bidi="ar-SA"/>
    </w:rPr>
  </w:style>
  <w:style w:type="character" w:customStyle="1" w:styleId="Ttulo2Char">
    <w:name w:val="Título 2 Char"/>
    <w:link w:val="Ttulo2"/>
    <w:rsid w:val="0098294A"/>
    <w:rPr>
      <w:b/>
      <w:sz w:val="18"/>
      <w:lang w:val="pt-BR" w:eastAsia="en-US" w:bidi="ar-SA"/>
    </w:rPr>
  </w:style>
  <w:style w:type="paragraph" w:styleId="CabealhodoSumrio">
    <w:name w:val="TOC Heading"/>
    <w:basedOn w:val="Ttulo1"/>
    <w:next w:val="Normal"/>
    <w:qFormat/>
    <w:rsid w:val="0098294A"/>
    <w:pPr>
      <w:keepLines/>
      <w:spacing w:before="480" w:line="276" w:lineRule="auto"/>
      <w:jc w:val="left"/>
      <w:outlineLvl w:val="9"/>
    </w:pPr>
    <w:rPr>
      <w:rFonts w:ascii="Cambria" w:hAnsi="Cambria"/>
      <w:b/>
      <w:bCs/>
      <w:color w:val="365F91"/>
      <w:sz w:val="28"/>
      <w:szCs w:val="28"/>
      <w:lang w:val="en-US"/>
    </w:rPr>
  </w:style>
  <w:style w:type="paragraph" w:customStyle="1" w:styleId="Pa2">
    <w:name w:val="Pa2"/>
    <w:basedOn w:val="Normal"/>
    <w:next w:val="Normal"/>
    <w:rsid w:val="0098294A"/>
    <w:pPr>
      <w:autoSpaceDE w:val="0"/>
      <w:autoSpaceDN w:val="0"/>
      <w:adjustRightInd w:val="0"/>
      <w:spacing w:line="241" w:lineRule="atLeast"/>
    </w:pPr>
    <w:rPr>
      <w:rFonts w:ascii="BNPP Sans Light" w:hAnsi="BNPP Sans Light"/>
      <w:sz w:val="24"/>
      <w:szCs w:val="24"/>
      <w:lang w:val="en-US"/>
    </w:rPr>
  </w:style>
  <w:style w:type="character" w:customStyle="1" w:styleId="A2">
    <w:name w:val="A2"/>
    <w:rsid w:val="0098294A"/>
    <w:rPr>
      <w:rFonts w:cs="BNPP Sans Light"/>
      <w:color w:val="000000"/>
      <w:sz w:val="16"/>
      <w:szCs w:val="16"/>
    </w:rPr>
  </w:style>
  <w:style w:type="character" w:customStyle="1" w:styleId="DeltaViewInsertion">
    <w:name w:val="DeltaView Insertion"/>
    <w:rsid w:val="00E042D5"/>
    <w:rPr>
      <w:color w:val="0000FF"/>
      <w:spacing w:val="0"/>
      <w:u w:val="double"/>
    </w:rPr>
  </w:style>
  <w:style w:type="paragraph" w:customStyle="1" w:styleId="Estilo1">
    <w:name w:val="Estilo1"/>
    <w:basedOn w:val="Normal"/>
    <w:rsid w:val="00E042D5"/>
    <w:pPr>
      <w:spacing w:line="360" w:lineRule="auto"/>
      <w:ind w:left="709" w:hanging="709"/>
      <w:jc w:val="both"/>
    </w:pPr>
    <w:rPr>
      <w:color w:val="000000"/>
      <w:sz w:val="24"/>
      <w:lang w:eastAsia="pt-BR"/>
    </w:rPr>
  </w:style>
  <w:style w:type="paragraph" w:customStyle="1" w:styleId="p0">
    <w:name w:val="p0"/>
    <w:basedOn w:val="Normal"/>
    <w:rsid w:val="00E042D5"/>
    <w:pPr>
      <w:widowControl w:val="0"/>
      <w:tabs>
        <w:tab w:val="left" w:pos="720"/>
      </w:tabs>
      <w:spacing w:line="240" w:lineRule="atLeast"/>
      <w:jc w:val="both"/>
    </w:pPr>
    <w:rPr>
      <w:sz w:val="24"/>
      <w:lang w:val="en-US" w:eastAsia="pt-BR"/>
    </w:rPr>
  </w:style>
  <w:style w:type="paragraph" w:customStyle="1" w:styleId="Estilo2">
    <w:name w:val="Estilo2"/>
    <w:basedOn w:val="Estilo1"/>
    <w:autoRedefine/>
    <w:rsid w:val="00E042D5"/>
    <w:pPr>
      <w:spacing w:line="240" w:lineRule="auto"/>
      <w:ind w:left="0" w:right="-91" w:firstLine="0"/>
    </w:pPr>
    <w:rPr>
      <w:rFonts w:ascii="Arial" w:hAnsi="Arial"/>
      <w:snapToGrid w:val="0"/>
      <w:sz w:val="22"/>
    </w:rPr>
  </w:style>
  <w:style w:type="character" w:customStyle="1" w:styleId="hps">
    <w:name w:val="hps"/>
    <w:basedOn w:val="Fontepargpadro"/>
    <w:rsid w:val="00E042D5"/>
  </w:style>
  <w:style w:type="paragraph" w:customStyle="1" w:styleId="MediumGrid21">
    <w:name w:val="Medium Grid 21"/>
    <w:link w:val="MediumGrid2Char"/>
    <w:qFormat/>
    <w:rsid w:val="00E042D5"/>
    <w:rPr>
      <w:rFonts w:ascii="Calibri" w:hAnsi="Calibri"/>
      <w:sz w:val="22"/>
      <w:szCs w:val="22"/>
    </w:rPr>
  </w:style>
  <w:style w:type="character" w:customStyle="1" w:styleId="MediumGrid2Char">
    <w:name w:val="Medium Grid 2 Char"/>
    <w:link w:val="MediumGrid21"/>
    <w:rsid w:val="00E042D5"/>
    <w:rPr>
      <w:rFonts w:ascii="Calibri" w:hAnsi="Calibri"/>
      <w:sz w:val="22"/>
      <w:szCs w:val="22"/>
      <w:lang w:val="en-US" w:eastAsia="en-US" w:bidi="ar-SA"/>
    </w:rPr>
  </w:style>
  <w:style w:type="paragraph" w:customStyle="1" w:styleId="BodyText21">
    <w:name w:val="Body Text 21"/>
    <w:basedOn w:val="Normal"/>
    <w:rsid w:val="00E042D5"/>
    <w:pPr>
      <w:suppressAutoHyphens/>
      <w:ind w:right="276"/>
      <w:jc w:val="center"/>
    </w:pPr>
    <w:rPr>
      <w:rFonts w:ascii="Thorndale" w:eastAsia="HG Mincho Light J" w:hAnsi="Thorndale"/>
      <w:i/>
      <w:color w:val="000000"/>
      <w:sz w:val="24"/>
      <w:lang w:val="en-GB"/>
    </w:rPr>
  </w:style>
  <w:style w:type="character" w:customStyle="1" w:styleId="FooterChar">
    <w:name w:val="Footer Char"/>
    <w:uiPriority w:val="99"/>
    <w:locked/>
    <w:rsid w:val="00E042D5"/>
    <w:rPr>
      <w:rFonts w:cs="Times New Roman"/>
      <w:lang w:val="pt-BR" w:eastAsia="en-US" w:bidi="ar-SA"/>
    </w:rPr>
  </w:style>
  <w:style w:type="character" w:customStyle="1" w:styleId="CabealhoChar">
    <w:name w:val="Cabeçalho Char"/>
    <w:link w:val="Cabealho"/>
    <w:uiPriority w:val="99"/>
    <w:locked/>
    <w:rsid w:val="00BF0B3E"/>
    <w:rPr>
      <w:lang w:val="pt-BR" w:eastAsia="en-US" w:bidi="ar-SA"/>
    </w:rPr>
  </w:style>
  <w:style w:type="character" w:customStyle="1" w:styleId="CharChar13">
    <w:name w:val="Char Char13"/>
    <w:locked/>
    <w:rsid w:val="00BF0B3E"/>
    <w:rPr>
      <w:lang w:val="pt-BR" w:eastAsia="en-US"/>
    </w:rPr>
  </w:style>
  <w:style w:type="paragraph" w:customStyle="1" w:styleId="BodyText22">
    <w:name w:val="Body Text 22"/>
    <w:basedOn w:val="Default"/>
    <w:next w:val="Default"/>
    <w:rsid w:val="00851476"/>
    <w:pPr>
      <w:overflowPunct w:val="0"/>
      <w:spacing w:after="480"/>
      <w:textAlignment w:val="baseline"/>
    </w:pPr>
    <w:rPr>
      <w:rFonts w:ascii="TimesNewRoman,Bold" w:hAnsi="TimesNewRoman,Bold" w:cs="Times New Roman"/>
      <w:color w:val="auto"/>
      <w:sz w:val="20"/>
      <w:szCs w:val="20"/>
      <w:lang w:val="pt-BR" w:eastAsia="pt-BR"/>
    </w:rPr>
  </w:style>
  <w:style w:type="paragraph" w:customStyle="1" w:styleId="item1">
    <w:name w:val="item1"/>
    <w:basedOn w:val="Default"/>
    <w:next w:val="Default"/>
    <w:rsid w:val="00851476"/>
    <w:pPr>
      <w:overflowPunct w:val="0"/>
      <w:spacing w:before="360"/>
      <w:textAlignment w:val="baseline"/>
    </w:pPr>
    <w:rPr>
      <w:rFonts w:ascii="TimesNewRoman,Bold" w:hAnsi="TimesNewRoman,Bold" w:cs="Times New Roman"/>
      <w:color w:val="auto"/>
      <w:sz w:val="20"/>
      <w:szCs w:val="20"/>
      <w:lang w:val="pt-BR" w:eastAsia="pt-BR"/>
    </w:rPr>
  </w:style>
  <w:style w:type="paragraph" w:customStyle="1" w:styleId="item2">
    <w:name w:val="item2"/>
    <w:basedOn w:val="Default"/>
    <w:next w:val="Default"/>
    <w:rsid w:val="00851476"/>
    <w:pPr>
      <w:overflowPunct w:val="0"/>
      <w:spacing w:before="240"/>
      <w:textAlignment w:val="baseline"/>
    </w:pPr>
    <w:rPr>
      <w:rFonts w:ascii="TimesNewRoman,Bold" w:hAnsi="TimesNewRoman,Bold" w:cs="Times New Roman"/>
      <w:color w:val="auto"/>
      <w:sz w:val="20"/>
      <w:szCs w:val="20"/>
      <w:lang w:val="pt-BR" w:eastAsia="pt-BR"/>
    </w:rPr>
  </w:style>
  <w:style w:type="paragraph" w:customStyle="1" w:styleId="ColorfulShading-Accent11">
    <w:name w:val="Colorful Shading - Accent 11"/>
    <w:hidden/>
    <w:semiHidden/>
    <w:rsid w:val="00851476"/>
    <w:rPr>
      <w:lang w:val="pt-BR"/>
    </w:rPr>
  </w:style>
  <w:style w:type="paragraph" w:customStyle="1" w:styleId="ColorfulList-Accent11">
    <w:name w:val="Colorful List - Accent 11"/>
    <w:basedOn w:val="Normal"/>
    <w:qFormat/>
    <w:rsid w:val="00851476"/>
    <w:pPr>
      <w:ind w:left="1304"/>
    </w:pPr>
  </w:style>
  <w:style w:type="character" w:customStyle="1" w:styleId="CharChar5">
    <w:name w:val="Char Char5"/>
    <w:rsid w:val="0050186C"/>
    <w:rPr>
      <w:b/>
      <w:sz w:val="18"/>
      <w:lang w:val="pt-BR" w:eastAsia="en-US" w:bidi="ar-SA"/>
    </w:rPr>
  </w:style>
  <w:style w:type="paragraph" w:styleId="PargrafodaLista">
    <w:name w:val="List Paragraph"/>
    <w:basedOn w:val="Normal"/>
    <w:uiPriority w:val="34"/>
    <w:qFormat/>
    <w:rsid w:val="00056219"/>
    <w:pPr>
      <w:ind w:left="708"/>
    </w:pPr>
  </w:style>
  <w:style w:type="character" w:customStyle="1" w:styleId="SubttuloChar">
    <w:name w:val="Subtítulo Char"/>
    <w:link w:val="Subttulo"/>
    <w:locked/>
    <w:rsid w:val="00056219"/>
    <w:rPr>
      <w:rFonts w:ascii="Arial Narrow" w:hAnsi="Arial Narrow" w:cs="Arial"/>
      <w:sz w:val="24"/>
      <w:szCs w:val="24"/>
      <w:lang w:val="en-US" w:eastAsia="en-US"/>
    </w:rPr>
  </w:style>
  <w:style w:type="paragraph" w:customStyle="1" w:styleId="Textonormal">
    <w:name w:val="Texto normal"/>
    <w:basedOn w:val="Corpodetexto"/>
    <w:link w:val="TextonormalChar"/>
    <w:rsid w:val="00056219"/>
    <w:pPr>
      <w:tabs>
        <w:tab w:val="right" w:leader="hyphen" w:pos="7371"/>
      </w:tabs>
      <w:spacing w:line="440" w:lineRule="exact"/>
    </w:pPr>
    <w:rPr>
      <w:rFonts w:ascii="Courier New" w:hAnsi="Courier New"/>
      <w:bCs/>
      <w:sz w:val="24"/>
      <w:lang w:val="en-US" w:eastAsia="pt-BR"/>
    </w:rPr>
  </w:style>
  <w:style w:type="character" w:customStyle="1" w:styleId="TextonormalChar">
    <w:name w:val="Texto normal Char"/>
    <w:link w:val="Textonormal"/>
    <w:rsid w:val="00056219"/>
    <w:rPr>
      <w:rFonts w:ascii="Courier New" w:hAnsi="Courier New"/>
      <w:bCs/>
      <w:sz w:val="24"/>
      <w:lang w:val="en-US"/>
    </w:rPr>
  </w:style>
  <w:style w:type="paragraph" w:customStyle="1" w:styleId="msolistparagraph0">
    <w:name w:val="msolistparagraph"/>
    <w:basedOn w:val="Normal"/>
    <w:rsid w:val="00056219"/>
    <w:pPr>
      <w:ind w:left="708"/>
    </w:pPr>
    <w:rPr>
      <w:lang w:eastAsia="pt-BR"/>
    </w:rPr>
  </w:style>
  <w:style w:type="character" w:customStyle="1" w:styleId="Ttulo1Char">
    <w:name w:val="Título 1 Char"/>
    <w:aliases w:val="Heading1 Char"/>
    <w:link w:val="Ttulo1"/>
    <w:locked/>
    <w:rsid w:val="00056219"/>
    <w:rPr>
      <w:sz w:val="24"/>
      <w:lang w:eastAsia="en-US"/>
    </w:rPr>
  </w:style>
  <w:style w:type="paragraph" w:styleId="Reviso">
    <w:name w:val="Revision"/>
    <w:hidden/>
    <w:semiHidden/>
    <w:rsid w:val="00056219"/>
    <w:rPr>
      <w:lang w:val="pt-BR"/>
    </w:rPr>
  </w:style>
  <w:style w:type="paragraph" w:styleId="SemEspaamento">
    <w:name w:val="No Spacing"/>
    <w:link w:val="SemEspaamentoChar"/>
    <w:qFormat/>
    <w:rsid w:val="001950B8"/>
    <w:rPr>
      <w:rFonts w:ascii="Calibri" w:hAnsi="Calibri"/>
      <w:sz w:val="22"/>
      <w:szCs w:val="22"/>
    </w:rPr>
  </w:style>
  <w:style w:type="character" w:customStyle="1" w:styleId="SemEspaamentoChar">
    <w:name w:val="Sem Espaçamento Char"/>
    <w:link w:val="SemEspaamento"/>
    <w:rsid w:val="001950B8"/>
    <w:rPr>
      <w:rFonts w:ascii="Calibri" w:hAnsi="Calibri"/>
      <w:sz w:val="22"/>
      <w:szCs w:val="22"/>
      <w:lang w:val="en-US" w:eastAsia="en-US" w:bidi="ar-SA"/>
    </w:rPr>
  </w:style>
  <w:style w:type="character" w:customStyle="1" w:styleId="TextodenotaderodapChar">
    <w:name w:val="Texto de nota de rodapé Char"/>
    <w:link w:val="Textodenotaderodap"/>
    <w:rsid w:val="00D54F98"/>
    <w:rPr>
      <w:lang w:val="pt-BR"/>
    </w:rPr>
  </w:style>
  <w:style w:type="character" w:customStyle="1" w:styleId="Pr-formataoHTMLChar">
    <w:name w:val="Pré-formatação HTML Char"/>
    <w:basedOn w:val="Fontepargpadro"/>
    <w:link w:val="Pr-formataoHTML"/>
    <w:uiPriority w:val="99"/>
    <w:semiHidden/>
    <w:rsid w:val="009D36AB"/>
    <w:rPr>
      <w:rFonts w:ascii="Courier New" w:hAnsi="Courier New" w:cs="Courier New"/>
    </w:rPr>
  </w:style>
  <w:style w:type="character" w:styleId="TextodoEspaoReservado">
    <w:name w:val="Placeholder Text"/>
    <w:basedOn w:val="Fontepargpadro"/>
    <w:uiPriority w:val="99"/>
    <w:semiHidden/>
    <w:rsid w:val="00606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778">
      <w:bodyDiv w:val="1"/>
      <w:marLeft w:val="0"/>
      <w:marRight w:val="0"/>
      <w:marTop w:val="0"/>
      <w:marBottom w:val="0"/>
      <w:divBdr>
        <w:top w:val="none" w:sz="0" w:space="0" w:color="auto"/>
        <w:left w:val="none" w:sz="0" w:space="0" w:color="auto"/>
        <w:bottom w:val="none" w:sz="0" w:space="0" w:color="auto"/>
        <w:right w:val="none" w:sz="0" w:space="0" w:color="auto"/>
      </w:divBdr>
    </w:div>
    <w:div w:id="55398268">
      <w:bodyDiv w:val="1"/>
      <w:marLeft w:val="0"/>
      <w:marRight w:val="0"/>
      <w:marTop w:val="0"/>
      <w:marBottom w:val="0"/>
      <w:divBdr>
        <w:top w:val="none" w:sz="0" w:space="0" w:color="auto"/>
        <w:left w:val="none" w:sz="0" w:space="0" w:color="auto"/>
        <w:bottom w:val="none" w:sz="0" w:space="0" w:color="auto"/>
        <w:right w:val="none" w:sz="0" w:space="0" w:color="auto"/>
      </w:divBdr>
    </w:div>
    <w:div w:id="61030574">
      <w:bodyDiv w:val="1"/>
      <w:marLeft w:val="0"/>
      <w:marRight w:val="0"/>
      <w:marTop w:val="0"/>
      <w:marBottom w:val="0"/>
      <w:divBdr>
        <w:top w:val="none" w:sz="0" w:space="0" w:color="auto"/>
        <w:left w:val="none" w:sz="0" w:space="0" w:color="auto"/>
        <w:bottom w:val="none" w:sz="0" w:space="0" w:color="auto"/>
        <w:right w:val="none" w:sz="0" w:space="0" w:color="auto"/>
      </w:divBdr>
      <w:divsChild>
        <w:div w:id="447816610">
          <w:marLeft w:val="0"/>
          <w:marRight w:val="0"/>
          <w:marTop w:val="0"/>
          <w:marBottom w:val="0"/>
          <w:divBdr>
            <w:top w:val="none" w:sz="0" w:space="0" w:color="auto"/>
            <w:left w:val="none" w:sz="0" w:space="0" w:color="auto"/>
            <w:bottom w:val="none" w:sz="0" w:space="0" w:color="auto"/>
            <w:right w:val="none" w:sz="0" w:space="0" w:color="auto"/>
          </w:divBdr>
          <w:divsChild>
            <w:div w:id="903762523">
              <w:marLeft w:val="0"/>
              <w:marRight w:val="0"/>
              <w:marTop w:val="0"/>
              <w:marBottom w:val="0"/>
              <w:divBdr>
                <w:top w:val="none" w:sz="0" w:space="0" w:color="auto"/>
                <w:left w:val="none" w:sz="0" w:space="0" w:color="auto"/>
                <w:bottom w:val="none" w:sz="0" w:space="0" w:color="auto"/>
                <w:right w:val="none" w:sz="0" w:space="0" w:color="auto"/>
              </w:divBdr>
              <w:divsChild>
                <w:div w:id="1267077463">
                  <w:marLeft w:val="0"/>
                  <w:marRight w:val="0"/>
                  <w:marTop w:val="0"/>
                  <w:marBottom w:val="0"/>
                  <w:divBdr>
                    <w:top w:val="none" w:sz="0" w:space="0" w:color="auto"/>
                    <w:left w:val="none" w:sz="0" w:space="0" w:color="auto"/>
                    <w:bottom w:val="none" w:sz="0" w:space="0" w:color="auto"/>
                    <w:right w:val="none" w:sz="0" w:space="0" w:color="auto"/>
                  </w:divBdr>
                  <w:divsChild>
                    <w:div w:id="1057975903">
                      <w:marLeft w:val="0"/>
                      <w:marRight w:val="0"/>
                      <w:marTop w:val="0"/>
                      <w:marBottom w:val="0"/>
                      <w:divBdr>
                        <w:top w:val="none" w:sz="0" w:space="0" w:color="auto"/>
                        <w:left w:val="none" w:sz="0" w:space="0" w:color="auto"/>
                        <w:bottom w:val="none" w:sz="0" w:space="0" w:color="auto"/>
                        <w:right w:val="none" w:sz="0" w:space="0" w:color="auto"/>
                      </w:divBdr>
                      <w:divsChild>
                        <w:div w:id="2048796806">
                          <w:marLeft w:val="0"/>
                          <w:marRight w:val="0"/>
                          <w:marTop w:val="45"/>
                          <w:marBottom w:val="0"/>
                          <w:divBdr>
                            <w:top w:val="none" w:sz="0" w:space="0" w:color="auto"/>
                            <w:left w:val="none" w:sz="0" w:space="0" w:color="auto"/>
                            <w:bottom w:val="none" w:sz="0" w:space="0" w:color="auto"/>
                            <w:right w:val="none" w:sz="0" w:space="0" w:color="auto"/>
                          </w:divBdr>
                          <w:divsChild>
                            <w:div w:id="397899264">
                              <w:marLeft w:val="0"/>
                              <w:marRight w:val="0"/>
                              <w:marTop w:val="0"/>
                              <w:marBottom w:val="0"/>
                              <w:divBdr>
                                <w:top w:val="none" w:sz="0" w:space="0" w:color="auto"/>
                                <w:left w:val="none" w:sz="0" w:space="0" w:color="auto"/>
                                <w:bottom w:val="none" w:sz="0" w:space="0" w:color="auto"/>
                                <w:right w:val="none" w:sz="0" w:space="0" w:color="auto"/>
                              </w:divBdr>
                              <w:divsChild>
                                <w:div w:id="1276055146">
                                  <w:marLeft w:val="2070"/>
                                  <w:marRight w:val="3810"/>
                                  <w:marTop w:val="0"/>
                                  <w:marBottom w:val="0"/>
                                  <w:divBdr>
                                    <w:top w:val="none" w:sz="0" w:space="0" w:color="auto"/>
                                    <w:left w:val="none" w:sz="0" w:space="0" w:color="auto"/>
                                    <w:bottom w:val="none" w:sz="0" w:space="0" w:color="auto"/>
                                    <w:right w:val="none" w:sz="0" w:space="0" w:color="auto"/>
                                  </w:divBdr>
                                  <w:divsChild>
                                    <w:div w:id="2008357315">
                                      <w:marLeft w:val="0"/>
                                      <w:marRight w:val="0"/>
                                      <w:marTop w:val="0"/>
                                      <w:marBottom w:val="0"/>
                                      <w:divBdr>
                                        <w:top w:val="none" w:sz="0" w:space="0" w:color="auto"/>
                                        <w:left w:val="none" w:sz="0" w:space="0" w:color="auto"/>
                                        <w:bottom w:val="none" w:sz="0" w:space="0" w:color="auto"/>
                                        <w:right w:val="none" w:sz="0" w:space="0" w:color="auto"/>
                                      </w:divBdr>
                                      <w:divsChild>
                                        <w:div w:id="1705449010">
                                          <w:marLeft w:val="0"/>
                                          <w:marRight w:val="0"/>
                                          <w:marTop w:val="0"/>
                                          <w:marBottom w:val="0"/>
                                          <w:divBdr>
                                            <w:top w:val="none" w:sz="0" w:space="0" w:color="auto"/>
                                            <w:left w:val="none" w:sz="0" w:space="0" w:color="auto"/>
                                            <w:bottom w:val="none" w:sz="0" w:space="0" w:color="auto"/>
                                            <w:right w:val="none" w:sz="0" w:space="0" w:color="auto"/>
                                          </w:divBdr>
                                          <w:divsChild>
                                            <w:div w:id="916522701">
                                              <w:marLeft w:val="0"/>
                                              <w:marRight w:val="0"/>
                                              <w:marTop w:val="0"/>
                                              <w:marBottom w:val="0"/>
                                              <w:divBdr>
                                                <w:top w:val="none" w:sz="0" w:space="0" w:color="auto"/>
                                                <w:left w:val="none" w:sz="0" w:space="0" w:color="auto"/>
                                                <w:bottom w:val="none" w:sz="0" w:space="0" w:color="auto"/>
                                                <w:right w:val="none" w:sz="0" w:space="0" w:color="auto"/>
                                              </w:divBdr>
                                              <w:divsChild>
                                                <w:div w:id="2117170876">
                                                  <w:marLeft w:val="0"/>
                                                  <w:marRight w:val="0"/>
                                                  <w:marTop w:val="90"/>
                                                  <w:marBottom w:val="0"/>
                                                  <w:divBdr>
                                                    <w:top w:val="none" w:sz="0" w:space="0" w:color="auto"/>
                                                    <w:left w:val="none" w:sz="0" w:space="0" w:color="auto"/>
                                                    <w:bottom w:val="none" w:sz="0" w:space="0" w:color="auto"/>
                                                    <w:right w:val="none" w:sz="0" w:space="0" w:color="auto"/>
                                                  </w:divBdr>
                                                  <w:divsChild>
                                                    <w:div w:id="14426227">
                                                      <w:marLeft w:val="0"/>
                                                      <w:marRight w:val="0"/>
                                                      <w:marTop w:val="0"/>
                                                      <w:marBottom w:val="0"/>
                                                      <w:divBdr>
                                                        <w:top w:val="none" w:sz="0" w:space="0" w:color="auto"/>
                                                        <w:left w:val="none" w:sz="0" w:space="0" w:color="auto"/>
                                                        <w:bottom w:val="none" w:sz="0" w:space="0" w:color="auto"/>
                                                        <w:right w:val="none" w:sz="0" w:space="0" w:color="auto"/>
                                                      </w:divBdr>
                                                      <w:divsChild>
                                                        <w:div w:id="36636446">
                                                          <w:marLeft w:val="0"/>
                                                          <w:marRight w:val="0"/>
                                                          <w:marTop w:val="0"/>
                                                          <w:marBottom w:val="0"/>
                                                          <w:divBdr>
                                                            <w:top w:val="none" w:sz="0" w:space="0" w:color="auto"/>
                                                            <w:left w:val="none" w:sz="0" w:space="0" w:color="auto"/>
                                                            <w:bottom w:val="none" w:sz="0" w:space="0" w:color="auto"/>
                                                            <w:right w:val="none" w:sz="0" w:space="0" w:color="auto"/>
                                                          </w:divBdr>
                                                          <w:divsChild>
                                                            <w:div w:id="1031371785">
                                                              <w:marLeft w:val="0"/>
                                                              <w:marRight w:val="0"/>
                                                              <w:marTop w:val="0"/>
                                                              <w:marBottom w:val="390"/>
                                                              <w:divBdr>
                                                                <w:top w:val="none" w:sz="0" w:space="0" w:color="auto"/>
                                                                <w:left w:val="none" w:sz="0" w:space="0" w:color="auto"/>
                                                                <w:bottom w:val="none" w:sz="0" w:space="0" w:color="auto"/>
                                                                <w:right w:val="none" w:sz="0" w:space="0" w:color="auto"/>
                                                              </w:divBdr>
                                                              <w:divsChild>
                                                                <w:div w:id="1247300421">
                                                                  <w:marLeft w:val="0"/>
                                                                  <w:marRight w:val="0"/>
                                                                  <w:marTop w:val="0"/>
                                                                  <w:marBottom w:val="0"/>
                                                                  <w:divBdr>
                                                                    <w:top w:val="none" w:sz="0" w:space="0" w:color="auto"/>
                                                                    <w:left w:val="none" w:sz="0" w:space="0" w:color="auto"/>
                                                                    <w:bottom w:val="none" w:sz="0" w:space="0" w:color="auto"/>
                                                                    <w:right w:val="none" w:sz="0" w:space="0" w:color="auto"/>
                                                                  </w:divBdr>
                                                                  <w:divsChild>
                                                                    <w:div w:id="513811871">
                                                                      <w:marLeft w:val="0"/>
                                                                      <w:marRight w:val="0"/>
                                                                      <w:marTop w:val="0"/>
                                                                      <w:marBottom w:val="0"/>
                                                                      <w:divBdr>
                                                                        <w:top w:val="none" w:sz="0" w:space="0" w:color="auto"/>
                                                                        <w:left w:val="none" w:sz="0" w:space="0" w:color="auto"/>
                                                                        <w:bottom w:val="none" w:sz="0" w:space="0" w:color="auto"/>
                                                                        <w:right w:val="none" w:sz="0" w:space="0" w:color="auto"/>
                                                                      </w:divBdr>
                                                                      <w:divsChild>
                                                                        <w:div w:id="971986987">
                                                                          <w:marLeft w:val="0"/>
                                                                          <w:marRight w:val="0"/>
                                                                          <w:marTop w:val="0"/>
                                                                          <w:marBottom w:val="0"/>
                                                                          <w:divBdr>
                                                                            <w:top w:val="none" w:sz="0" w:space="0" w:color="auto"/>
                                                                            <w:left w:val="none" w:sz="0" w:space="0" w:color="auto"/>
                                                                            <w:bottom w:val="none" w:sz="0" w:space="0" w:color="auto"/>
                                                                            <w:right w:val="none" w:sz="0" w:space="0" w:color="auto"/>
                                                                          </w:divBdr>
                                                                          <w:divsChild>
                                                                            <w:div w:id="334890806">
                                                                              <w:marLeft w:val="0"/>
                                                                              <w:marRight w:val="0"/>
                                                                              <w:marTop w:val="0"/>
                                                                              <w:marBottom w:val="0"/>
                                                                              <w:divBdr>
                                                                                <w:top w:val="none" w:sz="0" w:space="0" w:color="auto"/>
                                                                                <w:left w:val="none" w:sz="0" w:space="0" w:color="auto"/>
                                                                                <w:bottom w:val="none" w:sz="0" w:space="0" w:color="auto"/>
                                                                                <w:right w:val="none" w:sz="0" w:space="0" w:color="auto"/>
                                                                              </w:divBdr>
                                                                              <w:divsChild>
                                                                                <w:div w:id="2088452521">
                                                                                  <w:marLeft w:val="0"/>
                                                                                  <w:marRight w:val="0"/>
                                                                                  <w:marTop w:val="0"/>
                                                                                  <w:marBottom w:val="0"/>
                                                                                  <w:divBdr>
                                                                                    <w:top w:val="none" w:sz="0" w:space="0" w:color="auto"/>
                                                                                    <w:left w:val="none" w:sz="0" w:space="0" w:color="auto"/>
                                                                                    <w:bottom w:val="none" w:sz="0" w:space="0" w:color="auto"/>
                                                                                    <w:right w:val="none" w:sz="0" w:space="0" w:color="auto"/>
                                                                                  </w:divBdr>
                                                                                  <w:divsChild>
                                                                                    <w:div w:id="2060857017">
                                                                                      <w:marLeft w:val="0"/>
                                                                                      <w:marRight w:val="0"/>
                                                                                      <w:marTop w:val="0"/>
                                                                                      <w:marBottom w:val="0"/>
                                                                                      <w:divBdr>
                                                                                        <w:top w:val="none" w:sz="0" w:space="0" w:color="auto"/>
                                                                                        <w:left w:val="none" w:sz="0" w:space="0" w:color="auto"/>
                                                                                        <w:bottom w:val="none" w:sz="0" w:space="0" w:color="auto"/>
                                                                                        <w:right w:val="none" w:sz="0" w:space="0" w:color="auto"/>
                                                                                      </w:divBdr>
                                                                                      <w:divsChild>
                                                                                        <w:div w:id="2128236503">
                                                                                          <w:marLeft w:val="0"/>
                                                                                          <w:marRight w:val="0"/>
                                                                                          <w:marTop w:val="0"/>
                                                                                          <w:marBottom w:val="0"/>
                                                                                          <w:divBdr>
                                                                                            <w:top w:val="none" w:sz="0" w:space="0" w:color="auto"/>
                                                                                            <w:left w:val="none" w:sz="0" w:space="0" w:color="auto"/>
                                                                                            <w:bottom w:val="none" w:sz="0" w:space="0" w:color="auto"/>
                                                                                            <w:right w:val="none" w:sz="0" w:space="0" w:color="auto"/>
                                                                                          </w:divBdr>
                                                                                          <w:divsChild>
                                                                                            <w:div w:id="899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8157">
      <w:bodyDiv w:val="1"/>
      <w:marLeft w:val="0"/>
      <w:marRight w:val="0"/>
      <w:marTop w:val="0"/>
      <w:marBottom w:val="0"/>
      <w:divBdr>
        <w:top w:val="none" w:sz="0" w:space="0" w:color="auto"/>
        <w:left w:val="none" w:sz="0" w:space="0" w:color="auto"/>
        <w:bottom w:val="none" w:sz="0" w:space="0" w:color="auto"/>
        <w:right w:val="none" w:sz="0" w:space="0" w:color="auto"/>
      </w:divBdr>
    </w:div>
    <w:div w:id="120729614">
      <w:bodyDiv w:val="1"/>
      <w:marLeft w:val="0"/>
      <w:marRight w:val="0"/>
      <w:marTop w:val="0"/>
      <w:marBottom w:val="0"/>
      <w:divBdr>
        <w:top w:val="none" w:sz="0" w:space="0" w:color="auto"/>
        <w:left w:val="none" w:sz="0" w:space="0" w:color="auto"/>
        <w:bottom w:val="none" w:sz="0" w:space="0" w:color="auto"/>
        <w:right w:val="none" w:sz="0" w:space="0" w:color="auto"/>
      </w:divBdr>
    </w:div>
    <w:div w:id="135414421">
      <w:bodyDiv w:val="1"/>
      <w:marLeft w:val="0"/>
      <w:marRight w:val="0"/>
      <w:marTop w:val="0"/>
      <w:marBottom w:val="0"/>
      <w:divBdr>
        <w:top w:val="none" w:sz="0" w:space="0" w:color="auto"/>
        <w:left w:val="none" w:sz="0" w:space="0" w:color="auto"/>
        <w:bottom w:val="none" w:sz="0" w:space="0" w:color="auto"/>
        <w:right w:val="none" w:sz="0" w:space="0" w:color="auto"/>
      </w:divBdr>
    </w:div>
    <w:div w:id="305165320">
      <w:bodyDiv w:val="1"/>
      <w:marLeft w:val="0"/>
      <w:marRight w:val="0"/>
      <w:marTop w:val="0"/>
      <w:marBottom w:val="0"/>
      <w:divBdr>
        <w:top w:val="none" w:sz="0" w:space="0" w:color="auto"/>
        <w:left w:val="none" w:sz="0" w:space="0" w:color="auto"/>
        <w:bottom w:val="none" w:sz="0" w:space="0" w:color="auto"/>
        <w:right w:val="none" w:sz="0" w:space="0" w:color="auto"/>
      </w:divBdr>
    </w:div>
    <w:div w:id="308829206">
      <w:bodyDiv w:val="1"/>
      <w:marLeft w:val="0"/>
      <w:marRight w:val="0"/>
      <w:marTop w:val="0"/>
      <w:marBottom w:val="0"/>
      <w:divBdr>
        <w:top w:val="none" w:sz="0" w:space="0" w:color="auto"/>
        <w:left w:val="none" w:sz="0" w:space="0" w:color="auto"/>
        <w:bottom w:val="none" w:sz="0" w:space="0" w:color="auto"/>
        <w:right w:val="none" w:sz="0" w:space="0" w:color="auto"/>
      </w:divBdr>
    </w:div>
    <w:div w:id="405542440">
      <w:bodyDiv w:val="1"/>
      <w:marLeft w:val="0"/>
      <w:marRight w:val="0"/>
      <w:marTop w:val="0"/>
      <w:marBottom w:val="0"/>
      <w:divBdr>
        <w:top w:val="none" w:sz="0" w:space="0" w:color="auto"/>
        <w:left w:val="none" w:sz="0" w:space="0" w:color="auto"/>
        <w:bottom w:val="none" w:sz="0" w:space="0" w:color="auto"/>
        <w:right w:val="none" w:sz="0" w:space="0" w:color="auto"/>
      </w:divBdr>
    </w:div>
    <w:div w:id="428889694">
      <w:bodyDiv w:val="1"/>
      <w:marLeft w:val="0"/>
      <w:marRight w:val="0"/>
      <w:marTop w:val="0"/>
      <w:marBottom w:val="0"/>
      <w:divBdr>
        <w:top w:val="none" w:sz="0" w:space="0" w:color="auto"/>
        <w:left w:val="none" w:sz="0" w:space="0" w:color="auto"/>
        <w:bottom w:val="none" w:sz="0" w:space="0" w:color="auto"/>
        <w:right w:val="none" w:sz="0" w:space="0" w:color="auto"/>
      </w:divBdr>
    </w:div>
    <w:div w:id="558056789">
      <w:bodyDiv w:val="1"/>
      <w:marLeft w:val="0"/>
      <w:marRight w:val="0"/>
      <w:marTop w:val="0"/>
      <w:marBottom w:val="0"/>
      <w:divBdr>
        <w:top w:val="none" w:sz="0" w:space="0" w:color="auto"/>
        <w:left w:val="none" w:sz="0" w:space="0" w:color="auto"/>
        <w:bottom w:val="none" w:sz="0" w:space="0" w:color="auto"/>
        <w:right w:val="none" w:sz="0" w:space="0" w:color="auto"/>
      </w:divBdr>
    </w:div>
    <w:div w:id="562059258">
      <w:bodyDiv w:val="1"/>
      <w:marLeft w:val="0"/>
      <w:marRight w:val="0"/>
      <w:marTop w:val="0"/>
      <w:marBottom w:val="0"/>
      <w:divBdr>
        <w:top w:val="none" w:sz="0" w:space="0" w:color="auto"/>
        <w:left w:val="none" w:sz="0" w:space="0" w:color="auto"/>
        <w:bottom w:val="none" w:sz="0" w:space="0" w:color="auto"/>
        <w:right w:val="none" w:sz="0" w:space="0" w:color="auto"/>
      </w:divBdr>
    </w:div>
    <w:div w:id="691809536">
      <w:bodyDiv w:val="1"/>
      <w:marLeft w:val="0"/>
      <w:marRight w:val="0"/>
      <w:marTop w:val="0"/>
      <w:marBottom w:val="0"/>
      <w:divBdr>
        <w:top w:val="none" w:sz="0" w:space="0" w:color="auto"/>
        <w:left w:val="none" w:sz="0" w:space="0" w:color="auto"/>
        <w:bottom w:val="none" w:sz="0" w:space="0" w:color="auto"/>
        <w:right w:val="none" w:sz="0" w:space="0" w:color="auto"/>
      </w:divBdr>
    </w:div>
    <w:div w:id="899292731">
      <w:bodyDiv w:val="1"/>
      <w:marLeft w:val="0"/>
      <w:marRight w:val="0"/>
      <w:marTop w:val="0"/>
      <w:marBottom w:val="0"/>
      <w:divBdr>
        <w:top w:val="none" w:sz="0" w:space="0" w:color="auto"/>
        <w:left w:val="none" w:sz="0" w:space="0" w:color="auto"/>
        <w:bottom w:val="none" w:sz="0" w:space="0" w:color="auto"/>
        <w:right w:val="none" w:sz="0" w:space="0" w:color="auto"/>
      </w:divBdr>
    </w:div>
    <w:div w:id="1015808726">
      <w:bodyDiv w:val="1"/>
      <w:marLeft w:val="0"/>
      <w:marRight w:val="0"/>
      <w:marTop w:val="0"/>
      <w:marBottom w:val="0"/>
      <w:divBdr>
        <w:top w:val="none" w:sz="0" w:space="0" w:color="auto"/>
        <w:left w:val="none" w:sz="0" w:space="0" w:color="auto"/>
        <w:bottom w:val="none" w:sz="0" w:space="0" w:color="auto"/>
        <w:right w:val="none" w:sz="0" w:space="0" w:color="auto"/>
      </w:divBdr>
    </w:div>
    <w:div w:id="1041630349">
      <w:bodyDiv w:val="1"/>
      <w:marLeft w:val="0"/>
      <w:marRight w:val="0"/>
      <w:marTop w:val="0"/>
      <w:marBottom w:val="0"/>
      <w:divBdr>
        <w:top w:val="none" w:sz="0" w:space="0" w:color="auto"/>
        <w:left w:val="none" w:sz="0" w:space="0" w:color="auto"/>
        <w:bottom w:val="none" w:sz="0" w:space="0" w:color="auto"/>
        <w:right w:val="none" w:sz="0" w:space="0" w:color="auto"/>
      </w:divBdr>
    </w:div>
    <w:div w:id="1250041709">
      <w:bodyDiv w:val="1"/>
      <w:marLeft w:val="0"/>
      <w:marRight w:val="0"/>
      <w:marTop w:val="0"/>
      <w:marBottom w:val="0"/>
      <w:divBdr>
        <w:top w:val="none" w:sz="0" w:space="0" w:color="auto"/>
        <w:left w:val="none" w:sz="0" w:space="0" w:color="auto"/>
        <w:bottom w:val="none" w:sz="0" w:space="0" w:color="auto"/>
        <w:right w:val="none" w:sz="0" w:space="0" w:color="auto"/>
      </w:divBdr>
    </w:div>
    <w:div w:id="1429690838">
      <w:bodyDiv w:val="1"/>
      <w:marLeft w:val="0"/>
      <w:marRight w:val="0"/>
      <w:marTop w:val="0"/>
      <w:marBottom w:val="0"/>
      <w:divBdr>
        <w:top w:val="none" w:sz="0" w:space="0" w:color="auto"/>
        <w:left w:val="none" w:sz="0" w:space="0" w:color="auto"/>
        <w:bottom w:val="none" w:sz="0" w:space="0" w:color="auto"/>
        <w:right w:val="none" w:sz="0" w:space="0" w:color="auto"/>
      </w:divBdr>
    </w:div>
    <w:div w:id="1520582870">
      <w:bodyDiv w:val="1"/>
      <w:marLeft w:val="0"/>
      <w:marRight w:val="0"/>
      <w:marTop w:val="0"/>
      <w:marBottom w:val="0"/>
      <w:divBdr>
        <w:top w:val="none" w:sz="0" w:space="0" w:color="auto"/>
        <w:left w:val="none" w:sz="0" w:space="0" w:color="auto"/>
        <w:bottom w:val="none" w:sz="0" w:space="0" w:color="auto"/>
        <w:right w:val="none" w:sz="0" w:space="0" w:color="auto"/>
      </w:divBdr>
    </w:div>
    <w:div w:id="1531452039">
      <w:bodyDiv w:val="1"/>
      <w:marLeft w:val="0"/>
      <w:marRight w:val="0"/>
      <w:marTop w:val="0"/>
      <w:marBottom w:val="0"/>
      <w:divBdr>
        <w:top w:val="none" w:sz="0" w:space="0" w:color="auto"/>
        <w:left w:val="none" w:sz="0" w:space="0" w:color="auto"/>
        <w:bottom w:val="none" w:sz="0" w:space="0" w:color="auto"/>
        <w:right w:val="none" w:sz="0" w:space="0" w:color="auto"/>
      </w:divBdr>
    </w:div>
    <w:div w:id="1570116461">
      <w:bodyDiv w:val="1"/>
      <w:marLeft w:val="0"/>
      <w:marRight w:val="0"/>
      <w:marTop w:val="0"/>
      <w:marBottom w:val="0"/>
      <w:divBdr>
        <w:top w:val="none" w:sz="0" w:space="0" w:color="auto"/>
        <w:left w:val="none" w:sz="0" w:space="0" w:color="auto"/>
        <w:bottom w:val="none" w:sz="0" w:space="0" w:color="auto"/>
        <w:right w:val="none" w:sz="0" w:space="0" w:color="auto"/>
      </w:divBdr>
      <w:divsChild>
        <w:div w:id="567765986">
          <w:marLeft w:val="547"/>
          <w:marRight w:val="0"/>
          <w:marTop w:val="84"/>
          <w:marBottom w:val="200"/>
          <w:divBdr>
            <w:top w:val="none" w:sz="0" w:space="0" w:color="auto"/>
            <w:left w:val="none" w:sz="0" w:space="0" w:color="auto"/>
            <w:bottom w:val="none" w:sz="0" w:space="0" w:color="auto"/>
            <w:right w:val="none" w:sz="0" w:space="0" w:color="auto"/>
          </w:divBdr>
        </w:div>
      </w:divsChild>
    </w:div>
    <w:div w:id="1606694457">
      <w:bodyDiv w:val="1"/>
      <w:marLeft w:val="0"/>
      <w:marRight w:val="0"/>
      <w:marTop w:val="0"/>
      <w:marBottom w:val="0"/>
      <w:divBdr>
        <w:top w:val="none" w:sz="0" w:space="0" w:color="auto"/>
        <w:left w:val="none" w:sz="0" w:space="0" w:color="auto"/>
        <w:bottom w:val="none" w:sz="0" w:space="0" w:color="auto"/>
        <w:right w:val="none" w:sz="0" w:space="0" w:color="auto"/>
      </w:divBdr>
    </w:div>
    <w:div w:id="1664969536">
      <w:bodyDiv w:val="1"/>
      <w:marLeft w:val="0"/>
      <w:marRight w:val="0"/>
      <w:marTop w:val="0"/>
      <w:marBottom w:val="0"/>
      <w:divBdr>
        <w:top w:val="none" w:sz="0" w:space="0" w:color="auto"/>
        <w:left w:val="none" w:sz="0" w:space="0" w:color="auto"/>
        <w:bottom w:val="none" w:sz="0" w:space="0" w:color="auto"/>
        <w:right w:val="none" w:sz="0" w:space="0" w:color="auto"/>
      </w:divBdr>
    </w:div>
    <w:div w:id="1796754592">
      <w:bodyDiv w:val="1"/>
      <w:marLeft w:val="0"/>
      <w:marRight w:val="0"/>
      <w:marTop w:val="0"/>
      <w:marBottom w:val="0"/>
      <w:divBdr>
        <w:top w:val="none" w:sz="0" w:space="0" w:color="auto"/>
        <w:left w:val="none" w:sz="0" w:space="0" w:color="auto"/>
        <w:bottom w:val="none" w:sz="0" w:space="0" w:color="auto"/>
        <w:right w:val="none" w:sz="0" w:space="0" w:color="auto"/>
      </w:divBdr>
    </w:div>
    <w:div w:id="1955360838">
      <w:bodyDiv w:val="1"/>
      <w:marLeft w:val="0"/>
      <w:marRight w:val="0"/>
      <w:marTop w:val="0"/>
      <w:marBottom w:val="0"/>
      <w:divBdr>
        <w:top w:val="none" w:sz="0" w:space="0" w:color="auto"/>
        <w:left w:val="none" w:sz="0" w:space="0" w:color="auto"/>
        <w:bottom w:val="none" w:sz="0" w:space="0" w:color="auto"/>
        <w:right w:val="none" w:sz="0" w:space="0" w:color="auto"/>
      </w:divBdr>
      <w:divsChild>
        <w:div w:id="1222327874">
          <w:marLeft w:val="547"/>
          <w:marRight w:val="0"/>
          <w:marTop w:val="96"/>
          <w:marBottom w:val="0"/>
          <w:divBdr>
            <w:top w:val="none" w:sz="0" w:space="0" w:color="auto"/>
            <w:left w:val="none" w:sz="0" w:space="0" w:color="auto"/>
            <w:bottom w:val="none" w:sz="0" w:space="0" w:color="auto"/>
            <w:right w:val="none" w:sz="0" w:space="0" w:color="auto"/>
          </w:divBdr>
        </w:div>
      </w:divsChild>
    </w:div>
    <w:div w:id="2026513262">
      <w:bodyDiv w:val="1"/>
      <w:marLeft w:val="0"/>
      <w:marRight w:val="0"/>
      <w:marTop w:val="0"/>
      <w:marBottom w:val="0"/>
      <w:divBdr>
        <w:top w:val="none" w:sz="0" w:space="0" w:color="auto"/>
        <w:left w:val="none" w:sz="0" w:space="0" w:color="auto"/>
        <w:bottom w:val="none" w:sz="0" w:space="0" w:color="auto"/>
        <w:right w:val="none" w:sz="0" w:space="0" w:color="auto"/>
      </w:divBdr>
    </w:div>
    <w:div w:id="2037652484">
      <w:bodyDiv w:val="1"/>
      <w:marLeft w:val="0"/>
      <w:marRight w:val="0"/>
      <w:marTop w:val="0"/>
      <w:marBottom w:val="0"/>
      <w:divBdr>
        <w:top w:val="none" w:sz="0" w:space="0" w:color="auto"/>
        <w:left w:val="none" w:sz="0" w:space="0" w:color="auto"/>
        <w:bottom w:val="none" w:sz="0" w:space="0" w:color="auto"/>
        <w:right w:val="none" w:sz="0" w:space="0" w:color="auto"/>
      </w:divBdr>
    </w:div>
    <w:div w:id="2045012227">
      <w:bodyDiv w:val="1"/>
      <w:marLeft w:val="0"/>
      <w:marRight w:val="0"/>
      <w:marTop w:val="0"/>
      <w:marBottom w:val="0"/>
      <w:divBdr>
        <w:top w:val="none" w:sz="0" w:space="0" w:color="auto"/>
        <w:left w:val="none" w:sz="0" w:space="0" w:color="auto"/>
        <w:bottom w:val="none" w:sz="0" w:space="0" w:color="auto"/>
        <w:right w:val="none" w:sz="0" w:space="0" w:color="auto"/>
      </w:divBdr>
    </w:div>
    <w:div w:id="2047683115">
      <w:bodyDiv w:val="1"/>
      <w:marLeft w:val="0"/>
      <w:marRight w:val="0"/>
      <w:marTop w:val="0"/>
      <w:marBottom w:val="0"/>
      <w:divBdr>
        <w:top w:val="none" w:sz="0" w:space="0" w:color="auto"/>
        <w:left w:val="none" w:sz="0" w:space="0" w:color="auto"/>
        <w:bottom w:val="none" w:sz="0" w:space="0" w:color="auto"/>
        <w:right w:val="none" w:sz="0" w:space="0" w:color="auto"/>
      </w:divBdr>
    </w:div>
    <w:div w:id="2129468728">
      <w:bodyDiv w:val="1"/>
      <w:marLeft w:val="0"/>
      <w:marRight w:val="0"/>
      <w:marTop w:val="0"/>
      <w:marBottom w:val="0"/>
      <w:divBdr>
        <w:top w:val="none" w:sz="0" w:space="0" w:color="auto"/>
        <w:left w:val="none" w:sz="0" w:space="0" w:color="auto"/>
        <w:bottom w:val="none" w:sz="0" w:space="0" w:color="auto"/>
        <w:right w:val="none" w:sz="0" w:space="0" w:color="auto"/>
      </w:divBdr>
    </w:div>
    <w:div w:id="21387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b.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af.fazenda.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tgpactual.com/home/Content/Arquivos/Regras_e_Parametros_CETIP_CTVM.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vm.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BFB8D6BB5463E45ADC12858D95E6CEB" ma:contentTypeVersion="1" ma:contentTypeDescription="Crie um novo documento." ma:contentTypeScope="" ma:versionID="87d6ca3b3b634b1af6bae903aa64719e">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73A1-25B8-4EA4-A0E2-6089D490B810}">
  <ds:schemaRefs>
    <ds:schemaRef ds:uri="http://schemas.microsoft.com/office/2006/metadata/properties"/>
    <ds:schemaRef ds:uri="http://schemas.microsoft.com/sharepoint/v3"/>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31749C2-EE8D-4D2B-8789-BB633927CF92}">
  <ds:schemaRefs>
    <ds:schemaRef ds:uri="http://schemas.microsoft.com/office/2006/metadata/longProperties"/>
  </ds:schemaRefs>
</ds:datastoreItem>
</file>

<file path=customXml/itemProps3.xml><?xml version="1.0" encoding="utf-8"?>
<ds:datastoreItem xmlns:ds="http://schemas.openxmlformats.org/officeDocument/2006/customXml" ds:itemID="{9109DDAA-3789-452D-B460-4E062FEEBC54}">
  <ds:schemaRefs>
    <ds:schemaRef ds:uri="http://schemas.microsoft.com/sharepoint/v3/contenttype/forms"/>
  </ds:schemaRefs>
</ds:datastoreItem>
</file>

<file path=customXml/itemProps4.xml><?xml version="1.0" encoding="utf-8"?>
<ds:datastoreItem xmlns:ds="http://schemas.openxmlformats.org/officeDocument/2006/customXml" ds:itemID="{C786EDC4-7B10-4BD1-84EC-25B68928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6C7CB-13A3-4A21-B51E-9669547D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5655</Words>
  <Characters>30539</Characters>
  <Application>Microsoft Office Word</Application>
  <DocSecurity>0</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36122</CharactersWithSpaces>
  <SharedDoc>false</SharedDoc>
  <HLinks>
    <vt:vector size="24" baseType="variant">
      <vt:variant>
        <vt:i4>6422624</vt:i4>
      </vt:variant>
      <vt:variant>
        <vt:i4>834</vt:i4>
      </vt:variant>
      <vt:variant>
        <vt:i4>0</vt:i4>
      </vt:variant>
      <vt:variant>
        <vt:i4>5</vt:i4>
      </vt:variant>
      <vt:variant>
        <vt:lpwstr>https://www.btgpactual.com/home/Content/Arquivos/Regras_e_Parametros_CETIP_CTVM.PDF</vt:lpwstr>
      </vt:variant>
      <vt:variant>
        <vt:lpwstr/>
      </vt:variant>
      <vt:variant>
        <vt:i4>7929915</vt:i4>
      </vt:variant>
      <vt:variant>
        <vt:i4>829</vt:i4>
      </vt:variant>
      <vt:variant>
        <vt:i4>0</vt:i4>
      </vt:variant>
      <vt:variant>
        <vt:i4>5</vt:i4>
      </vt:variant>
      <vt:variant>
        <vt:lpwstr>http://www.cvm.gov.br/</vt:lpwstr>
      </vt:variant>
      <vt:variant>
        <vt:lpwstr/>
      </vt:variant>
      <vt:variant>
        <vt:i4>7798830</vt:i4>
      </vt:variant>
      <vt:variant>
        <vt:i4>826</vt:i4>
      </vt:variant>
      <vt:variant>
        <vt:i4>0</vt:i4>
      </vt:variant>
      <vt:variant>
        <vt:i4>5</vt:i4>
      </vt:variant>
      <vt:variant>
        <vt:lpwstr>http://www.bcb.gov.br/</vt:lpwstr>
      </vt:variant>
      <vt:variant>
        <vt:lpwstr/>
      </vt:variant>
      <vt:variant>
        <vt:i4>7995449</vt:i4>
      </vt:variant>
      <vt:variant>
        <vt:i4>823</vt:i4>
      </vt:variant>
      <vt:variant>
        <vt:i4>0</vt:i4>
      </vt:variant>
      <vt:variant>
        <vt:i4>5</vt:i4>
      </vt:variant>
      <vt:variant>
        <vt:lpwstr>http://www.coaf.fazenda.gov.br/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2015-08-28T22:31:00Z</cp:lastPrinted>
  <dcterms:created xsi:type="dcterms:W3CDTF">2018-08-03T19:35:00Z</dcterms:created>
  <dcterms:modified xsi:type="dcterms:W3CDTF">2018-08-03T19:35:00Z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c047bb06-ec02-48f8-8972-ea7ce4ca5fa2</vt:lpwstr>
  </property>
  <property fmtid="{D5CDD505-2E9C-101B-9397-08002B2CF9AE}" pid="3" name="_dlc_DocId">
    <vt:lpwstr>ATKTX3Q4YAFC-141-1836</vt:lpwstr>
  </property>
  <property fmtid="{D5CDD505-2E9C-101B-9397-08002B2CF9AE}" pid="4" name="_dlc_DocIdItemGuid">
    <vt:lpwstr>bbcf7b68-cd94-4f2a-b493-a7666cf9c5f8</vt:lpwstr>
  </property>
  <property fmtid="{D5CDD505-2E9C-101B-9397-08002B2CF9AE}" pid="5" name="_dlc_DocIdUrl">
    <vt:lpwstr>http://intranet/area/aml/pt-br/_layouts/15/DocIdRedir.aspx?ID=ATKTX3Q4YAFC-141-1836, ATKTX3Q4YAFC-141-1836</vt:lpwstr>
  </property>
  <property fmtid="{D5CDD505-2E9C-101B-9397-08002B2CF9AE}" pid="6" name="ContentTypeId">
    <vt:lpwstr>0x0101008BFB8D6BB5463E45ADC12858D95E6CEB</vt:lpwstr>
  </property>
</Properties>
</file>